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3519" w14:textId="6a03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әкімдігінің 2014 жылғы 26 мамырдағы № 237 қаулысы. Жамбыл облысы Әділет департаментінде 2014 жылғы 30 маусымда № 2253 болып тіркелді. Күші жойылды - Жамбыл облысы Жуалы ауданы әкімдігінің 2023 жылғы 9 маусымдағы № 142 қаулысымен</w:t>
      </w:r>
    </w:p>
    <w:p>
      <w:pPr>
        <w:spacing w:after="0"/>
        <w:ind w:left="0"/>
        <w:jc w:val="left"/>
      </w:pPr>
    </w:p>
    <w:p>
      <w:pPr>
        <w:spacing w:after="0"/>
        <w:ind w:left="0"/>
        <w:jc w:val="both"/>
      </w:pPr>
      <w:bookmarkStart w:name="z30" w:id="0"/>
      <w:r>
        <w:rPr>
          <w:rFonts w:ascii="Times New Roman"/>
          <w:b w:val="false"/>
          <w:i w:val="false"/>
          <w:color w:val="ff0000"/>
          <w:sz w:val="28"/>
        </w:rPr>
        <w:t xml:space="preserve">
      Ескерту. Күші жойылды - Жамбыл облысы Жуалы ауданы әкімдігінің 09.06.2023 </w:t>
      </w:r>
      <w:r>
        <w:rPr>
          <w:rFonts w:ascii="Times New Roman"/>
          <w:b w:val="false"/>
          <w:i w:val="false"/>
          <w:color w:val="ff0000"/>
          <w:sz w:val="28"/>
        </w:rPr>
        <w:t>№ 142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сәйкес Жуалы ауданы әкімдігі </w:t>
      </w:r>
      <w:r>
        <w:rPr>
          <w:rFonts w:ascii="Times New Roman"/>
          <w:b/>
          <w:i w:val="false"/>
          <w:color w:val="000000"/>
          <w:sz w:val="28"/>
        </w:rPr>
        <w:t>ҚАУЛЫ ЕТЕДІ: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"Жамбыл облысы Жуалы ауданы әкімінің аппараты" коммуналдық мемлекеттік мекемесінің (бұдан әрі - Аппарат)</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2. Аппарат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5" w:id="4"/>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4"/>
    <w:bookmarkStart w:name="z6" w:id="5"/>
    <w:p>
      <w:pPr>
        <w:spacing w:after="0"/>
        <w:ind w:left="0"/>
        <w:jc w:val="both"/>
      </w:pPr>
      <w:r>
        <w:rPr>
          <w:rFonts w:ascii="Times New Roman"/>
          <w:b w:val="false"/>
          <w:i w:val="false"/>
          <w:color w:val="000000"/>
          <w:sz w:val="28"/>
        </w:rPr>
        <w:t>
      3) осы қаулының Жуалы ауданы әкімдігінің интернет-ресурсында орналастырылуын қамтамасыз етсін.</w:t>
      </w:r>
    </w:p>
    <w:bookmarkEnd w:id="5"/>
    <w:bookmarkStart w:name="z116" w:id="6"/>
    <w:p>
      <w:pPr>
        <w:spacing w:after="0"/>
        <w:ind w:left="0"/>
        <w:jc w:val="both"/>
      </w:pPr>
      <w:r>
        <w:rPr>
          <w:rFonts w:ascii="Times New Roman"/>
          <w:b w:val="false"/>
          <w:i w:val="false"/>
          <w:color w:val="000000"/>
          <w:sz w:val="28"/>
        </w:rPr>
        <w:t>
      3. Осы қаулының орындалуын бақылау аудан әкімінің орынбасары А. Әділбақовқа жүктелсін.</w:t>
      </w:r>
    </w:p>
    <w:bookmarkEnd w:id="6"/>
    <w:bookmarkStart w:name="z117" w:id="7"/>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Құлекеев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 </w:t>
            </w:r>
            <w:r>
              <w:br/>
            </w:r>
            <w:r>
              <w:rPr>
                <w:rFonts w:ascii="Times New Roman"/>
                <w:b w:val="false"/>
                <w:i w:val="false"/>
                <w:color w:val="000000"/>
                <w:sz w:val="20"/>
              </w:rPr>
              <w:t xml:space="preserve">2014 жылғы 26 мамырдағы </w:t>
            </w:r>
            <w:r>
              <w:br/>
            </w:r>
            <w:r>
              <w:rPr>
                <w:rFonts w:ascii="Times New Roman"/>
                <w:b w:val="false"/>
                <w:i w:val="false"/>
                <w:color w:val="000000"/>
                <w:sz w:val="20"/>
              </w:rPr>
              <w:t>№ 237 қаулысымен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"Жамбыл облысы Жуалы ауданы әкімінің аппараты"коммуналдық мемлекеттік мекемесі туралы ЕРЕЖЕ 1. Жалпы ережелер</w:t>
      </w:r>
    </w:p>
    <w:bookmarkStart w:name="z31" w:id="8"/>
    <w:p>
      <w:pPr>
        <w:spacing w:after="0"/>
        <w:ind w:left="0"/>
        <w:jc w:val="both"/>
      </w:pPr>
      <w:r>
        <w:rPr>
          <w:rFonts w:ascii="Times New Roman"/>
          <w:b w:val="false"/>
          <w:i w:val="false"/>
          <w:color w:val="000000"/>
          <w:sz w:val="28"/>
        </w:rPr>
        <w:t>
      1. "Жамбыл облысы Жуалы ауданы әкімінің аппараты" коммуналдық мемлекеттік мекемесі әкімдік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8"/>
    <w:bookmarkStart w:name="z32" w:id="9"/>
    <w:p>
      <w:pPr>
        <w:spacing w:after="0"/>
        <w:ind w:left="0"/>
        <w:jc w:val="both"/>
      </w:pPr>
      <w:r>
        <w:rPr>
          <w:rFonts w:ascii="Times New Roman"/>
          <w:b w:val="false"/>
          <w:i w:val="false"/>
          <w:color w:val="000000"/>
          <w:sz w:val="28"/>
        </w:rPr>
        <w:t>
      2. "Жамбыл облысы Жуалы ауданы әкімінің аппараты" коммуналдық мемлекеттік мекемесінің ведомстволары жоқ.</w:t>
      </w:r>
    </w:p>
    <w:bookmarkEnd w:id="9"/>
    <w:bookmarkStart w:name="z33" w:id="10"/>
    <w:p>
      <w:pPr>
        <w:spacing w:after="0"/>
        <w:ind w:left="0"/>
        <w:jc w:val="both"/>
      </w:pPr>
      <w:r>
        <w:rPr>
          <w:rFonts w:ascii="Times New Roman"/>
          <w:b w:val="false"/>
          <w:i w:val="false"/>
          <w:color w:val="000000"/>
          <w:sz w:val="28"/>
        </w:rPr>
        <w:t xml:space="preserve">
      3. "Жамбыл облысы Жуалы ауданы әкімінің аппараты" коммуналдық мемлекеттік мекемесі өз қызметiн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p>
    <w:bookmarkEnd w:id="10"/>
    <w:bookmarkStart w:name="z34" w:id="11"/>
    <w:p>
      <w:pPr>
        <w:spacing w:after="0"/>
        <w:ind w:left="0"/>
        <w:jc w:val="both"/>
      </w:pPr>
      <w:r>
        <w:rPr>
          <w:rFonts w:ascii="Times New Roman"/>
          <w:b w:val="false"/>
          <w:i w:val="false"/>
          <w:color w:val="000000"/>
          <w:sz w:val="28"/>
        </w:rPr>
        <w:t>
      4. "Жамбыл облысы Жуалы ауданы әкімінің аппараты" коммуналдық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11"/>
    <w:bookmarkStart w:name="z35" w:id="12"/>
    <w:p>
      <w:pPr>
        <w:spacing w:after="0"/>
        <w:ind w:left="0"/>
        <w:jc w:val="both"/>
      </w:pPr>
      <w:r>
        <w:rPr>
          <w:rFonts w:ascii="Times New Roman"/>
          <w:b w:val="false"/>
          <w:i w:val="false"/>
          <w:color w:val="000000"/>
          <w:sz w:val="28"/>
        </w:rPr>
        <w:t>
      5. "Жамбыл облысы Жуалы ауданы әкімінің аппараты" коммуналдық мемлекеттік мекемесі азаматтық-құқықтық қатынастарға өз атынан түседi.</w:t>
      </w:r>
    </w:p>
    <w:bookmarkEnd w:id="12"/>
    <w:bookmarkStart w:name="z36" w:id="13"/>
    <w:p>
      <w:pPr>
        <w:spacing w:after="0"/>
        <w:ind w:left="0"/>
        <w:jc w:val="both"/>
      </w:pPr>
      <w:r>
        <w:rPr>
          <w:rFonts w:ascii="Times New Roman"/>
          <w:b w:val="false"/>
          <w:i w:val="false"/>
          <w:color w:val="000000"/>
          <w:sz w:val="28"/>
        </w:rPr>
        <w:t>
      6. "Жамбыл облысы Жуалы ауданы әкімінің аппараты" коммуналдық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p>
    <w:bookmarkEnd w:id="13"/>
    <w:bookmarkStart w:name="z37" w:id="14"/>
    <w:p>
      <w:pPr>
        <w:spacing w:after="0"/>
        <w:ind w:left="0"/>
        <w:jc w:val="both"/>
      </w:pPr>
      <w:r>
        <w:rPr>
          <w:rFonts w:ascii="Times New Roman"/>
          <w:b w:val="false"/>
          <w:i w:val="false"/>
          <w:color w:val="000000"/>
          <w:sz w:val="28"/>
        </w:rPr>
        <w:t>
      7. "Жамбыл облысы Жуалы ауданы әкімінің аппараты" коммуналдық мемлекеттік мекемесі өз құзыретiнiң мәселелерi бойынша заңнамада белгiленген тәртiппен "Жамбыл облысы Жуалы ауданы әкімінің аппараты" коммуналдық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bookmarkEnd w:id="14"/>
    <w:bookmarkStart w:name="z38" w:id="15"/>
    <w:p>
      <w:pPr>
        <w:spacing w:after="0"/>
        <w:ind w:left="0"/>
        <w:jc w:val="both"/>
      </w:pPr>
      <w:r>
        <w:rPr>
          <w:rFonts w:ascii="Times New Roman"/>
          <w:b w:val="false"/>
          <w:i w:val="false"/>
          <w:color w:val="000000"/>
          <w:sz w:val="28"/>
        </w:rPr>
        <w:t>
      8. "Жамбыл облысы Жуалы ауданы әкімінің аппараты" коммуналдық мемлекеттік мекемесі құрылымы мен штат санының лимитi қолданыстағы заңнамаға сәйкес бекiтiледi.</w:t>
      </w:r>
    </w:p>
    <w:bookmarkEnd w:id="15"/>
    <w:bookmarkStart w:name="z39" w:id="16"/>
    <w:p>
      <w:pPr>
        <w:spacing w:after="0"/>
        <w:ind w:left="0"/>
        <w:jc w:val="both"/>
      </w:pPr>
      <w:r>
        <w:rPr>
          <w:rFonts w:ascii="Times New Roman"/>
          <w:b w:val="false"/>
          <w:i w:val="false"/>
          <w:color w:val="000000"/>
          <w:sz w:val="28"/>
        </w:rPr>
        <w:t>
      9. Заңды тұлғаның орналасқан жерi:</w:t>
      </w:r>
    </w:p>
    <w:bookmarkEnd w:id="16"/>
    <w:bookmarkStart w:name="z40" w:id="17"/>
    <w:p>
      <w:pPr>
        <w:spacing w:after="0"/>
        <w:ind w:left="0"/>
        <w:jc w:val="both"/>
      </w:pPr>
      <w:r>
        <w:rPr>
          <w:rFonts w:ascii="Times New Roman"/>
          <w:b w:val="false"/>
          <w:i w:val="false"/>
          <w:color w:val="000000"/>
          <w:sz w:val="28"/>
        </w:rPr>
        <w:t>
      пошталық индексі 080300, Қазақстан Республикасы, Жамбыл облысы, Жуалы ауданы, Б.Момышұлы ауылы, Жамбыл көшесі, 12.</w:t>
      </w:r>
    </w:p>
    <w:bookmarkEnd w:id="17"/>
    <w:bookmarkStart w:name="z41" w:id="18"/>
    <w:p>
      <w:pPr>
        <w:spacing w:after="0"/>
        <w:ind w:left="0"/>
        <w:jc w:val="both"/>
      </w:pPr>
      <w:r>
        <w:rPr>
          <w:rFonts w:ascii="Times New Roman"/>
          <w:b w:val="false"/>
          <w:i w:val="false"/>
          <w:color w:val="000000"/>
          <w:sz w:val="28"/>
        </w:rPr>
        <w:t>
      10. Мемлекеттiк органның толық атауы:</w:t>
      </w:r>
    </w:p>
    <w:bookmarkEnd w:id="18"/>
    <w:bookmarkStart w:name="z42" w:id="19"/>
    <w:p>
      <w:pPr>
        <w:spacing w:after="0"/>
        <w:ind w:left="0"/>
        <w:jc w:val="both"/>
      </w:pPr>
      <w:r>
        <w:rPr>
          <w:rFonts w:ascii="Times New Roman"/>
          <w:b w:val="false"/>
          <w:i w:val="false"/>
          <w:color w:val="000000"/>
          <w:sz w:val="28"/>
        </w:rPr>
        <w:t>
      "Жамбыл облысы Жуалы ауданы әкімінің аппараты" коммуналдық мемлекеттік мекемесі.</w:t>
      </w:r>
    </w:p>
    <w:bookmarkEnd w:id="19"/>
    <w:bookmarkStart w:name="z43" w:id="20"/>
    <w:p>
      <w:pPr>
        <w:spacing w:after="0"/>
        <w:ind w:left="0"/>
        <w:jc w:val="both"/>
      </w:pPr>
      <w:r>
        <w:rPr>
          <w:rFonts w:ascii="Times New Roman"/>
          <w:b w:val="false"/>
          <w:i w:val="false"/>
          <w:color w:val="000000"/>
          <w:sz w:val="28"/>
        </w:rPr>
        <w:t>
      11. Осы Ереже "Жамбыл облысы Жуалы ауданы әкімінің аппараты" коммуналдық мемлекеттік мекемесі құрылтай құжаты болып табылады.</w:t>
      </w:r>
    </w:p>
    <w:bookmarkEnd w:id="20"/>
    <w:bookmarkStart w:name="z44" w:id="21"/>
    <w:p>
      <w:pPr>
        <w:spacing w:after="0"/>
        <w:ind w:left="0"/>
        <w:jc w:val="both"/>
      </w:pPr>
      <w:r>
        <w:rPr>
          <w:rFonts w:ascii="Times New Roman"/>
          <w:b w:val="false"/>
          <w:i w:val="false"/>
          <w:color w:val="000000"/>
          <w:sz w:val="28"/>
        </w:rPr>
        <w:t>
      12. "Жамбыл облысы Жуалы ауданы әкімінің аппараты" коммуналдық мемлекеттік мекемесі қызметiн каржыландыру жергiлiктi бюджетiнен жүзеге асырылады.</w:t>
      </w:r>
    </w:p>
    <w:bookmarkEnd w:id="21"/>
    <w:bookmarkStart w:name="z45" w:id="22"/>
    <w:p>
      <w:pPr>
        <w:spacing w:after="0"/>
        <w:ind w:left="0"/>
        <w:jc w:val="both"/>
      </w:pPr>
      <w:r>
        <w:rPr>
          <w:rFonts w:ascii="Times New Roman"/>
          <w:b w:val="false"/>
          <w:i w:val="false"/>
          <w:color w:val="000000"/>
          <w:sz w:val="28"/>
        </w:rPr>
        <w:t>
      13. "Жамбыл облысы Жуалы ауданы әкімінің аппараты" коммуналдық мемлекеттік мекемесіне кәсiпкерлiк субъектілерімен Басқарма функциялары болып табылатын мiндеттердi орындау тұрғысында шарттық қатынастарға түсуге тыйым салынады.</w:t>
      </w:r>
    </w:p>
    <w:bookmarkEnd w:id="22"/>
    <w:bookmarkStart w:name="z46" w:id="23"/>
    <w:p>
      <w:pPr>
        <w:spacing w:after="0"/>
        <w:ind w:left="0"/>
        <w:jc w:val="both"/>
      </w:pPr>
      <w:r>
        <w:rPr>
          <w:rFonts w:ascii="Times New Roman"/>
          <w:b w:val="false"/>
          <w:i w:val="false"/>
          <w:color w:val="000000"/>
          <w:sz w:val="28"/>
        </w:rPr>
        <w:t>
      Егер "Жамбыл облысы Жуалы ауданы әкімінің аппараты" коммуналдық мемлекеттік мекемесі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p>
    <w:bookmarkEnd w:id="23"/>
    <w:bookmarkStart w:name="z47" w:id="24"/>
    <w:p>
      <w:pPr>
        <w:spacing w:after="0"/>
        <w:ind w:left="0"/>
        <w:jc w:val="left"/>
      </w:pPr>
      <w:r>
        <w:rPr>
          <w:rFonts w:ascii="Times New Roman"/>
          <w:b/>
          <w:i w:val="false"/>
          <w:color w:val="000000"/>
        </w:rPr>
        <w:t xml:space="preserve"> 2. Мемлекеттiк органның миссиясы, негiзгi мiндеттерi,</w:t>
      </w:r>
      <w:r>
        <w:br/>
      </w:r>
      <w:r>
        <w:rPr>
          <w:rFonts w:ascii="Times New Roman"/>
          <w:b/>
          <w:i w:val="false"/>
          <w:color w:val="000000"/>
        </w:rPr>
        <w:t>функциялары, құықтары мен міндеттері</w:t>
      </w:r>
    </w:p>
    <w:bookmarkEnd w:id="24"/>
    <w:bookmarkStart w:name="z48" w:id="25"/>
    <w:p>
      <w:pPr>
        <w:spacing w:after="0"/>
        <w:ind w:left="0"/>
        <w:jc w:val="both"/>
      </w:pPr>
      <w:r>
        <w:rPr>
          <w:rFonts w:ascii="Times New Roman"/>
          <w:b w:val="false"/>
          <w:i w:val="false"/>
          <w:color w:val="000000"/>
          <w:sz w:val="28"/>
        </w:rPr>
        <w:t>
      14. "Жамбыл облысы Жуалы ауданы әкімінің аппараты" коммуналдық мемлекеттік мекемесі миссиясы:</w:t>
      </w:r>
    </w:p>
    <w:bookmarkEnd w:id="25"/>
    <w:bookmarkStart w:name="z49" w:id="26"/>
    <w:p>
      <w:pPr>
        <w:spacing w:after="0"/>
        <w:ind w:left="0"/>
        <w:jc w:val="both"/>
      </w:pPr>
      <w:r>
        <w:rPr>
          <w:rFonts w:ascii="Times New Roman"/>
          <w:b w:val="false"/>
          <w:i w:val="false"/>
          <w:color w:val="000000"/>
          <w:sz w:val="28"/>
        </w:rPr>
        <w:t>
      аудан әкімдігінің және әкімнің қызметін ақпараттық-талдау, ұйымдастыру-құқықтық және материалдық-техникалық қамтамасыз етуді жүзеге асыру.</w:t>
      </w:r>
    </w:p>
    <w:bookmarkEnd w:id="26"/>
    <w:bookmarkStart w:name="z50" w:id="27"/>
    <w:p>
      <w:pPr>
        <w:spacing w:after="0"/>
        <w:ind w:left="0"/>
        <w:jc w:val="both"/>
      </w:pPr>
      <w:r>
        <w:rPr>
          <w:rFonts w:ascii="Times New Roman"/>
          <w:b w:val="false"/>
          <w:i w:val="false"/>
          <w:color w:val="000000"/>
          <w:sz w:val="28"/>
        </w:rPr>
        <w:t>
      15. Мiндеттерi:</w:t>
      </w:r>
    </w:p>
    <w:bookmarkEnd w:id="27"/>
    <w:bookmarkStart w:name="z51" w:id="28"/>
    <w:p>
      <w:pPr>
        <w:spacing w:after="0"/>
        <w:ind w:left="0"/>
        <w:jc w:val="both"/>
      </w:pPr>
      <w:r>
        <w:rPr>
          <w:rFonts w:ascii="Times New Roman"/>
          <w:b w:val="false"/>
          <w:i w:val="false"/>
          <w:color w:val="000000"/>
          <w:sz w:val="28"/>
        </w:rPr>
        <w:t>
      аудан әкімдігі жұмыс Регламентінің сақталуын қамтамасыз ету;</w:t>
      </w:r>
    </w:p>
    <w:bookmarkEnd w:id="28"/>
    <w:bookmarkStart w:name="z52" w:id="29"/>
    <w:p>
      <w:pPr>
        <w:spacing w:after="0"/>
        <w:ind w:left="0"/>
        <w:jc w:val="both"/>
      </w:pPr>
      <w:r>
        <w:rPr>
          <w:rFonts w:ascii="Times New Roman"/>
          <w:b w:val="false"/>
          <w:i w:val="false"/>
          <w:color w:val="000000"/>
          <w:sz w:val="28"/>
        </w:rPr>
        <w:t>
      аудан аумағында мемлекеттік органдардың қызметін үйлестіру және жергілікті атқарушы органдармен тұрақты өзара іс-қимылды қамтамасыз ету.</w:t>
      </w:r>
    </w:p>
    <w:bookmarkEnd w:id="29"/>
    <w:bookmarkStart w:name="z53" w:id="30"/>
    <w:p>
      <w:pPr>
        <w:spacing w:after="0"/>
        <w:ind w:left="0"/>
        <w:jc w:val="both"/>
      </w:pPr>
      <w:r>
        <w:rPr>
          <w:rFonts w:ascii="Times New Roman"/>
          <w:b w:val="false"/>
          <w:i w:val="false"/>
          <w:color w:val="000000"/>
          <w:sz w:val="28"/>
        </w:rPr>
        <w:t>
      16. Функциялары:</w:t>
      </w:r>
    </w:p>
    <w:bookmarkEnd w:id="30"/>
    <w:bookmarkStart w:name="z54" w:id="31"/>
    <w:p>
      <w:pPr>
        <w:spacing w:after="0"/>
        <w:ind w:left="0"/>
        <w:jc w:val="both"/>
      </w:pPr>
      <w:r>
        <w:rPr>
          <w:rFonts w:ascii="Times New Roman"/>
          <w:b w:val="false"/>
          <w:i w:val="false"/>
          <w:color w:val="000000"/>
          <w:sz w:val="28"/>
        </w:rPr>
        <w:t>
      - аудан әкімі аппаратының тоқсан сайын жұмыс жоспарын дайындау;</w:t>
      </w:r>
    </w:p>
    <w:bookmarkEnd w:id="31"/>
    <w:bookmarkStart w:name="z55" w:id="32"/>
    <w:p>
      <w:pPr>
        <w:spacing w:after="0"/>
        <w:ind w:left="0"/>
        <w:jc w:val="both"/>
      </w:pPr>
      <w:r>
        <w:rPr>
          <w:rFonts w:ascii="Times New Roman"/>
          <w:b w:val="false"/>
          <w:i w:val="false"/>
          <w:color w:val="000000"/>
          <w:sz w:val="28"/>
        </w:rPr>
        <w:t>
      - аудан әкімдігі мен әкімі актілерінің жобаларын әзірлеуге қатысу;</w:t>
      </w:r>
    </w:p>
    <w:bookmarkEnd w:id="32"/>
    <w:bookmarkStart w:name="z56" w:id="33"/>
    <w:p>
      <w:pPr>
        <w:spacing w:after="0"/>
        <w:ind w:left="0"/>
        <w:jc w:val="both"/>
      </w:pPr>
      <w:r>
        <w:rPr>
          <w:rFonts w:ascii="Times New Roman"/>
          <w:b w:val="false"/>
          <w:i w:val="false"/>
          <w:color w:val="000000"/>
          <w:sz w:val="28"/>
        </w:rPr>
        <w:t>
      - аудан әкімдігінің отырысына құжаттарды дайындау;</w:t>
      </w:r>
    </w:p>
    <w:bookmarkEnd w:id="33"/>
    <w:bookmarkStart w:name="z57" w:id="34"/>
    <w:p>
      <w:pPr>
        <w:spacing w:after="0"/>
        <w:ind w:left="0"/>
        <w:jc w:val="both"/>
      </w:pPr>
      <w:r>
        <w:rPr>
          <w:rFonts w:ascii="Times New Roman"/>
          <w:b w:val="false"/>
          <w:i w:val="false"/>
          <w:color w:val="000000"/>
          <w:sz w:val="28"/>
        </w:rPr>
        <w:t>
      - Қазақстан Республикасы Президентінің, Үкіметінің, облыс әкімдігі мен әкімі, аудан әкімдігі мен әкімі актілерінің орындалуына бақылауды жүзеге асыру;</w:t>
      </w:r>
    </w:p>
    <w:bookmarkEnd w:id="34"/>
    <w:bookmarkStart w:name="z58" w:id="35"/>
    <w:p>
      <w:pPr>
        <w:spacing w:after="0"/>
        <w:ind w:left="0"/>
        <w:jc w:val="both"/>
      </w:pPr>
      <w:r>
        <w:rPr>
          <w:rFonts w:ascii="Times New Roman"/>
          <w:b w:val="false"/>
          <w:i w:val="false"/>
          <w:color w:val="000000"/>
          <w:sz w:val="28"/>
        </w:rPr>
        <w:t>
      -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әкімінің шешімдері мен өкімдерінің орындалу барысы туралы аудан әкімін жүйелі түрде хабардар етіп отыру, олардың орындалуына бақылауды қамтамасыз ету;</w:t>
      </w:r>
    </w:p>
    <w:bookmarkEnd w:id="35"/>
    <w:bookmarkStart w:name="z59" w:id="36"/>
    <w:p>
      <w:pPr>
        <w:spacing w:after="0"/>
        <w:ind w:left="0"/>
        <w:jc w:val="both"/>
      </w:pPr>
      <w:r>
        <w:rPr>
          <w:rFonts w:ascii="Times New Roman"/>
          <w:b w:val="false"/>
          <w:i w:val="false"/>
          <w:color w:val="000000"/>
          <w:sz w:val="28"/>
        </w:rPr>
        <w:t>
      - аудан әкімі мен оның орынбасарлары өткізетін әкімдік мәжілістерін, басқа да іс-шараларды ақпараттық-талдау, құқықтық, ұйымдастырушылық және материалдық-техникалық қамтамасыз ету;</w:t>
      </w:r>
    </w:p>
    <w:bookmarkEnd w:id="36"/>
    <w:bookmarkStart w:name="z60" w:id="37"/>
    <w:p>
      <w:pPr>
        <w:spacing w:after="0"/>
        <w:ind w:left="0"/>
        <w:jc w:val="both"/>
      </w:pPr>
      <w:r>
        <w:rPr>
          <w:rFonts w:ascii="Times New Roman"/>
          <w:b w:val="false"/>
          <w:i w:val="false"/>
          <w:color w:val="000000"/>
          <w:sz w:val="28"/>
        </w:rPr>
        <w:t>
      - аудан әкімі және оның орынбасарлары, аудан әкімдігі үшін ауданның әлеуметтік-экономикалық дамуының жағдайын сипаттайтын материалдар дайындау;</w:t>
      </w:r>
    </w:p>
    <w:bookmarkEnd w:id="37"/>
    <w:bookmarkStart w:name="z61" w:id="38"/>
    <w:p>
      <w:pPr>
        <w:spacing w:after="0"/>
        <w:ind w:left="0"/>
        <w:jc w:val="both"/>
      </w:pPr>
      <w:r>
        <w:rPr>
          <w:rFonts w:ascii="Times New Roman"/>
          <w:b w:val="false"/>
          <w:i w:val="false"/>
          <w:color w:val="000000"/>
          <w:sz w:val="28"/>
        </w:rPr>
        <w:t>
      - аудан әкімінің бұқаралық ақпарат құралдарымен байланысын қамтамасыз ету;</w:t>
      </w:r>
    </w:p>
    <w:bookmarkEnd w:id="38"/>
    <w:bookmarkStart w:name="z62" w:id="39"/>
    <w:p>
      <w:pPr>
        <w:spacing w:after="0"/>
        <w:ind w:left="0"/>
        <w:jc w:val="both"/>
      </w:pPr>
      <w:r>
        <w:rPr>
          <w:rFonts w:ascii="Times New Roman"/>
          <w:b w:val="false"/>
          <w:i w:val="false"/>
          <w:color w:val="000000"/>
          <w:sz w:val="28"/>
        </w:rPr>
        <w:t>
      - әкiмдік және әкiм қабылдаған нормативтік құқықтық актілердің есебiн, жүйеленуiн және бақылау даналарын жүргiзудi жүзеге асыру;</w:t>
      </w:r>
    </w:p>
    <w:bookmarkEnd w:id="39"/>
    <w:bookmarkStart w:name="z63" w:id="40"/>
    <w:p>
      <w:pPr>
        <w:spacing w:after="0"/>
        <w:ind w:left="0"/>
        <w:jc w:val="both"/>
      </w:pPr>
      <w:r>
        <w:rPr>
          <w:rFonts w:ascii="Times New Roman"/>
          <w:b w:val="false"/>
          <w:i w:val="false"/>
          <w:color w:val="000000"/>
          <w:sz w:val="28"/>
        </w:rPr>
        <w:t>
      - аудан әкімі тағайындайтын лауазымдар тізбесіне кіретін кадрлардың сапалық құрамына және қозғалысына талдау жүргізу;</w:t>
      </w:r>
    </w:p>
    <w:bookmarkEnd w:id="40"/>
    <w:bookmarkStart w:name="z64" w:id="41"/>
    <w:p>
      <w:pPr>
        <w:spacing w:after="0"/>
        <w:ind w:left="0"/>
        <w:jc w:val="both"/>
      </w:pPr>
      <w:r>
        <w:rPr>
          <w:rFonts w:ascii="Times New Roman"/>
          <w:b w:val="false"/>
          <w:i w:val="false"/>
          <w:color w:val="000000"/>
          <w:sz w:val="28"/>
        </w:rPr>
        <w:t>
      - кадрларды оқытуды ұйымдастыру;</w:t>
      </w:r>
    </w:p>
    <w:bookmarkEnd w:id="41"/>
    <w:bookmarkStart w:name="z65" w:id="42"/>
    <w:p>
      <w:pPr>
        <w:spacing w:after="0"/>
        <w:ind w:left="0"/>
        <w:jc w:val="both"/>
      </w:pPr>
      <w:r>
        <w:rPr>
          <w:rFonts w:ascii="Times New Roman"/>
          <w:b w:val="false"/>
          <w:i w:val="false"/>
          <w:color w:val="000000"/>
          <w:sz w:val="28"/>
        </w:rPr>
        <w:t>
      - мемлекеттік тілдің және ұлтаралық қатынас тілінің қолданылу аясын кеңейту үшін жағдайлар жасау;</w:t>
      </w:r>
    </w:p>
    <w:bookmarkEnd w:id="42"/>
    <w:bookmarkStart w:name="z66" w:id="43"/>
    <w:p>
      <w:pPr>
        <w:spacing w:after="0"/>
        <w:ind w:left="0"/>
        <w:jc w:val="both"/>
      </w:pPr>
      <w:r>
        <w:rPr>
          <w:rFonts w:ascii="Times New Roman"/>
          <w:b w:val="false"/>
          <w:i w:val="false"/>
          <w:color w:val="000000"/>
          <w:sz w:val="28"/>
        </w:rPr>
        <w:t>
      - қызметтік құжаттарды қарау;</w:t>
      </w:r>
    </w:p>
    <w:bookmarkEnd w:id="43"/>
    <w:bookmarkStart w:name="z67" w:id="44"/>
    <w:p>
      <w:pPr>
        <w:spacing w:after="0"/>
        <w:ind w:left="0"/>
        <w:jc w:val="both"/>
      </w:pPr>
      <w:r>
        <w:rPr>
          <w:rFonts w:ascii="Times New Roman"/>
          <w:b w:val="false"/>
          <w:i w:val="false"/>
          <w:color w:val="000000"/>
          <w:sz w:val="28"/>
        </w:rPr>
        <w:t>
      - азаматтарды қабылдауды ұйымдастыру;</w:t>
      </w:r>
    </w:p>
    <w:bookmarkEnd w:id="44"/>
    <w:bookmarkStart w:name="z68" w:id="45"/>
    <w:p>
      <w:pPr>
        <w:spacing w:after="0"/>
        <w:ind w:left="0"/>
        <w:jc w:val="both"/>
      </w:pPr>
      <w:r>
        <w:rPr>
          <w:rFonts w:ascii="Times New Roman"/>
          <w:b w:val="false"/>
          <w:i w:val="false"/>
          <w:color w:val="000000"/>
          <w:sz w:val="28"/>
        </w:rPr>
        <w:t>
      - азаматтар мен заңды тұлғалардың өтініштерін қарау;</w:t>
      </w:r>
    </w:p>
    <w:bookmarkEnd w:id="45"/>
    <w:bookmarkStart w:name="z69" w:id="46"/>
    <w:p>
      <w:pPr>
        <w:spacing w:after="0"/>
        <w:ind w:left="0"/>
        <w:jc w:val="both"/>
      </w:pPr>
      <w:r>
        <w:rPr>
          <w:rFonts w:ascii="Times New Roman"/>
          <w:b w:val="false"/>
          <w:i w:val="false"/>
          <w:color w:val="000000"/>
          <w:sz w:val="28"/>
        </w:rPr>
        <w:t xml:space="preserve">
      - іс қағаздарын жүргізу, Қазақстан Республикасының "Әкімшілік рәсімдер туралы" </w:t>
      </w:r>
      <w:r>
        <w:rPr>
          <w:rFonts w:ascii="Times New Roman"/>
          <w:b w:val="false"/>
          <w:i w:val="false"/>
          <w:color w:val="000000"/>
          <w:sz w:val="28"/>
        </w:rPr>
        <w:t xml:space="preserve"> Заңының</w:t>
      </w:r>
      <w:r>
        <w:rPr>
          <w:rFonts w:ascii="Times New Roman"/>
          <w:b w:val="false"/>
          <w:i w:val="false"/>
          <w:color w:val="000000"/>
          <w:sz w:val="28"/>
        </w:rPr>
        <w:t>, Қазақстан Республикасы Үкіметінің нормативтік-құқықтық актілерінің талаптарына сәйкес әкімдікке келіп түсетін хат-хабарларды өңдеу;</w:t>
      </w:r>
    </w:p>
    <w:bookmarkEnd w:id="46"/>
    <w:bookmarkStart w:name="z70" w:id="47"/>
    <w:p>
      <w:pPr>
        <w:spacing w:after="0"/>
        <w:ind w:left="0"/>
        <w:jc w:val="both"/>
      </w:pPr>
      <w:r>
        <w:rPr>
          <w:rFonts w:ascii="Times New Roman"/>
          <w:b w:val="false"/>
          <w:i w:val="false"/>
          <w:color w:val="000000"/>
          <w:sz w:val="28"/>
        </w:rPr>
        <w:t>
      - атқарушы органдармен бірлесе отырып, әкімдік мәжілістерінің қарауына мәселелер дайындау;</w:t>
      </w:r>
    </w:p>
    <w:bookmarkEnd w:id="47"/>
    <w:bookmarkStart w:name="z7" w:id="48"/>
    <w:p>
      <w:pPr>
        <w:spacing w:after="0"/>
        <w:ind w:left="0"/>
        <w:jc w:val="both"/>
      </w:pPr>
      <w:r>
        <w:rPr>
          <w:rFonts w:ascii="Times New Roman"/>
          <w:b w:val="false"/>
          <w:i w:val="false"/>
          <w:color w:val="000000"/>
          <w:sz w:val="28"/>
        </w:rPr>
        <w:t>
      7 түрі бойынша азаматтық хал актілерін мемлекеттік тіркеу (тууды, некені қию, некені бұзу, әке болуды анықтау, қайтыс болуды, бала/қыз асырап алу, тегін, атын және әкесінің атын ауыстыруды тіркеу);</w:t>
      </w:r>
    </w:p>
    <w:bookmarkEnd w:id="48"/>
    <w:bookmarkStart w:name="z8" w:id="49"/>
    <w:p>
      <w:pPr>
        <w:spacing w:after="0"/>
        <w:ind w:left="0"/>
        <w:jc w:val="both"/>
      </w:pPr>
      <w:r>
        <w:rPr>
          <w:rFonts w:ascii="Times New Roman"/>
          <w:b w:val="false"/>
          <w:i w:val="false"/>
          <w:color w:val="000000"/>
          <w:sz w:val="28"/>
        </w:rPr>
        <w:t xml:space="preserve">
      -азаматтық хат актілерін тіркеу бойынша қайталама куәліктер, анықтамалар беру; </w:t>
      </w:r>
    </w:p>
    <w:bookmarkEnd w:id="49"/>
    <w:bookmarkStart w:name="z9" w:id="50"/>
    <w:p>
      <w:pPr>
        <w:spacing w:after="0"/>
        <w:ind w:left="0"/>
        <w:jc w:val="both"/>
      </w:pPr>
      <w:r>
        <w:rPr>
          <w:rFonts w:ascii="Times New Roman"/>
          <w:b w:val="false"/>
          <w:i w:val="false"/>
          <w:color w:val="000000"/>
          <w:sz w:val="28"/>
        </w:rPr>
        <w:t xml:space="preserve">
      -"АХАЖ ТП", ХҚКО ИАЖ" жүйесін жүргізу; </w:t>
      </w:r>
    </w:p>
    <w:bookmarkEnd w:id="50"/>
    <w:bookmarkStart w:name="z10" w:id="51"/>
    <w:p>
      <w:pPr>
        <w:spacing w:after="0"/>
        <w:ind w:left="0"/>
        <w:jc w:val="both"/>
      </w:pPr>
      <w:r>
        <w:rPr>
          <w:rFonts w:ascii="Times New Roman"/>
          <w:b w:val="false"/>
          <w:i w:val="false"/>
          <w:color w:val="000000"/>
          <w:sz w:val="28"/>
        </w:rPr>
        <w:t xml:space="preserve">
      -e.gov.kz электронды Үкімет порталы бойынша қызмет көрсету; </w:t>
      </w:r>
    </w:p>
    <w:bookmarkEnd w:id="51"/>
    <w:bookmarkStart w:name="z11" w:id="52"/>
    <w:p>
      <w:pPr>
        <w:spacing w:after="0"/>
        <w:ind w:left="0"/>
        <w:jc w:val="both"/>
      </w:pPr>
      <w:r>
        <w:rPr>
          <w:rFonts w:ascii="Times New Roman"/>
          <w:b w:val="false"/>
          <w:i w:val="false"/>
          <w:color w:val="000000"/>
          <w:sz w:val="28"/>
        </w:rPr>
        <w:t xml:space="preserve">
      -азаматтық хал актілерін тіркеу туралы ақпараттық қызмет көрсету; </w:t>
      </w:r>
    </w:p>
    <w:bookmarkEnd w:id="52"/>
    <w:bookmarkStart w:name="z12" w:id="53"/>
    <w:p>
      <w:pPr>
        <w:spacing w:after="0"/>
        <w:ind w:left="0"/>
        <w:jc w:val="both"/>
      </w:pPr>
      <w:r>
        <w:rPr>
          <w:rFonts w:ascii="Times New Roman"/>
          <w:b w:val="false"/>
          <w:i w:val="false"/>
          <w:color w:val="000000"/>
          <w:sz w:val="28"/>
        </w:rPr>
        <w:t>
      -мемлекеттік органдарымен қарым-қатынас орнату және тізім, есеп беру;</w:t>
      </w:r>
    </w:p>
    <w:bookmarkEnd w:id="53"/>
    <w:bookmarkStart w:name="z121" w:id="54"/>
    <w:p>
      <w:pPr>
        <w:spacing w:after="0"/>
        <w:ind w:left="0"/>
        <w:jc w:val="both"/>
      </w:pPr>
      <w:r>
        <w:rPr>
          <w:rFonts w:ascii="Times New Roman"/>
          <w:b w:val="false"/>
          <w:i w:val="false"/>
          <w:color w:val="000000"/>
          <w:sz w:val="28"/>
        </w:rPr>
        <w:t xml:space="preserve">
      -бақылау, қадағалау өкілеттілігі берілген мемлекеттік органдарына ақпарат беру; </w:t>
      </w:r>
    </w:p>
    <w:bookmarkEnd w:id="54"/>
    <w:bookmarkStart w:name="z122" w:id="55"/>
    <w:p>
      <w:pPr>
        <w:spacing w:after="0"/>
        <w:ind w:left="0"/>
        <w:jc w:val="both"/>
      </w:pPr>
      <w:r>
        <w:rPr>
          <w:rFonts w:ascii="Times New Roman"/>
          <w:b w:val="false"/>
          <w:i w:val="false"/>
          <w:color w:val="000000"/>
          <w:sz w:val="28"/>
        </w:rPr>
        <w:t>
      -өзінің өкілеттігі бойынша азаматтарға құқықтық көмек көрсету (Минск, Кишинев Конвенция бойынша);</w:t>
      </w:r>
    </w:p>
    <w:bookmarkEnd w:id="55"/>
    <w:bookmarkStart w:name="z123" w:id="56"/>
    <w:p>
      <w:pPr>
        <w:spacing w:after="0"/>
        <w:ind w:left="0"/>
        <w:jc w:val="both"/>
      </w:pPr>
      <w:r>
        <w:rPr>
          <w:rFonts w:ascii="Times New Roman"/>
          <w:b w:val="false"/>
          <w:i w:val="false"/>
          <w:color w:val="000000"/>
          <w:sz w:val="28"/>
        </w:rPr>
        <w:t>
      -азаматтардың жүгінуі бойынша қызмет көрсету;</w:t>
      </w:r>
    </w:p>
    <w:bookmarkEnd w:id="56"/>
    <w:bookmarkStart w:name="z16" w:id="57"/>
    <w:p>
      <w:pPr>
        <w:spacing w:after="0"/>
        <w:ind w:left="0"/>
        <w:jc w:val="both"/>
      </w:pPr>
      <w:r>
        <w:rPr>
          <w:rFonts w:ascii="Times New Roman"/>
          <w:b w:val="false"/>
          <w:i w:val="false"/>
          <w:color w:val="000000"/>
          <w:sz w:val="28"/>
        </w:rPr>
        <w:t>
      -нотариус, адвокаттардың сұранысы бойынша жауап қайтару;</w:t>
      </w:r>
    </w:p>
    <w:bookmarkEnd w:id="57"/>
    <w:bookmarkStart w:name="z17" w:id="58"/>
    <w:p>
      <w:pPr>
        <w:spacing w:after="0"/>
        <w:ind w:left="0"/>
        <w:jc w:val="both"/>
      </w:pPr>
      <w:r>
        <w:rPr>
          <w:rFonts w:ascii="Times New Roman"/>
          <w:b w:val="false"/>
          <w:i w:val="false"/>
          <w:color w:val="000000"/>
          <w:sz w:val="28"/>
        </w:rPr>
        <w:t>
      -әділет органдарына есеп беру;</w:t>
      </w:r>
    </w:p>
    <w:bookmarkEnd w:id="58"/>
    <w:bookmarkStart w:name="z18" w:id="59"/>
    <w:p>
      <w:pPr>
        <w:spacing w:after="0"/>
        <w:ind w:left="0"/>
        <w:jc w:val="both"/>
      </w:pPr>
      <w:r>
        <w:rPr>
          <w:rFonts w:ascii="Times New Roman"/>
          <w:b w:val="false"/>
          <w:i w:val="false"/>
          <w:color w:val="000000"/>
          <w:sz w:val="28"/>
        </w:rPr>
        <w:t>
      -мемлекеттік ұйым, органдарынан олардың лауазымды адамдарынан қажетті ақпаратты сұрату және алу.</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16-тармаққа өзгерістер енгізілді – Жамбыл облысы Жуалы ауданының әкімдігінің 26.01.2015</w:t>
      </w:r>
      <w:r>
        <w:rPr>
          <w:rFonts w:ascii="Times New Roman"/>
          <w:b w:val="false"/>
          <w:i w:val="false"/>
          <w:color w:val="000000"/>
          <w:sz w:val="28"/>
        </w:rPr>
        <w:t xml:space="preserve"> №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1" w:id="60"/>
    <w:p>
      <w:pPr>
        <w:spacing w:after="0"/>
        <w:ind w:left="0"/>
        <w:jc w:val="both"/>
      </w:pPr>
      <w:r>
        <w:rPr>
          <w:rFonts w:ascii="Times New Roman"/>
          <w:b w:val="false"/>
          <w:i w:val="false"/>
          <w:color w:val="000000"/>
          <w:sz w:val="28"/>
        </w:rPr>
        <w:t>
      17. Құқықтары мен міндеттері:</w:t>
      </w:r>
    </w:p>
    <w:bookmarkEnd w:id="60"/>
    <w:bookmarkStart w:name="z72" w:id="61"/>
    <w:p>
      <w:pPr>
        <w:spacing w:after="0"/>
        <w:ind w:left="0"/>
        <w:jc w:val="both"/>
      </w:pPr>
      <w:r>
        <w:rPr>
          <w:rFonts w:ascii="Times New Roman"/>
          <w:b w:val="false"/>
          <w:i w:val="false"/>
          <w:color w:val="000000"/>
          <w:sz w:val="28"/>
        </w:rPr>
        <w:t>
      құқықтары:</w:t>
      </w:r>
    </w:p>
    <w:bookmarkEnd w:id="61"/>
    <w:bookmarkStart w:name="z73" w:id="62"/>
    <w:p>
      <w:pPr>
        <w:spacing w:after="0"/>
        <w:ind w:left="0"/>
        <w:jc w:val="both"/>
      </w:pPr>
      <w:r>
        <w:rPr>
          <w:rFonts w:ascii="Times New Roman"/>
          <w:b w:val="false"/>
          <w:i w:val="false"/>
          <w:color w:val="000000"/>
          <w:sz w:val="28"/>
        </w:rPr>
        <w:t>
      мемлекеттік органдардан, басқа ұйымдар мен жеке тұлғалардан аудан әкімдігі мен аудан әкімінің, аудан әкімі аппаратының құзырына жататын мәселелер бойынша ақпарат және құжаттар сұрауға және алуға, келісім-шарт негізінде сараптама жасау және кеңес беру үшін мамандар мен тәуелсіз сарапшылар тартуға;</w:t>
      </w:r>
    </w:p>
    <w:bookmarkEnd w:id="62"/>
    <w:bookmarkStart w:name="z74" w:id="63"/>
    <w:p>
      <w:pPr>
        <w:spacing w:after="0"/>
        <w:ind w:left="0"/>
        <w:jc w:val="both"/>
      </w:pPr>
      <w:r>
        <w:rPr>
          <w:rFonts w:ascii="Times New Roman"/>
          <w:b w:val="false"/>
          <w:i w:val="false"/>
          <w:color w:val="000000"/>
          <w:sz w:val="28"/>
        </w:rPr>
        <w:t>
      Қазақстан Республикасы Президентінің, Үкіметінің, облыс әкімдігі мен облыс әкімінің актілерінің орындалуына тексерулерді тұрақты негізде жүргізуге, анықталған заң бұзушылықтарды жою жөнінде шаралар қабылдауға;</w:t>
      </w:r>
    </w:p>
    <w:bookmarkEnd w:id="63"/>
    <w:bookmarkStart w:name="z75" w:id="64"/>
    <w:p>
      <w:pPr>
        <w:spacing w:after="0"/>
        <w:ind w:left="0"/>
        <w:jc w:val="both"/>
      </w:pPr>
      <w:r>
        <w:rPr>
          <w:rFonts w:ascii="Times New Roman"/>
          <w:b w:val="false"/>
          <w:i w:val="false"/>
          <w:color w:val="000000"/>
          <w:sz w:val="28"/>
        </w:rPr>
        <w:t>
      әкімдіктердің мәжілістеріне, жергілікті атқарушы органдардың алқаларына, жиналыстарына қатысуға;</w:t>
      </w:r>
    </w:p>
    <w:bookmarkEnd w:id="64"/>
    <w:bookmarkStart w:name="z76" w:id="65"/>
    <w:p>
      <w:pPr>
        <w:spacing w:after="0"/>
        <w:ind w:left="0"/>
        <w:jc w:val="both"/>
      </w:pPr>
      <w:r>
        <w:rPr>
          <w:rFonts w:ascii="Times New Roman"/>
          <w:b w:val="false"/>
          <w:i w:val="false"/>
          <w:color w:val="000000"/>
          <w:sz w:val="28"/>
        </w:rPr>
        <w:t>
      нормативтік-құқықтық актілердің жобаларын әзірлеуге қатысуға;</w:t>
      </w:r>
    </w:p>
    <w:bookmarkEnd w:id="65"/>
    <w:bookmarkStart w:name="z77" w:id="66"/>
    <w:p>
      <w:pPr>
        <w:spacing w:after="0"/>
        <w:ind w:left="0"/>
        <w:jc w:val="both"/>
      </w:pPr>
      <w:r>
        <w:rPr>
          <w:rFonts w:ascii="Times New Roman"/>
          <w:b w:val="false"/>
          <w:i w:val="false"/>
          <w:color w:val="000000"/>
          <w:sz w:val="28"/>
        </w:rPr>
        <w:t>
      оқшауланған мүлікке жедел басқару құқығына ие болуға;</w:t>
      </w:r>
    </w:p>
    <w:bookmarkEnd w:id="66"/>
    <w:bookmarkStart w:name="z78" w:id="67"/>
    <w:p>
      <w:pPr>
        <w:spacing w:after="0"/>
        <w:ind w:left="0"/>
        <w:jc w:val="both"/>
      </w:pPr>
      <w:r>
        <w:rPr>
          <w:rFonts w:ascii="Times New Roman"/>
          <w:b w:val="false"/>
          <w:i w:val="false"/>
          <w:color w:val="000000"/>
          <w:sz w:val="28"/>
        </w:rPr>
        <w:t>
      мүліктік және жеке мүліктік емес құқықтарды иеленуге және жүзеге асыруға;</w:t>
      </w:r>
    </w:p>
    <w:bookmarkEnd w:id="67"/>
    <w:bookmarkStart w:name="z79" w:id="68"/>
    <w:p>
      <w:pPr>
        <w:spacing w:after="0"/>
        <w:ind w:left="0"/>
        <w:jc w:val="both"/>
      </w:pPr>
      <w:r>
        <w:rPr>
          <w:rFonts w:ascii="Times New Roman"/>
          <w:b w:val="false"/>
          <w:i w:val="false"/>
          <w:color w:val="000000"/>
          <w:sz w:val="28"/>
        </w:rPr>
        <w:t>
      құрылтайшы құжаттарда қаралған мақсаттар мен міндеттерді жүзеге асыруға қаражаттар пайдалануға;</w:t>
      </w:r>
    </w:p>
    <w:bookmarkEnd w:id="68"/>
    <w:bookmarkStart w:name="z80" w:id="69"/>
    <w:p>
      <w:pPr>
        <w:spacing w:after="0"/>
        <w:ind w:left="0"/>
        <w:jc w:val="both"/>
      </w:pPr>
      <w:r>
        <w:rPr>
          <w:rFonts w:ascii="Times New Roman"/>
          <w:b w:val="false"/>
          <w:i w:val="false"/>
          <w:color w:val="000000"/>
          <w:sz w:val="28"/>
        </w:rPr>
        <w:t>
      Жуалы ауданы әкімдігі және аудан әкімі аппараты атынан сотта талапкер және жауапкер болуға;</w:t>
      </w:r>
    </w:p>
    <w:bookmarkEnd w:id="69"/>
    <w:bookmarkStart w:name="z81" w:id="70"/>
    <w:p>
      <w:pPr>
        <w:spacing w:after="0"/>
        <w:ind w:left="0"/>
        <w:jc w:val="both"/>
      </w:pPr>
      <w:r>
        <w:rPr>
          <w:rFonts w:ascii="Times New Roman"/>
          <w:b w:val="false"/>
          <w:i w:val="false"/>
          <w:color w:val="000000"/>
          <w:sz w:val="28"/>
        </w:rPr>
        <w:t>
      Қазақстан Республикасының нормативтік құқықтық актілеріне сәйкес облыс әкімі аппаратының негізгі міндеттері мен функцияларын жүзеге асыру үшін қажетті өзге де құқықтарды жүзеге асыруға құқылы;</w:t>
      </w:r>
    </w:p>
    <w:bookmarkEnd w:id="70"/>
    <w:bookmarkStart w:name="z82" w:id="71"/>
    <w:p>
      <w:pPr>
        <w:spacing w:after="0"/>
        <w:ind w:left="0"/>
        <w:jc w:val="both"/>
      </w:pPr>
      <w:r>
        <w:rPr>
          <w:rFonts w:ascii="Times New Roman"/>
          <w:b w:val="false"/>
          <w:i w:val="false"/>
          <w:color w:val="000000"/>
          <w:sz w:val="28"/>
        </w:rPr>
        <w:t>
      міндеттері:</w:t>
      </w:r>
    </w:p>
    <w:bookmarkEnd w:id="71"/>
    <w:bookmarkStart w:name="z83" w:id="72"/>
    <w:p>
      <w:pPr>
        <w:spacing w:after="0"/>
        <w:ind w:left="0"/>
        <w:jc w:val="both"/>
      </w:pPr>
      <w:r>
        <w:rPr>
          <w:rFonts w:ascii="Times New Roman"/>
          <w:b w:val="false"/>
          <w:i w:val="false"/>
          <w:color w:val="000000"/>
          <w:sz w:val="28"/>
        </w:rPr>
        <w:t>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72"/>
    <w:bookmarkStart w:name="z84" w:id="73"/>
    <w:p>
      <w:pPr>
        <w:spacing w:after="0"/>
        <w:ind w:left="0"/>
        <w:jc w:val="both"/>
      </w:pPr>
      <w:r>
        <w:rPr>
          <w:rFonts w:ascii="Times New Roman"/>
          <w:b w:val="false"/>
          <w:i w:val="false"/>
          <w:color w:val="000000"/>
          <w:sz w:val="28"/>
        </w:rPr>
        <w:t>
      "Жамбыл облысы Жуалы ауданы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етуге;</w:t>
      </w:r>
    </w:p>
    <w:bookmarkEnd w:id="73"/>
    <w:bookmarkStart w:name="z85" w:id="74"/>
    <w:p>
      <w:pPr>
        <w:spacing w:after="0"/>
        <w:ind w:left="0"/>
        <w:jc w:val="both"/>
      </w:pPr>
      <w:r>
        <w:rPr>
          <w:rFonts w:ascii="Times New Roman"/>
          <w:b w:val="false"/>
          <w:i w:val="false"/>
          <w:color w:val="000000"/>
          <w:sz w:val="28"/>
        </w:rPr>
        <w:t>
      Қазақстан Республикасының нормативтік құқықтық актілерінде көзделген өзге де міндеттерді орындауға.</w:t>
      </w:r>
    </w:p>
    <w:bookmarkEnd w:id="74"/>
    <w:bookmarkStart w:name="z13" w:id="75"/>
    <w:p>
      <w:pPr>
        <w:spacing w:after="0"/>
        <w:ind w:left="0"/>
        <w:jc w:val="left"/>
      </w:pPr>
      <w:r>
        <w:rPr>
          <w:rFonts w:ascii="Times New Roman"/>
          <w:b/>
          <w:i w:val="false"/>
          <w:color w:val="000000"/>
        </w:rPr>
        <w:t xml:space="preserve"> 3. Мемлекеттiк органның қызметiн ұйымдастыру</w:t>
      </w:r>
    </w:p>
    <w:bookmarkEnd w:id="75"/>
    <w:bookmarkStart w:name="z86" w:id="76"/>
    <w:p>
      <w:pPr>
        <w:spacing w:after="0"/>
        <w:ind w:left="0"/>
        <w:jc w:val="both"/>
      </w:pPr>
      <w:r>
        <w:rPr>
          <w:rFonts w:ascii="Times New Roman"/>
          <w:b w:val="false"/>
          <w:i w:val="false"/>
          <w:color w:val="000000"/>
          <w:sz w:val="28"/>
        </w:rPr>
        <w:t>
      18. "Жамбыл облысы Жуалы ауданы әкімінің аппараты" коммуналдық мемлекеттік мекемесіне басшылықты "Жамбыл облысы Жуалы ауданы әкімінің аппараты" коммуналдық мемлекеттік мекемесіне жүктелген мiндеттердiң орындалуына және оның функцияларын жүзеге асыруға дербес жауапты болатын бірінші басшысы жүзеге асырады.</w:t>
      </w:r>
    </w:p>
    <w:bookmarkEnd w:id="76"/>
    <w:bookmarkStart w:name="z87" w:id="77"/>
    <w:p>
      <w:pPr>
        <w:spacing w:after="0"/>
        <w:ind w:left="0"/>
        <w:jc w:val="both"/>
      </w:pPr>
      <w:r>
        <w:rPr>
          <w:rFonts w:ascii="Times New Roman"/>
          <w:b w:val="false"/>
          <w:i w:val="false"/>
          <w:color w:val="000000"/>
          <w:sz w:val="28"/>
        </w:rPr>
        <w:t>
      19. "Жамбыл облысы Жуалы ауданы әкімінің аппараты" коммуналдық мемлекеттік мекемесі аппарат басшысын Жуалы ауданы әкімі қызметке тағайындайды және қызметтен босатады.</w:t>
      </w:r>
    </w:p>
    <w:bookmarkEnd w:id="77"/>
    <w:bookmarkStart w:name="z88" w:id="78"/>
    <w:p>
      <w:pPr>
        <w:spacing w:after="0"/>
        <w:ind w:left="0"/>
        <w:jc w:val="both"/>
      </w:pPr>
      <w:r>
        <w:rPr>
          <w:rFonts w:ascii="Times New Roman"/>
          <w:b w:val="false"/>
          <w:i w:val="false"/>
          <w:color w:val="000000"/>
          <w:sz w:val="28"/>
        </w:rPr>
        <w:t>
      20. "Жамбыл облысы Жуалы әкімінің аппараты" коммуналдық мемлекеттік мекемесі бірінші басшысының орынбасарлары жок.</w:t>
      </w:r>
    </w:p>
    <w:bookmarkEnd w:id="78"/>
    <w:bookmarkStart w:name="z89" w:id="79"/>
    <w:p>
      <w:pPr>
        <w:spacing w:after="0"/>
        <w:ind w:left="0"/>
        <w:jc w:val="both"/>
      </w:pPr>
      <w:r>
        <w:rPr>
          <w:rFonts w:ascii="Times New Roman"/>
          <w:b w:val="false"/>
          <w:i w:val="false"/>
          <w:color w:val="000000"/>
          <w:sz w:val="28"/>
        </w:rPr>
        <w:t>
      21. "Жамбыл облысы Жуалы ауданы әкімінің аппараты" коммуналдық мемлекеттік мекемесі бірінші басшысының өкiлеттiгi:</w:t>
      </w:r>
    </w:p>
    <w:bookmarkEnd w:id="79"/>
    <w:bookmarkStart w:name="z90" w:id="80"/>
    <w:p>
      <w:pPr>
        <w:spacing w:after="0"/>
        <w:ind w:left="0"/>
        <w:jc w:val="both"/>
      </w:pPr>
      <w:r>
        <w:rPr>
          <w:rFonts w:ascii="Times New Roman"/>
          <w:b w:val="false"/>
          <w:i w:val="false"/>
          <w:color w:val="000000"/>
          <w:sz w:val="28"/>
        </w:rPr>
        <w:t>
      - аудан әкімдігіне аудан әкімі аппараты туралы Ережені, аудан әкіміне аппаратының штаттық кестесі мен құрылымын бекітуіне ұсынады, бекітілген штат саны шегінде өзгерістер енгізуге ұсыныстар жасайды;</w:t>
      </w:r>
    </w:p>
    <w:bookmarkEnd w:id="80"/>
    <w:bookmarkStart w:name="z91" w:id="81"/>
    <w:p>
      <w:pPr>
        <w:spacing w:after="0"/>
        <w:ind w:left="0"/>
        <w:jc w:val="both"/>
      </w:pPr>
      <w:r>
        <w:rPr>
          <w:rFonts w:ascii="Times New Roman"/>
          <w:b w:val="false"/>
          <w:i w:val="false"/>
          <w:color w:val="000000"/>
          <w:sz w:val="28"/>
        </w:rPr>
        <w:t>
      - аудан әкімі аппаратына жүктелген міндеттердің орындалуы және аппараттың өз функцияларын жүзеге асыру үшін жеке жауап береді;</w:t>
      </w:r>
    </w:p>
    <w:bookmarkEnd w:id="81"/>
    <w:bookmarkStart w:name="z92" w:id="82"/>
    <w:p>
      <w:pPr>
        <w:spacing w:after="0"/>
        <w:ind w:left="0"/>
        <w:jc w:val="both"/>
      </w:pPr>
      <w:r>
        <w:rPr>
          <w:rFonts w:ascii="Times New Roman"/>
          <w:b w:val="false"/>
          <w:i w:val="false"/>
          <w:color w:val="000000"/>
          <w:sz w:val="28"/>
        </w:rPr>
        <w:t>
      - аппараттың құрылымдық бөлімшелерінің басшыларын, жергілікті бюджеттен қаржыландырылатын атқарушы органдар басшыларын және олардың орынбасарларын қызметке тағайындау және қызметтен босату туралы аудан әкіміне ұсыныстар енгізеді;</w:t>
      </w:r>
    </w:p>
    <w:bookmarkEnd w:id="82"/>
    <w:bookmarkStart w:name="z93" w:id="83"/>
    <w:p>
      <w:pPr>
        <w:spacing w:after="0"/>
        <w:ind w:left="0"/>
        <w:jc w:val="both"/>
      </w:pPr>
      <w:r>
        <w:rPr>
          <w:rFonts w:ascii="Times New Roman"/>
          <w:b w:val="false"/>
          <w:i w:val="false"/>
          <w:color w:val="000000"/>
          <w:sz w:val="28"/>
        </w:rPr>
        <w:t>
      - Қазақстан Республикасының заңнамалық актілерін және Қазақстан Республикасы Президентінің, Үкіметінің, Премьер-Министрінің тапсырмаларын, облыс әкімдігі және әкімі актілерін орындаудағы бұзушылық фактілері бойынша заңнамада белгіленген тәртіппен кінәлі тұлғаларды тәртіптік жауапкершілікке тарту жөнінде ұсыныс енгізеді;</w:t>
      </w:r>
    </w:p>
    <w:bookmarkEnd w:id="83"/>
    <w:bookmarkStart w:name="z94" w:id="84"/>
    <w:p>
      <w:pPr>
        <w:spacing w:after="0"/>
        <w:ind w:left="0"/>
        <w:jc w:val="both"/>
      </w:pPr>
      <w:r>
        <w:rPr>
          <w:rFonts w:ascii="Times New Roman"/>
          <w:b w:val="false"/>
          <w:i w:val="false"/>
          <w:color w:val="000000"/>
          <w:sz w:val="28"/>
        </w:rPr>
        <w:t>
      - аудан әкімі аппараты бөлімдерінің ережелерін бекітеді;</w:t>
      </w:r>
    </w:p>
    <w:bookmarkEnd w:id="84"/>
    <w:bookmarkStart w:name="z95" w:id="85"/>
    <w:p>
      <w:pPr>
        <w:spacing w:after="0"/>
        <w:ind w:left="0"/>
        <w:jc w:val="both"/>
      </w:pPr>
      <w:r>
        <w:rPr>
          <w:rFonts w:ascii="Times New Roman"/>
          <w:b w:val="false"/>
          <w:i w:val="false"/>
          <w:color w:val="000000"/>
          <w:sz w:val="28"/>
        </w:rPr>
        <w:t>
      - аудан әкімдігінің және әкімінің қарауына енгізілетін мәселелердің, қаулылардың, аудан әкімінің шешімдері мен өкімдері жобаларының аудан әкімдігі Регламентімен белгіленген тәртіппен өтуінің және бекітілуінің сақталуын қамтамасыз етеді;</w:t>
      </w:r>
    </w:p>
    <w:bookmarkEnd w:id="85"/>
    <w:bookmarkStart w:name="z96" w:id="86"/>
    <w:p>
      <w:pPr>
        <w:spacing w:after="0"/>
        <w:ind w:left="0"/>
        <w:jc w:val="both"/>
      </w:pPr>
      <w:r>
        <w:rPr>
          <w:rFonts w:ascii="Times New Roman"/>
          <w:b w:val="false"/>
          <w:i w:val="false"/>
          <w:color w:val="000000"/>
          <w:sz w:val="28"/>
        </w:rPr>
        <w:t>
      - облыс әкімі аппаратындағы ішкі еңбек тәртібін белгілейді;</w:t>
      </w:r>
    </w:p>
    <w:bookmarkEnd w:id="86"/>
    <w:bookmarkStart w:name="z97" w:id="87"/>
    <w:p>
      <w:pPr>
        <w:spacing w:after="0"/>
        <w:ind w:left="0"/>
        <w:jc w:val="both"/>
      </w:pPr>
      <w:r>
        <w:rPr>
          <w:rFonts w:ascii="Times New Roman"/>
          <w:b w:val="false"/>
          <w:i w:val="false"/>
          <w:color w:val="000000"/>
          <w:sz w:val="28"/>
        </w:rPr>
        <w:t>
      - облыс әкімі аппаратының шығыстар сметасын бекітеді және оның шегінде қаржыны жұмсауға басшылық жасайды;</w:t>
      </w:r>
    </w:p>
    <w:bookmarkEnd w:id="87"/>
    <w:bookmarkStart w:name="z98" w:id="88"/>
    <w:p>
      <w:pPr>
        <w:spacing w:after="0"/>
        <w:ind w:left="0"/>
        <w:jc w:val="both"/>
      </w:pPr>
      <w:r>
        <w:rPr>
          <w:rFonts w:ascii="Times New Roman"/>
          <w:b w:val="false"/>
          <w:i w:val="false"/>
          <w:color w:val="000000"/>
          <w:sz w:val="28"/>
        </w:rPr>
        <w:t>
      - азаматтарды жеке қабылдауды жүзеге асырады;</w:t>
      </w:r>
    </w:p>
    <w:bookmarkEnd w:id="88"/>
    <w:bookmarkStart w:name="z99" w:id="89"/>
    <w:p>
      <w:pPr>
        <w:spacing w:after="0"/>
        <w:ind w:left="0"/>
        <w:jc w:val="both"/>
      </w:pPr>
      <w:r>
        <w:rPr>
          <w:rFonts w:ascii="Times New Roman"/>
          <w:b w:val="false"/>
          <w:i w:val="false"/>
          <w:color w:val="000000"/>
          <w:sz w:val="28"/>
        </w:rPr>
        <w:t>
      - аудан әкімінің кадр саясатын іске асыруды ұйымдастырады және қамтамасыз етеді;</w:t>
      </w:r>
    </w:p>
    <w:bookmarkEnd w:id="89"/>
    <w:bookmarkStart w:name="z100" w:id="90"/>
    <w:p>
      <w:pPr>
        <w:spacing w:after="0"/>
        <w:ind w:left="0"/>
        <w:jc w:val="both"/>
      </w:pPr>
      <w:r>
        <w:rPr>
          <w:rFonts w:ascii="Times New Roman"/>
          <w:b w:val="false"/>
          <w:i w:val="false"/>
          <w:color w:val="000000"/>
          <w:sz w:val="28"/>
        </w:rPr>
        <w:t>
      - аудан әкімдігі қаулыларының, хаттамалық тапсырмаларының, аудан әкімінің шешімдері мен өкімдерінің расталған көшірмелерін жіберудің тізбесін бекітеді;</w:t>
      </w:r>
    </w:p>
    <w:bookmarkEnd w:id="90"/>
    <w:bookmarkStart w:name="z101" w:id="91"/>
    <w:p>
      <w:pPr>
        <w:spacing w:after="0"/>
        <w:ind w:left="0"/>
        <w:jc w:val="both"/>
      </w:pPr>
      <w:r>
        <w:rPr>
          <w:rFonts w:ascii="Times New Roman"/>
          <w:b w:val="false"/>
          <w:i w:val="false"/>
          <w:color w:val="000000"/>
          <w:sz w:val="28"/>
        </w:rPr>
        <w:t>
      - аппарат басшысына сыбайлас жемқорлыққа қарсы іс-қимыл үшін дербес жауаптылық белгілене отырып, осы жөнінде тікелей міндет жүктеледі.</w:t>
      </w:r>
    </w:p>
    <w:bookmarkEnd w:id="91"/>
    <w:bookmarkStart w:name="z102" w:id="92"/>
    <w:p>
      <w:pPr>
        <w:spacing w:after="0"/>
        <w:ind w:left="0"/>
        <w:jc w:val="both"/>
      </w:pPr>
      <w:r>
        <w:rPr>
          <w:rFonts w:ascii="Times New Roman"/>
          <w:b w:val="false"/>
          <w:i w:val="false"/>
          <w:color w:val="000000"/>
          <w:sz w:val="28"/>
        </w:rPr>
        <w:t>
      "Жамбыл облысы Жуалы ауданы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92"/>
    <w:bookmarkStart w:name="z103" w:id="93"/>
    <w:p>
      <w:pPr>
        <w:spacing w:after="0"/>
        <w:ind w:left="0"/>
        <w:jc w:val="both"/>
      </w:pPr>
      <w:r>
        <w:rPr>
          <w:rFonts w:ascii="Times New Roman"/>
          <w:b w:val="false"/>
          <w:i w:val="false"/>
          <w:color w:val="000000"/>
          <w:sz w:val="28"/>
        </w:rPr>
        <w:t>
      22. "Жамбыл облысы Жуалы ауданы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93"/>
    <w:bookmarkStart w:name="z14" w:id="94"/>
    <w:p>
      <w:pPr>
        <w:spacing w:after="0"/>
        <w:ind w:left="0"/>
        <w:jc w:val="left"/>
      </w:pPr>
      <w:r>
        <w:rPr>
          <w:rFonts w:ascii="Times New Roman"/>
          <w:b/>
          <w:i w:val="false"/>
          <w:color w:val="000000"/>
        </w:rPr>
        <w:t xml:space="preserve"> 4. Мемлекеттiк органның мүлкi</w:t>
      </w:r>
    </w:p>
    <w:bookmarkEnd w:id="94"/>
    <w:bookmarkStart w:name="z104" w:id="95"/>
    <w:p>
      <w:pPr>
        <w:spacing w:after="0"/>
        <w:ind w:left="0"/>
        <w:jc w:val="both"/>
      </w:pPr>
      <w:r>
        <w:rPr>
          <w:rFonts w:ascii="Times New Roman"/>
          <w:b w:val="false"/>
          <w:i w:val="false"/>
          <w:color w:val="000000"/>
          <w:sz w:val="28"/>
        </w:rPr>
        <w:t>
      23. "Жамбыл облысы Жуалы ауданы әкімінің аппараты" коммуналдық мемлекеттік мекемесі заңнамада көзделген жағдайларда жедел басқару құқығында оқшауланған мүлкi болу мүмкiн.</w:t>
      </w:r>
    </w:p>
    <w:bookmarkEnd w:id="95"/>
    <w:bookmarkStart w:name="z105" w:id="96"/>
    <w:p>
      <w:pPr>
        <w:spacing w:after="0"/>
        <w:ind w:left="0"/>
        <w:jc w:val="both"/>
      </w:pPr>
      <w:r>
        <w:rPr>
          <w:rFonts w:ascii="Times New Roman"/>
          <w:b w:val="false"/>
          <w:i w:val="false"/>
          <w:color w:val="000000"/>
          <w:sz w:val="28"/>
        </w:rPr>
        <w:t>
      "Жамбыл облысы Жуалы ауданы әкімінің аппараты" коммуналдық мемлекеттік мекемесі мүлкi оған меншiк иесi берген мүлiк есебінен қалыптастырылады.</w:t>
      </w:r>
    </w:p>
    <w:bookmarkEnd w:id="96"/>
    <w:bookmarkStart w:name="z106" w:id="97"/>
    <w:p>
      <w:pPr>
        <w:spacing w:after="0"/>
        <w:ind w:left="0"/>
        <w:jc w:val="both"/>
      </w:pPr>
      <w:r>
        <w:rPr>
          <w:rFonts w:ascii="Times New Roman"/>
          <w:b w:val="false"/>
          <w:i w:val="false"/>
          <w:color w:val="000000"/>
          <w:sz w:val="28"/>
        </w:rPr>
        <w:t>
      24. "Жамбыл облысы Жуалы ауданы әкімінің аппараты" коммуналдық мемлекеттік мекемесі бекiтiлген мүлiк коммуналдық меншiкке жатады.</w:t>
      </w:r>
    </w:p>
    <w:bookmarkEnd w:id="97"/>
    <w:bookmarkStart w:name="z107" w:id="98"/>
    <w:p>
      <w:pPr>
        <w:spacing w:after="0"/>
        <w:ind w:left="0"/>
        <w:jc w:val="both"/>
      </w:pPr>
      <w:r>
        <w:rPr>
          <w:rFonts w:ascii="Times New Roman"/>
          <w:b w:val="false"/>
          <w:i w:val="false"/>
          <w:color w:val="000000"/>
          <w:sz w:val="28"/>
        </w:rPr>
        <w:t>
      25. Егер заңнамада өзгеше көзделмесе, "Жамбыл облысы Жуалы ауданы әкімінің аппараты" коммуналдық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98"/>
    <w:bookmarkStart w:name="z15" w:id="99"/>
    <w:p>
      <w:pPr>
        <w:spacing w:after="0"/>
        <w:ind w:left="0"/>
        <w:jc w:val="left"/>
      </w:pPr>
      <w:r>
        <w:rPr>
          <w:rFonts w:ascii="Times New Roman"/>
          <w:b/>
          <w:i w:val="false"/>
          <w:color w:val="000000"/>
        </w:rPr>
        <w:t xml:space="preserve"> 5. Мемлекеттiк органды қайта ұйымдастыру және тарату</w:t>
      </w:r>
    </w:p>
    <w:bookmarkEnd w:id="99"/>
    <w:bookmarkStart w:name="z108" w:id="100"/>
    <w:p>
      <w:pPr>
        <w:spacing w:after="0"/>
        <w:ind w:left="0"/>
        <w:jc w:val="both"/>
      </w:pPr>
      <w:r>
        <w:rPr>
          <w:rFonts w:ascii="Times New Roman"/>
          <w:b w:val="false"/>
          <w:i w:val="false"/>
          <w:color w:val="000000"/>
          <w:sz w:val="28"/>
        </w:rPr>
        <w:t>
      26. "Жамбыл облысы Жуалы ауданы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