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4d6c" w14:textId="2614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ауданында бөлек жергілікті қоғамдастық жиындарын өткізудің Қағидаларын және жергілікті қоғамдастық жиынына қатысу үшін ауыл, көше, көппәтерлі тұрғын үй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мәслихатының 2014 жылғы 06 маусымдағы № 31-3 шешімі. Жамбыл облысы Әділет департаментінде 2014 жылғы 02 шілдеде № 2260 болып тіркелді. Күші жойылды - Жамбыл облысы Жуалы аудандық мәслихатының 2019 жылғы 26 шілдедегі № 49-3 шешімімен</w:t>
      </w: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Жамбыл облысы Жуалы аудандық мәслихатының 26.07.2019 № 49-3 (алғаш ресми жарияланған күннен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39-3 бабы 6 тармағына және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Жуалы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Жуалы ауданында бөлек жергілікті қоғамдастық жиындарын өткізудің Қағидалары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Жуалы ауданының жергілікті қоғамдастық жиынына қатысу үшін ауыл, көше, көппәтерлі тұрғын үй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қадағалау аудандық мәслихаттың әкімшілік аумақтық құрылым, аумақты әлеуметтік-экономикалық дамыту, бюджет және жергілікті салықтар мәселелері, адамдардың құқығын қорғау жөніндегі тұрақты комиссиясына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С.Жұмашев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31-3 шешіміне 1 қосымша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Жуалы ауданында бөлек жергілікті қоғамдастық жиындарын өткізудің Қағидалары 1. Жалпы ережелер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Жуалы ауданында бөлек жергілікті қоғамдастық жиындарын өткізудің қағидалары (бұдан әрі – Қағидалар)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39-3 бабы 6 тармағына және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 әзірленді және Жуалы ауданындағы ауыл, көше, көппәтерлі тұрғын үй тұрғындарының бөлек жергілікті қоғамдастық жиындарын өткізудің тәртібін белгілейді.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Жуалы ауданының ауылдардың,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ауылдың, ауылдық округтің әкімі шақырады.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 ауданы әкімінің жергілікті қоғамдастық жиынын өткізуге оң шешімі бар болған жағдайда бөлек жиынды өткізуге болады.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өткізуді, ауылдың және ауылдық округтін әкімі ұйымдастырады.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ауыл, ауылдық округ әкімі немесе ол уәкілеттік берген тұлға ашады.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Ауыл, ауылдық округ әкімі немесе ол уәкілеттік берген тұлға бөлек жиынның төрағасы болып табылады.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Жуалы ауданның мәслихаты бекіткен сандық құрамға сәйкес бөлек жиынның қатысушылары ұсынады.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ауыл және ауылдық округ әкімінің аппаратына береді.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31-3 шешіміне 2 косымша</w:t>
            </w:r>
          </w:p>
        </w:tc>
      </w:tr>
    </w:tbl>
    <w:bookmarkStart w:name="z1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Жуалы ауданының жергілікті қоғамдастық жиынына қатысу үшін ауыл, көше, көппәтерлі тұрғын үй тұрғындары өкілдерінің сандық құрамы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9"/>
        <w:gridCol w:w="3301"/>
      </w:tblGrid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ауылдық округі, көше, көппәтерлі тұрғын үй атаулары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Өкілдерінің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Б.Момышұлы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Бәдібек батыр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Ш.Қалдаяқов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Қойкелді батыр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Боранды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наурыз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Қ.Рысқұлбеков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А.Иманов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А.Тұрысбеков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Е.Сауранбекұлы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Ақментей батыр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батыр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тұйығы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Ақтерек тұйығы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З.Толымбаев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В.Латикант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З.Елшібаев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Т.Тастандиев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Қ.Ералиев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Н.Тұрысов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Қ.Түрікбаев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С.Бейбарыс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Достық-2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Қ.Иманбекұлы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Қ.Қошмамбетов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Д.Пахомов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Шетбұлақ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 датқа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С.Мұқанов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С.Сейфулин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 бастау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Мұнайшы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Парасат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Б.Үсенов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тұйығы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Ш.Үлеков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А.Оразбаева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Б.Сафинов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тұйығы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М.Мәметова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С.Күшәнов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Л.Сейтбеков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Б.Қойбақов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Е.Баймұханбетов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Қожық батыр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Егеменді тұйығы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Пахомов тұйығы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2-Пахомов тұйығы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Фестивальная тұйығы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1-Совхозная тұйығы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2-Совхозная тұйығы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М.Әлімбекұлы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Садыбай батыр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Ә.Беделбаев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О.Тәукебаев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Ә.Молдағұлова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А.Байтұрсынов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батыр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Ы.Байділда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Туркво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40-лет Октября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Т.Құрманалыұлы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Мельничная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1-Совхозная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2-Совхозная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Расылхан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Ақмолда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Өсерхан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Күркіреусу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Сұлтанмұрат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Билікөл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Қойкелді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Қ.Қошмамбетов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М.Таржанов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С.Слямханов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А.Алимбетов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Жылыбұлақ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жол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Жылыбұлақ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Әбдіқадыр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Б.Спатаев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Боралдай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Көлтоған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Қ.Ералы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Б.Сейділда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батыр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Ә.Жұмағұлұлы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Ертай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Е.Оразалиев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Тиесарық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Л.Көпбаев көшесі 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Ж.Қонашев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Б.Ертаев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батыр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батыр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О.Ауғамбаев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Жетітөбе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Кәріқорған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М.Қожаназаров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М.Үсіпбеков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Қ.Шайдуллинұлы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Тасбастау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Б.Үсіпбаев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Қоңыртөбе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М.Құттыбаев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Ә.Құттыбаев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Б.Баратұлы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Шымбұлақ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Б.Абыралыұлы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Қ.Естайұлы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Қосмұрат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А.Рақышұлы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Көкбастау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Теріс ауылы 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Тәліп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Қ.Рысқұлбеков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Н.Замбаев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Бақалы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дихан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Қосбөлтек ауылы 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О.Жапарқұл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А.Қойбақов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А.Иманалыұлы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Күреңбел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Күреңбел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Қаратас ауылы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А.Байшаханов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Қарасаз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В.Комаров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К.Маркс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Қойкелді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Қ.Рысқұлбеков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Жүрімбай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тұйығы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Көктас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Қошқарата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Б.Үсенов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Е.Сауранбекұлы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Қызтоған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 тас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Ж.Бижанов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Бүргенді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Қызтоған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Қызыларық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Қызыларық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Т.Тастандиев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Р.Ахметов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С.Жүзбаев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О.Елекбаев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Ү.Өмірбай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Сұрым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Сарымсақ сай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М.Сламбай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Т.Қостаев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Т.Абдырасыл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Теріс-Ащыбұлақ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Алатау ауылы 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Мөлтек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Набержная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Нұрлыкент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Нұрлыкент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8-Март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1-Май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Больничный тұйығы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Больничный тупик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Н.Замбаев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Натальевка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тұйығы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М.Бектаев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Түктібай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Е.Сметов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Е.Әуелбеков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Қызыл-Күншығыс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Р.Бердімбетов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Разьезд Қазбастау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Мыңбұлақ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Көлбастау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Ә.Рысбек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Б.Майлин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Қ.Рысқұлбеков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Ә.Байтоқов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Д.Кавешников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Көлбастау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Спатай батыр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Шақпақ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Шақпақата ауылы 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К.Кенжебеков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Ж.Оразбаев 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С.Есімұлы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Д.Пахомов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К.Тұртаев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С.Сүгіров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К.Тұрғынбаев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Е.Аблаев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Б.Көпбайұлы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станциясы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көшесі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Т.Дүйсебайұлы ауылы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С.Нарбайұлы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С.Тотайұлы көшесі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Ж.Жабаев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