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4e896" w14:textId="264e8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"2014 - 2016 жылдарға арналған аудандық бюджет туралы" Жуалы аудандық мәслихатының 2013 жылғы 26 желтоқсандағы № 24-3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Жуалы аудандық мәслихатының 2014 жылғы 23 маусымдағы № 32-3 шешімі. Жамбыл облысы Әділет департаментінде 2014 жылғы 3 шілдеде № 2262 болып тіркелді. Күші жойылды - Жамбыл облысы Жуалы аудандық мәслихатының 2015 жылғы 1 шілдедегі № 44-6 шешімімен</w:t>
      </w:r>
    </w:p>
    <w:p>
      <w:pPr>
        <w:spacing w:after="0"/>
        <w:ind w:left="0"/>
        <w:jc w:val="left"/>
      </w:pPr>
      <w:r>
        <w:rPr>
          <w:rFonts w:ascii="Times New Roman"/>
          <w:b w:val="false"/>
          <w:i w:val="false"/>
          <w:color w:val="ff0000"/>
          <w:sz w:val="28"/>
        </w:rPr>
        <w:t xml:space="preserve">      Ескерту. Жамбыл облысы Жуалы аудандық мәслихатының 01.07.2015 </w:t>
      </w:r>
      <w:r>
        <w:rPr>
          <w:rFonts w:ascii="Times New Roman"/>
          <w:b w:val="false"/>
          <w:i w:val="false"/>
          <w:color w:val="ff0000"/>
          <w:sz w:val="28"/>
        </w:rPr>
        <w:t xml:space="preserve">№ 44-6 </w:t>
      </w:r>
      <w:r>
        <w:rPr>
          <w:rFonts w:ascii="Times New Roman"/>
          <w:b w:val="false"/>
          <w:i w:val="false"/>
          <w:color w:val="ff0000"/>
          <w:sz w:val="28"/>
        </w:rPr>
        <w:t>шешімімен.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 бабына</w:t>
      </w:r>
      <w:r>
        <w:rPr>
          <w:rFonts w:ascii="Times New Roman"/>
          <w:b w:val="false"/>
          <w:i w:val="false"/>
          <w:color w:val="000000"/>
          <w:sz w:val="28"/>
        </w:rPr>
        <w:t xml:space="preserve"> сәйкес Жуалы аудандық мәслихат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 "2014-2016 жылдарға арналған аудандық бюджет туралы" Жуалы аудандық мәслихаттың 2013 жылғы 26 желтоқсандағы </w:t>
      </w:r>
      <w:r>
        <w:rPr>
          <w:rFonts w:ascii="Times New Roman"/>
          <w:b w:val="false"/>
          <w:i w:val="false"/>
          <w:color w:val="000000"/>
          <w:sz w:val="28"/>
        </w:rPr>
        <w:t>№ 24-3</w:t>
      </w:r>
      <w:r>
        <w:rPr>
          <w:rFonts w:ascii="Times New Roman"/>
          <w:b w:val="false"/>
          <w:i w:val="false"/>
          <w:color w:val="000000"/>
          <w:sz w:val="28"/>
        </w:rPr>
        <w:t xml:space="preserve"> (нормативтік құқықтық актілерді мемлекеттік тіркеу тізілімінде № 2096 болып тіркелген, 2014 жылдың 8 қаңтарында № 2-3-4 аудандық "Жаңа-өмір"-"Новая жизнь" газетінде жарияланған) шешіміне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"6 348 765" деген сандар "6 353 020" деген сандармен ауыстырылсын;</w:t>
      </w:r>
      <w:r>
        <w:br/>
      </w:r>
      <w:r>
        <w:rPr>
          <w:rFonts w:ascii="Times New Roman"/>
          <w:b w:val="false"/>
          <w:i w:val="false"/>
          <w:color w:val="000000"/>
          <w:sz w:val="28"/>
        </w:rPr>
        <w:t>
      </w:t>
      </w:r>
      <w:r>
        <w:rPr>
          <w:rFonts w:ascii="Times New Roman"/>
          <w:b w:val="false"/>
          <w:i w:val="false"/>
          <w:color w:val="000000"/>
          <w:sz w:val="28"/>
        </w:rPr>
        <w:t>"5 556 730" деген сандар "5 560 985"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"6 376 299" деген сандар "6 380 554"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xml:space="preserve">
      2. </w:t>
      </w:r>
      <w:r>
        <w:rPr>
          <w:rFonts w:ascii="Times New Roman"/>
          <w:b w:val="false"/>
          <w:i w:val="false"/>
          <w:color w:val="000000"/>
          <w:sz w:val="28"/>
        </w:rPr>
        <w:t xml:space="preserve"> Осы шешімнің орындалуына бақылау және интернет – ресурстарында жариялауды аудандық мәслихаттың әкімшілік аумақтық құрылым, аумақты әлеуметтік экономикалық дамыту, бюджет және жергілікті салықтар мәселелері, адамдарды құқығын қорғау жөніндегі тұрақты комиссиясына жүктелсін. </w:t>
      </w:r>
      <w:r>
        <w:br/>
      </w:r>
      <w:r>
        <w:rPr>
          <w:rFonts w:ascii="Times New Roman"/>
          <w:b w:val="false"/>
          <w:i w:val="false"/>
          <w:color w:val="000000"/>
          <w:sz w:val="28"/>
        </w:rPr>
        <w:t xml:space="preserve">
      3. </w:t>
      </w:r>
      <w:r>
        <w:rPr>
          <w:rFonts w:ascii="Times New Roman"/>
          <w:b w:val="false"/>
          <w:i w:val="false"/>
          <w:color w:val="000000"/>
          <w:sz w:val="28"/>
        </w:rPr>
        <w:t xml:space="preserve"> Осы шешім әділет органдарында мемлекеттік тіркеуден өткен күннен бастап күшіне енеді және 2014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мәслихаттың 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 Жұмашев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Тілеубеков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2014 жылғы 23 маусымдағы</w:t>
            </w:r>
            <w:r>
              <w:br/>
            </w:r>
            <w:r>
              <w:rPr>
                <w:rFonts w:ascii="Times New Roman"/>
                <w:b w:val="false"/>
                <w:i w:val="false"/>
                <w:color w:val="000000"/>
                <w:sz w:val="20"/>
              </w:rPr>
              <w:t>№ 32-3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2013 жылғы 26 желтоқсандағы</w:t>
            </w:r>
            <w:r>
              <w:br/>
            </w:r>
            <w:r>
              <w:rPr>
                <w:rFonts w:ascii="Times New Roman"/>
                <w:b w:val="false"/>
                <w:i w:val="false"/>
                <w:color w:val="000000"/>
                <w:sz w:val="20"/>
              </w:rPr>
              <w:t>№ 24-3 шешіміне 1 қосымша</w:t>
            </w:r>
          </w:p>
        </w:tc>
      </w:tr>
    </w:tbl>
    <w:bookmarkStart w:name="z26" w:id="0"/>
    <w:p>
      <w:pPr>
        <w:spacing w:after="0"/>
        <w:ind w:left="0"/>
        <w:jc w:val="left"/>
      </w:pPr>
      <w:r>
        <w:rPr>
          <w:rFonts w:ascii="Times New Roman"/>
          <w:b/>
          <w:i w:val="false"/>
          <w:color w:val="000000"/>
        </w:rPr>
        <w:t xml:space="preserve"> 2014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885"/>
        <w:gridCol w:w="667"/>
        <w:gridCol w:w="6822"/>
        <w:gridCol w:w="32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І.КІРІСТЕР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6 353 020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782 256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186 295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186 295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Әлеуметік салық</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128 357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128 357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450 272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411 060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31 519</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Біріңғай жер салығы</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2 938</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басқада ресурстарды пайдаланғаны үшiн түсетiн түсiмдер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8 099</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8 099</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бөлігіндегі түсімдер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Жерді сату </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4 168</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5 560 985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органдарынн түсетiн трансферттер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5 560 985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5 560 985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1185"/>
        <w:gridCol w:w="1185"/>
        <w:gridCol w:w="6374"/>
        <w:gridCol w:w="27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6380554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325247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82713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72547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195806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191406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жүрісі қауіпсіздігін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4596346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570156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373729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196427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3149667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3019583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130084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751082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751082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125441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69784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310222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223089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32564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86118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62156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466301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сақтаулуын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жайластыруға</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57918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53333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261448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сумен жабдықтау және су бұру жүйелерін дамыту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261448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көшелердi жарықтандыру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көшелердi жарықтандыру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күтiп-ұстау және туысы жоқтарды жерлеу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219937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83186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48724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48311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161629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26434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алқаптарын бір түрден екіншісіне ауыстыру жұмыстары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аудандық маңызы бар қалалардың, ауылдық округтердiң, кенттердiң, ауылдардың шекарасын белгiлеу кезiнде жүргiзiлетiн жерге орналастыру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Өнеркәсiп, сәулет, қала құрылысы және құрылыс қызметі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200027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200027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200027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49524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49524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4"/>
        <w:gridCol w:w="2284"/>
        <w:gridCol w:w="1335"/>
        <w:gridCol w:w="2770"/>
        <w:gridCol w:w="457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8358</w:t>
            </w: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8358</w:t>
            </w: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649"/>
        <w:gridCol w:w="649"/>
        <w:gridCol w:w="4951"/>
        <w:gridCol w:w="54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5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активтерді сатып алу</w:t>
            </w:r>
            <w:r>
              <w:br/>
            </w:r>
            <w:r>
              <w:rPr>
                <w:rFonts w:ascii="Times New Roman"/>
                <w:b w:val="false"/>
                <w:i w:val="false"/>
                <w:color w:val="000000"/>
                <w:sz w:val="20"/>
              </w:rPr>
              <w:t>
</w:t>
            </w:r>
          </w:p>
        </w:tc>
        <w:tc>
          <w:tcPr>
            <w:tcW w:w="5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5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(ПРОФИЦИТЫ)</w:t>
            </w:r>
            <w:r>
              <w:br/>
            </w:r>
            <w:r>
              <w:rPr>
                <w:rFonts w:ascii="Times New Roman"/>
                <w:b w:val="false"/>
                <w:i w:val="false"/>
                <w:color w:val="000000"/>
                <w:sz w:val="20"/>
              </w:rPr>
              <w:t>
</w:t>
            </w:r>
          </w:p>
        </w:tc>
        <w:tc>
          <w:tcPr>
            <w:tcW w:w="5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- 74 736</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5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74 736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8"/>
        <w:gridCol w:w="2255"/>
        <w:gridCol w:w="1318"/>
        <w:gridCol w:w="1945"/>
        <w:gridCol w:w="54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сыртқы қарыздар</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2118"/>
        <w:gridCol w:w="2118"/>
        <w:gridCol w:w="2954"/>
        <w:gridCol w:w="36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8358</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8358</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8358</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қолданылатын қалдықтары</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2014 жылғы 23 маусымдағы</w:t>
            </w:r>
            <w:r>
              <w:br/>
            </w:r>
            <w:r>
              <w:rPr>
                <w:rFonts w:ascii="Times New Roman"/>
                <w:b w:val="false"/>
                <w:i w:val="false"/>
                <w:color w:val="000000"/>
                <w:sz w:val="20"/>
              </w:rPr>
              <w:t>№ 32-3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2013 жылғы 26 желтоқсандағы</w:t>
            </w:r>
            <w:r>
              <w:br/>
            </w:r>
            <w:r>
              <w:rPr>
                <w:rFonts w:ascii="Times New Roman"/>
                <w:b w:val="false"/>
                <w:i w:val="false"/>
                <w:color w:val="000000"/>
                <w:sz w:val="20"/>
              </w:rPr>
              <w:t>№ 24-3 шешіміне 5 қосымша</w:t>
            </w:r>
          </w:p>
        </w:tc>
      </w:tr>
    </w:tbl>
    <w:bookmarkStart w:name="z267" w:id="5"/>
    <w:p>
      <w:pPr>
        <w:spacing w:after="0"/>
        <w:ind w:left="0"/>
        <w:jc w:val="left"/>
      </w:pPr>
      <w:r>
        <w:rPr>
          <w:rFonts w:ascii="Times New Roman"/>
          <w:b/>
          <w:i w:val="false"/>
          <w:color w:val="000000"/>
        </w:rPr>
        <w:t xml:space="preserve"> 2014 жылға әр бір ауылдық округтер бойынша бюджеттік бағдарламалар</w:t>
      </w:r>
    </w:p>
    <w:bookmarkEnd w:id="5"/>
    <w:bookmarkStart w:name="z268" w:id="6"/>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2513"/>
        <w:gridCol w:w="1997"/>
        <w:gridCol w:w="1298"/>
        <w:gridCol w:w="1298"/>
        <w:gridCol w:w="1298"/>
        <w:gridCol w:w="1399"/>
        <w:gridCol w:w="1219"/>
      </w:tblGrid>
      <w:tr>
        <w:trPr>
          <w:trHeight w:val="30" w:hRule="atLeast"/>
        </w:trPr>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 "Елді мекендерді сумен жабдықтауды ұйымдастыру"</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аббаттандыру және көгалдандыру"</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"Елдi мекендердегі көшелердi жарықтандыру"</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органның күрделі шығыстары"</w:t>
            </w: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Б.Момышұлы ауылы әкімінің аппараты" коммуналдық мемлекеттік мекемесі</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22299</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21281</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Ақсай ауылдық округі әкімінің аппараты" коммуналдық мемлекеттік мекемесі</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12468</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Ақтөбе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11466</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Боралдай ауылдық округі әкімінің аппараты" коммуналдық мемлекеттік мекемесі</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12036</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Нұрлыкент ауылдық округі әкімінің аппараты" коммуналдық мемлекеттік мекемесі</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12900</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2488</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Шақпақ ауылдық округі әкімінің аппараты" коммуналдық мемлекеттік мекемесі</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12496</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Қарасаз ауылдық округі әкімінің аппараты" коммуналдық мемлекеттік мекемесі</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12964</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Қызыларық ауылдық округі әкімінің аппараты" коммуналдық мемлекеттік мекемесі</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11465</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Жетітөбе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11296</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3027</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Көкбастау ауылдық округі әкімінің аппараты" коммуналдық мемлекеттік мекемесі</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13095</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Күреңбел ауылдық округі әкімінің аппараты" коммуналдық мемлекеттік мекемесі</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12495</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Қошқарата ауылдық округі әкімінің аппараты" коммуналдық мемлекеттік мекемесі</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22735</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Мыңбұлақ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12178</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4148</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Билікөл ауылдық округі әкімінің аппараты" коммуналдық мемлекеттік мекемесі</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11513</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191406</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49524</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6896</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