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e4d9" w14:textId="3bde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2014 жылғы 6 маусымдағы № 31-4 шешімі. Жамбыл облысы Әділет департаментінде 2014 жылғы 8 шілдеде № 2268 болып тіркелді. Күші жойылды - Жамбыл облысы Жуалы аудандық мәслихатының 2023 жылғы 11 желтоқсандағы № 12-5 шешімімен</w:t>
      </w:r>
    </w:p>
    <w:p>
      <w:pPr>
        <w:spacing w:after="0"/>
        <w:ind w:left="0"/>
        <w:jc w:val="left"/>
      </w:pPr>
    </w:p>
    <w:p>
      <w:pPr>
        <w:spacing w:after="0"/>
        <w:ind w:left="0"/>
        <w:jc w:val="both"/>
      </w:pPr>
      <w:bookmarkStart w:name="z45" w:id="0"/>
      <w:r>
        <w:rPr>
          <w:rFonts w:ascii="Times New Roman"/>
          <w:b w:val="false"/>
          <w:i w:val="false"/>
          <w:color w:val="ff0000"/>
          <w:sz w:val="28"/>
        </w:rPr>
        <w:t xml:space="preserve">
      Ескерту. Күші жойылды - Жамбыл облысы Жуалы аудандық мәслихатының 11.12.2023 </w:t>
      </w:r>
      <w:r>
        <w:rPr>
          <w:rFonts w:ascii="Times New Roman"/>
          <w:b w:val="false"/>
          <w:i w:val="false"/>
          <w:color w:val="ff0000"/>
          <w:sz w:val="28"/>
        </w:rPr>
        <w:t>№ 12-5</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 </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Қоса беріліп отырған Жуалы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шешімнің орындалуын қадағалау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xml:space="preserve">
      3. "Жуалы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Жуалы аудандық мәслихатының 2013 жылғы 11 қарашадағы </w:t>
      </w:r>
      <w:r>
        <w:rPr>
          <w:rFonts w:ascii="Times New Roman"/>
          <w:b w:val="false"/>
          <w:i w:val="false"/>
          <w:color w:val="000000"/>
          <w:sz w:val="28"/>
        </w:rPr>
        <w:t>№ 22-4</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2056</w:t>
      </w:r>
      <w:r>
        <w:rPr>
          <w:rFonts w:ascii="Times New Roman"/>
          <w:b w:val="false"/>
          <w:i w:val="false"/>
          <w:color w:val="000000"/>
          <w:sz w:val="28"/>
        </w:rPr>
        <w:t xml:space="preserve"> болып тіркелген, 2013 жылғы 10 желтоқтан № 116 аудандық "Жаңа-өмір"-"Новая жизнь" газетінде жарияланған) шешімінің күші жойылды деп танылсын.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6 маусымдағы</w:t>
            </w:r>
            <w:r>
              <w:br/>
            </w:r>
            <w:r>
              <w:rPr>
                <w:rFonts w:ascii="Times New Roman"/>
                <w:b w:val="false"/>
                <w:i w:val="false"/>
                <w:color w:val="000000"/>
                <w:sz w:val="20"/>
              </w:rPr>
              <w:t>№ 31- 4 шешімімен бекітілген</w:t>
            </w:r>
          </w:p>
        </w:tc>
      </w:tr>
    </w:tbl>
    <w:bookmarkStart w:name="z7" w:id="6"/>
    <w:p>
      <w:pPr>
        <w:spacing w:after="0"/>
        <w:ind w:left="0"/>
        <w:jc w:val="left"/>
      </w:pPr>
      <w:r>
        <w:rPr>
          <w:rFonts w:ascii="Times New Roman"/>
          <w:b/>
          <w:i w:val="false"/>
          <w:color w:val="000000"/>
        </w:rPr>
        <w:t xml:space="preserve"> Жуалы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93" w:id="7"/>
    <w:p>
      <w:pPr>
        <w:spacing w:after="0"/>
        <w:ind w:left="0"/>
        <w:jc w:val="both"/>
      </w:pPr>
      <w:r>
        <w:rPr>
          <w:rFonts w:ascii="Times New Roman"/>
          <w:b w:val="false"/>
          <w:i w:val="false"/>
          <w:color w:val="ff0000"/>
          <w:sz w:val="28"/>
        </w:rPr>
        <w:t xml:space="preserve">
      Ескерту. Қосымша жаңа редакцияда - Жамбыл облысы Жуалы аудандық мәслихатының 31.03.2022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7"/>
    <w:bookmarkStart w:name="z20" w:id="8"/>
    <w:p>
      <w:pPr>
        <w:spacing w:after="0"/>
        <w:ind w:left="0"/>
        <w:jc w:val="left"/>
      </w:pPr>
      <w:r>
        <w:rPr>
          <w:rFonts w:ascii="Times New Roman"/>
          <w:b/>
          <w:i w:val="false"/>
          <w:color w:val="000000"/>
        </w:rPr>
        <w:t xml:space="preserve"> 1-тарау. Жалпы ережелер</w:t>
      </w:r>
    </w:p>
    <w:bookmarkEnd w:id="8"/>
    <w:bookmarkStart w:name="z21" w:id="9"/>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 Үкiметiнiң 2013 жылғы 21 мамырдағы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w:t>
      </w:r>
      <w:r>
        <w:rPr>
          <w:rFonts w:ascii="Times New Roman"/>
          <w:b w:val="false"/>
          <w:i w:val="false"/>
          <w:color w:val="000000"/>
          <w:sz w:val="28"/>
        </w:rPr>
        <w:t>№504</w:t>
      </w:r>
      <w:r>
        <w:rPr>
          <w:rFonts w:ascii="Times New Roman"/>
          <w:b w:val="false"/>
          <w:i w:val="false"/>
          <w:color w:val="000000"/>
          <w:sz w:val="28"/>
        </w:rPr>
        <w:t xml:space="preserve"> қаулысына, Қазақстан Республикасының "Семей ядролық сынақ полигонындағы ядролық сынақтар салдарынан зардап шеккен азаматтарды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9"/>
    <w:bookmarkStart w:name="z22" w:id="10"/>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10"/>
    <w:bookmarkStart w:name="z23" w:id="11"/>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1"/>
    <w:bookmarkStart w:name="z24" w:id="12"/>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Жамбыл облысы, Жуалы ауданы әкімдігінің қаулысымен құрылатын комиссия;</w:t>
      </w:r>
    </w:p>
    <w:bookmarkEnd w:id="12"/>
    <w:bookmarkStart w:name="z25" w:id="13"/>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Жамбыл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3"/>
    <w:bookmarkStart w:name="z26" w:id="14"/>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4"/>
    <w:bookmarkStart w:name="z27" w:id="15"/>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8" w:id="16"/>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6"/>
    <w:bookmarkStart w:name="z29" w:id="17"/>
    <w:p>
      <w:pPr>
        <w:spacing w:after="0"/>
        <w:ind w:left="0"/>
        <w:jc w:val="both"/>
      </w:pPr>
      <w:r>
        <w:rPr>
          <w:rFonts w:ascii="Times New Roman"/>
          <w:b w:val="false"/>
          <w:i w:val="false"/>
          <w:color w:val="000000"/>
          <w:sz w:val="28"/>
        </w:rPr>
        <w:t>
      7) уәкiлеттi орган - "Жуалы ауданы әкімдігінің жұмыспен қамту және әлеуметтiк бағдарламалар бөлiмi" коммуналдық мемлекеттiк мекемесi;</w:t>
      </w:r>
    </w:p>
    <w:bookmarkEnd w:id="17"/>
    <w:bookmarkStart w:name="z30" w:id="18"/>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 ауылдық округ әкiмiнiң шешiмімен құрылатын комиссия;</w:t>
      </w:r>
    </w:p>
    <w:bookmarkEnd w:id="18"/>
    <w:bookmarkStart w:name="z31" w:id="19"/>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9"/>
    <w:bookmarkStart w:name="z32" w:id="20"/>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20"/>
    <w:bookmarkStart w:name="z33" w:id="21"/>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1"/>
    <w:bookmarkStart w:name="z34" w:id="22"/>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Жамбыл облысы Жуалы аудандық мәслихатының 05.12.2022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23"/>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3"/>
    <w:bookmarkStart w:name="z38" w:id="24"/>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бір рет ақшалай төлем түрінде көрсетіледі:</w:t>
      </w:r>
    </w:p>
    <w:bookmarkEnd w:id="24"/>
    <w:bookmarkStart w:name="z13" w:id="25"/>
    <w:p>
      <w:pPr>
        <w:spacing w:after="0"/>
        <w:ind w:left="0"/>
        <w:jc w:val="both"/>
      </w:pPr>
      <w:r>
        <w:rPr>
          <w:rFonts w:ascii="Times New Roman"/>
          <w:b w:val="false"/>
          <w:i w:val="false"/>
          <w:color w:val="000000"/>
          <w:sz w:val="28"/>
        </w:rPr>
        <w:t>
      1) 9 мамыр - Жеңіс күні:</w:t>
      </w:r>
    </w:p>
    <w:bookmarkEnd w:id="25"/>
    <w:bookmarkStart w:name="z14" w:id="26"/>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1000 000 (бір миллион) теңге мөлшерінде;</w:t>
      </w:r>
    </w:p>
    <w:bookmarkEnd w:id="26"/>
    <w:bookmarkStart w:name="z15"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1000 000 (бір миллион) теңге мөлшерінде;</w:t>
      </w:r>
    </w:p>
    <w:bookmarkEnd w:id="27"/>
    <w:bookmarkStart w:name="z16" w:id="28"/>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 мөлшерінде;</w:t>
      </w:r>
    </w:p>
    <w:bookmarkEnd w:id="28"/>
    <w:bookmarkStart w:name="z17"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 мөлшерінде;</w:t>
      </w:r>
    </w:p>
    <w:bookmarkEnd w:id="29"/>
    <w:bookmarkStart w:name="z18" w:id="3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bookmarkEnd w:id="30"/>
    <w:bookmarkStart w:name="z19"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150 000 (жүз елу мың) теңге мөлшерінде;</w:t>
      </w:r>
    </w:p>
    <w:bookmarkEnd w:id="31"/>
    <w:bookmarkStart w:name="z95" w:id="3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 мөлшерінде;</w:t>
      </w:r>
    </w:p>
    <w:bookmarkEnd w:id="32"/>
    <w:bookmarkStart w:name="z96"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w:t>
      </w:r>
    </w:p>
    <w:bookmarkEnd w:id="33"/>
    <w:bookmarkStart w:name="z97"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 – 150 000 (жүз елу мың) теңге;</w:t>
      </w:r>
    </w:p>
    <w:bookmarkEnd w:id="34"/>
    <w:bookmarkStart w:name="z98"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w:t>
      </w:r>
    </w:p>
    <w:bookmarkEnd w:id="35"/>
    <w:bookmarkStart w:name="z99" w:id="3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w:t>
      </w:r>
    </w:p>
    <w:bookmarkEnd w:id="36"/>
    <w:bookmarkStart w:name="z100" w:id="3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15 000 (он бес мың) теңге;</w:t>
      </w:r>
    </w:p>
    <w:bookmarkEnd w:id="37"/>
    <w:bookmarkStart w:name="z101"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150 000 (жүз елу мың) теңге;</w:t>
      </w:r>
    </w:p>
    <w:bookmarkEnd w:id="38"/>
    <w:bookmarkStart w:name="z102" w:id="3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15 000 (он бес мың) теңге;</w:t>
      </w:r>
    </w:p>
    <w:bookmarkEnd w:id="39"/>
    <w:bookmarkStart w:name="z103" w:id="40"/>
    <w:p>
      <w:pPr>
        <w:spacing w:after="0"/>
        <w:ind w:left="0"/>
        <w:jc w:val="both"/>
      </w:pP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атқарған азаматтарға– 150 000 (жүз елу мың) теңге;</w:t>
      </w:r>
    </w:p>
    <w:bookmarkEnd w:id="40"/>
    <w:bookmarkStart w:name="z104" w:id="41"/>
    <w:p>
      <w:pPr>
        <w:spacing w:after="0"/>
        <w:ind w:left="0"/>
        <w:jc w:val="both"/>
      </w:pP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атқарған азаматтарға – 150 000 (жүз елу мың) теңге;</w:t>
      </w:r>
    </w:p>
    <w:bookmarkEnd w:id="41"/>
    <w:bookmarkStart w:name="z105" w:id="42"/>
    <w:p>
      <w:pPr>
        <w:spacing w:after="0"/>
        <w:ind w:left="0"/>
        <w:jc w:val="both"/>
      </w:pP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атқарған азаматтарға – 150 000 (жүз елу мың) теңге.</w:t>
      </w:r>
    </w:p>
    <w:bookmarkEnd w:id="42"/>
    <w:bookmarkStart w:name="z106" w:id="43"/>
    <w:p>
      <w:pPr>
        <w:spacing w:after="0"/>
        <w:ind w:left="0"/>
        <w:jc w:val="both"/>
      </w:pPr>
      <w:r>
        <w:rPr>
          <w:rFonts w:ascii="Times New Roman"/>
          <w:b w:val="false"/>
          <w:i w:val="false"/>
          <w:color w:val="000000"/>
          <w:sz w:val="28"/>
        </w:rPr>
        <w:t>
      2) 16 желтоқсан – Тәуелсіздік күніне:</w:t>
      </w:r>
    </w:p>
    <w:bookmarkEnd w:id="43"/>
    <w:bookmarkStart w:name="z107" w:id="44"/>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ақшалай төлем көлемі – 150 000 (жүз елу мың) теңге.</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Жамбыл облысы Жуалы аудандық мәслихатының 05.12.2022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7. Өмірлік қиын жағдай туындаған кезде мұқтаж азаматтардың жекелеген санаттарына әлеуметтік көмек бір рет және (немесе) мерзімді (ай сайын) көрсетіледі:</w:t>
      </w:r>
    </w:p>
    <w:bookmarkEnd w:id="45"/>
    <w:bookmarkStart w:name="z109" w:id="46"/>
    <w:p>
      <w:pPr>
        <w:spacing w:after="0"/>
        <w:ind w:left="0"/>
        <w:jc w:val="both"/>
      </w:pPr>
      <w:r>
        <w:rPr>
          <w:rFonts w:ascii="Times New Roman"/>
          <w:b w:val="false"/>
          <w:i w:val="false"/>
          <w:color w:val="000000"/>
          <w:sz w:val="28"/>
        </w:rPr>
        <w:t>
      1) табиғи зілзаланың немесе өрттің салдарынан азаматқа (отбасына) не оның мүлкіне зиян келтірілген кезде әлеуметтік көмек отбасының жан басына шаққандағы орташа табысы екі еселенген ең төменгі күнкөріс деңгейінен аспайтын жағдайда, бір рет ең төменгі күнкөріс деңгейінің жиырма еселенген мөлшерінен көп емес, әлеуметтік көмекке жүгіну табиғи зілзаланың немесе өрттің салдарынан өмірлік қиын жағдай туындаған сәттен бастап бір ай мерзімде жүргізіледі;</w:t>
      </w:r>
    </w:p>
    <w:bookmarkEnd w:id="46"/>
    <w:bookmarkStart w:name="z35" w:id="47"/>
    <w:p>
      <w:pPr>
        <w:spacing w:after="0"/>
        <w:ind w:left="0"/>
        <w:jc w:val="both"/>
      </w:pPr>
      <w:r>
        <w:rPr>
          <w:rFonts w:ascii="Times New Roman"/>
          <w:b w:val="false"/>
          <w:i w:val="false"/>
          <w:color w:val="000000"/>
          <w:sz w:val="28"/>
        </w:rPr>
        <w:t>
      2) әлеуметтік мәні бар аурулармен ауыратын адамдарға әлеуметтік көмек отбасының жан басына шаққандағы орташа табысы екі еселенген ең төменгі күнкөріс деңгейінен аспайтын жағдайда, бір рет ең төменгі күнкөріс деңгейінің төрт еселенген мөлшерінде;</w:t>
      </w:r>
    </w:p>
    <w:bookmarkEnd w:id="47"/>
    <w:bookmarkStart w:name="z36" w:id="48"/>
    <w:p>
      <w:pPr>
        <w:spacing w:after="0"/>
        <w:ind w:left="0"/>
        <w:jc w:val="both"/>
      </w:pPr>
      <w:r>
        <w:rPr>
          <w:rFonts w:ascii="Times New Roman"/>
          <w:b w:val="false"/>
          <w:i w:val="false"/>
          <w:color w:val="000000"/>
          <w:sz w:val="28"/>
        </w:rPr>
        <w:t>
      3) қылмыстық-атқару (пенитенциарлық) жүйесі мекемелерінен босатылып, пробация қызметінде есепте тұрған адамдарға әлеуметтік көмек отбасының жан басына шаққандағы орташа табысы екі еселенген ең төменгі күнкөріс деңгейінен аспайтын жағдайда, бір рет ең төменгі күнкөріс деңгейінің екі еселенген мөлшерінде;</w:t>
      </w:r>
    </w:p>
    <w:bookmarkEnd w:id="48"/>
    <w:bookmarkStart w:name="z110" w:id="49"/>
    <w:p>
      <w:pPr>
        <w:spacing w:after="0"/>
        <w:ind w:left="0"/>
        <w:jc w:val="both"/>
      </w:pPr>
      <w:r>
        <w:rPr>
          <w:rFonts w:ascii="Times New Roman"/>
          <w:b w:val="false"/>
          <w:i w:val="false"/>
          <w:color w:val="000000"/>
          <w:sz w:val="28"/>
        </w:rPr>
        <w:t>
      4) туберкулез ауруымен ауыратын науқастарды амбулаториялық деңгейде емдеу кезеңінде отбасының жан басына шаққандағы табысы бес еселенген ең төменгі күнкөріс деңгейінен аспайтын жағдайда ай сайын күнкөріс деңгейі мөлшерінде;</w:t>
      </w:r>
    </w:p>
    <w:bookmarkEnd w:id="49"/>
    <w:bookmarkStart w:name="z111" w:id="50"/>
    <w:p>
      <w:pPr>
        <w:spacing w:after="0"/>
        <w:ind w:left="0"/>
        <w:jc w:val="both"/>
      </w:pPr>
      <w:r>
        <w:rPr>
          <w:rFonts w:ascii="Times New Roman"/>
          <w:b w:val="false"/>
          <w:i w:val="false"/>
          <w:color w:val="000000"/>
          <w:sz w:val="28"/>
        </w:rPr>
        <w:t>
      5) адамның иммун тапшылығы вирусын жұқтырған балаларға отбасының жан басына шаққандағы табысы бес еселенген ең төменгі күнкөріс деңгейінен аспайтын жағдайда ай сайын ең төменгі күнкөріс деңгейінің екі еселенген мөлшерінде.;</w:t>
      </w:r>
    </w:p>
    <w:bookmarkEnd w:id="50"/>
    <w:bookmarkStart w:name="z39" w:id="51"/>
    <w:p>
      <w:pPr>
        <w:spacing w:after="0"/>
        <w:ind w:left="0"/>
        <w:jc w:val="both"/>
      </w:pPr>
      <w:r>
        <w:rPr>
          <w:rFonts w:ascii="Times New Roman"/>
          <w:b w:val="false"/>
          <w:i w:val="false"/>
          <w:color w:val="000000"/>
          <w:sz w:val="28"/>
        </w:rPr>
        <w:t xml:space="preserve">
      6) жан басына шаққандағы орташа табысы 1 (бір)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әр балаға 1 (бір) айлық есептік көрсеткіш мөлшерінде (өтініш берген айдан бастап ағымдағы тоқсанға) мынадай санаттар бойынша:: </w:t>
      </w:r>
    </w:p>
    <w:bookmarkEnd w:id="51"/>
    <w:bookmarkStart w:name="z40" w:id="52"/>
    <w:p>
      <w:pPr>
        <w:spacing w:after="0"/>
        <w:ind w:left="0"/>
        <w:jc w:val="both"/>
      </w:pPr>
      <w:r>
        <w:rPr>
          <w:rFonts w:ascii="Times New Roman"/>
          <w:b w:val="false"/>
          <w:i w:val="false"/>
          <w:color w:val="000000"/>
          <w:sz w:val="28"/>
        </w:rPr>
        <w:t>
      мүгедектігі бар балаларға;</w:t>
      </w:r>
    </w:p>
    <w:bookmarkEnd w:id="52"/>
    <w:bookmarkStart w:name="z41" w:id="53"/>
    <w:p>
      <w:pPr>
        <w:spacing w:after="0"/>
        <w:ind w:left="0"/>
        <w:jc w:val="both"/>
      </w:pPr>
      <w:r>
        <w:rPr>
          <w:rFonts w:ascii="Times New Roman"/>
          <w:b w:val="false"/>
          <w:i w:val="false"/>
          <w:color w:val="000000"/>
          <w:sz w:val="28"/>
        </w:rPr>
        <w:t>
      денсаулық сақтау саласындағы уәкілетті орган бекіткен аурулар тізіміне сәйкес кейбір созылмалы аурулардың ауыр түрлерімен ауыратын балаларға;</w:t>
      </w:r>
    </w:p>
    <w:bookmarkEnd w:id="53"/>
    <w:bookmarkStart w:name="z42" w:id="54"/>
    <w:p>
      <w:pPr>
        <w:spacing w:after="0"/>
        <w:ind w:left="0"/>
        <w:jc w:val="both"/>
      </w:pPr>
      <w:r>
        <w:rPr>
          <w:rFonts w:ascii="Times New Roman"/>
          <w:b w:val="false"/>
          <w:i w:val="false"/>
          <w:color w:val="000000"/>
          <w:sz w:val="28"/>
        </w:rPr>
        <w:t>
      жетім балаларға;</w:t>
      </w:r>
    </w:p>
    <w:bookmarkEnd w:id="54"/>
    <w:bookmarkStart w:name="z43" w:id="55"/>
    <w:p>
      <w:pPr>
        <w:spacing w:after="0"/>
        <w:ind w:left="0"/>
        <w:jc w:val="both"/>
      </w:pPr>
      <w:r>
        <w:rPr>
          <w:rFonts w:ascii="Times New Roman"/>
          <w:b w:val="false"/>
          <w:i w:val="false"/>
          <w:color w:val="000000"/>
          <w:sz w:val="28"/>
        </w:rPr>
        <w:t>
      "қандас"" мәртебесі бар отбасылардан шыққан балаларға;</w:t>
      </w:r>
    </w:p>
    <w:bookmarkEnd w:id="55"/>
    <w:bookmarkStart w:name="z44" w:id="56"/>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жағдайлар салдарынан тұрғын үйінен айырылған отбасылардан шыққан балаларға;</w:t>
      </w:r>
    </w:p>
    <w:bookmarkEnd w:id="56"/>
    <w:bookmarkStart w:name="z45" w:id="5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w:t>
      </w:r>
    </w:p>
    <w:bookmarkEnd w:id="57"/>
    <w:bookmarkStart w:name="z46" w:id="58"/>
    <w:p>
      <w:pPr>
        <w:spacing w:after="0"/>
        <w:ind w:left="0"/>
        <w:jc w:val="both"/>
      </w:pPr>
      <w:r>
        <w:rPr>
          <w:rFonts w:ascii="Times New Roman"/>
          <w:b w:val="false"/>
          <w:i w:val="false"/>
          <w:color w:val="000000"/>
          <w:sz w:val="28"/>
        </w:rPr>
        <w:t>
      толық емес отбасынан шыққан балаларға;</w:t>
      </w:r>
    </w:p>
    <w:bookmarkEnd w:id="58"/>
    <w:bookmarkStart w:name="z47" w:id="59"/>
    <w:p>
      <w:pPr>
        <w:spacing w:after="0"/>
        <w:ind w:left="0"/>
        <w:jc w:val="both"/>
      </w:pPr>
      <w:r>
        <w:rPr>
          <w:rFonts w:ascii="Times New Roman"/>
          <w:b w:val="false"/>
          <w:i w:val="false"/>
          <w:color w:val="000000"/>
          <w:sz w:val="28"/>
        </w:rPr>
        <w:t>
      7)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күнкөріс деңгейінен аспайтын жан басына шаққандағы орташа табысы есепке алынып, бір рет екі еселенген күнкөріс деңгейі мөлшерінде деп толықтырылсын;</w:t>
      </w:r>
    </w:p>
    <w:bookmarkEnd w:id="59"/>
    <w:bookmarkStart w:name="z48" w:id="60"/>
    <w:p>
      <w:pPr>
        <w:spacing w:after="0"/>
        <w:ind w:left="0"/>
        <w:jc w:val="both"/>
      </w:pPr>
      <w:r>
        <w:rPr>
          <w:rFonts w:ascii="Times New Roman"/>
          <w:b w:val="false"/>
          <w:i w:val="false"/>
          <w:color w:val="000000"/>
          <w:sz w:val="28"/>
        </w:rPr>
        <w:t>
      8) тұрғын үйді газдандыруға бір рет әлеуметтік көмек:</w:t>
      </w:r>
    </w:p>
    <w:bookmarkEnd w:id="60"/>
    <w:bookmarkStart w:name="z49" w:id="61"/>
    <w:p>
      <w:pPr>
        <w:spacing w:after="0"/>
        <w:ind w:left="0"/>
        <w:jc w:val="both"/>
      </w:pPr>
      <w:r>
        <w:rPr>
          <w:rFonts w:ascii="Times New Roman"/>
          <w:b w:val="false"/>
          <w:i w:val="false"/>
          <w:color w:val="000000"/>
          <w:sz w:val="28"/>
        </w:rPr>
        <w:t>
      жан басына шаққандағы табысы 1,5 (бір жарым еселік)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адамдарға жүргізіледі.</w:t>
      </w:r>
    </w:p>
    <w:bookmarkEnd w:id="61"/>
    <w:bookmarkStart w:name="z50" w:id="62"/>
    <w:p>
      <w:pPr>
        <w:spacing w:after="0"/>
        <w:ind w:left="0"/>
        <w:jc w:val="both"/>
      </w:pPr>
      <w:r>
        <w:rPr>
          <w:rFonts w:ascii="Times New Roman"/>
          <w:b w:val="false"/>
          <w:i w:val="false"/>
          <w:color w:val="000000"/>
          <w:sz w:val="28"/>
        </w:rPr>
        <w:t>
      Әлеуметтік көмектің көлемі 100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62"/>
    <w:bookmarkStart w:name="z51" w:id="63"/>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 - Жамбыл облысы Жуалы аудандық мәслихатының 05.12.2022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64"/>
    <w:bookmarkStart w:name="z67" w:id="65"/>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65"/>
    <w:bookmarkStart w:name="z68" w:id="66"/>
    <w:p>
      <w:pPr>
        <w:spacing w:after="0"/>
        <w:ind w:left="0"/>
        <w:jc w:val="both"/>
      </w:pPr>
      <w:r>
        <w:rPr>
          <w:rFonts w:ascii="Times New Roman"/>
          <w:b w:val="false"/>
          <w:i w:val="false"/>
          <w:color w:val="000000"/>
          <w:sz w:val="28"/>
        </w:rPr>
        <w:t>
      10. Әлеуметтік көмек ұсынуға шығыстарды қаржыландыру Жуалы ауданының бюджетінде көзделген ағымдағы қаржы жылына арналған қаражат шегінде жүргізіледі.</w:t>
      </w:r>
    </w:p>
    <w:bookmarkEnd w:id="66"/>
    <w:bookmarkStart w:name="z69" w:id="6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7"/>
    <w:bookmarkStart w:name="z70" w:id="68"/>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68"/>
    <w:bookmarkStart w:name="z71" w:id="69"/>
    <w:p>
      <w:pPr>
        <w:spacing w:after="0"/>
        <w:ind w:left="0"/>
        <w:jc w:val="left"/>
      </w:pPr>
      <w:r>
        <w:rPr>
          <w:rFonts w:ascii="Times New Roman"/>
          <w:b/>
          <w:i w:val="false"/>
          <w:color w:val="000000"/>
        </w:rPr>
        <w:t xml:space="preserve"> 3-тарау. Қорытынды ереже</w:t>
      </w:r>
    </w:p>
    <w:bookmarkEnd w:id="69"/>
    <w:bookmarkStart w:name="z72" w:id="70"/>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