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f493" w14:textId="e24f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Жуалы аудандық мәслихатының 2013 жылғы 26 желтоқсандағы №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2014 жылғы 13 қазандағы № 36-2 шешімі. Жамбыл облысы Әділет департаментінде 2014 жылғы 20 қазанда № 2350 болып тіркелді. Күші жойылды - Жамбыл облысы Жуалы аудандық мәслихатының 2015 жылғы 1 шілдедегі № 44-6 шешімімен</w:t>
      </w:r>
    </w:p>
    <w:p>
      <w:pPr>
        <w:spacing w:after="0"/>
        <w:ind w:left="0"/>
        <w:jc w:val="left"/>
      </w:pPr>
      <w:r>
        <w:rPr>
          <w:rFonts w:ascii="Times New Roman"/>
          <w:b w:val="false"/>
          <w:i w:val="false"/>
          <w:color w:val="ff0000"/>
          <w:sz w:val="28"/>
        </w:rPr>
        <w:t xml:space="preserve">      Ескерту. Жамбыл облысы Жуалы аудандық мәслихатының 01.07.2015 </w:t>
      </w:r>
      <w:r>
        <w:rPr>
          <w:rFonts w:ascii="Times New Roman"/>
          <w:b w:val="false"/>
          <w:i w:val="false"/>
          <w:color w:val="ff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 xml:space="preserve">109 бабына </w:t>
      </w:r>
      <w:r>
        <w:rPr>
          <w:rFonts w:ascii="Times New Roman"/>
          <w:b w:val="false"/>
          <w:i w:val="false"/>
          <w:color w:val="000000"/>
          <w:sz w:val="28"/>
        </w:rPr>
        <w:t xml:space="preserve">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 xml:space="preserve">ШЕШІМ ҚАБЫЛДАДЫ: </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туралы" Жуалы аудандық мәслихаттың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2096</w:t>
      </w:r>
      <w:r>
        <w:rPr>
          <w:rFonts w:ascii="Times New Roman"/>
          <w:b w:val="false"/>
          <w:i w:val="false"/>
          <w:color w:val="000000"/>
          <w:sz w:val="28"/>
        </w:rPr>
        <w:t xml:space="preserve"> болып тіркелген, 2014 жылдың 8 қаңтарында № 2-3-4 аудандық "Жаңа өмір"-"Новая жизнь" газетінде жарияланған) шешіміне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"6 443 756" деген сандар "6 444 756"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"782 256" деген сандар "778 790"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"53 736" деген сандар "53 662"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"6 043" деген сандар "10 583"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"6 471 290" деген сандар "6 472 290"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"8 000" деген сандар "5 407"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w:t>
      </w:r>
      <w:r>
        <w:rPr>
          <w:rFonts w:ascii="Times New Roman"/>
          <w:b w:val="false"/>
          <w:i w:val="false"/>
          <w:color w:val="000000"/>
          <w:sz w:val="28"/>
        </w:rPr>
        <w:t>шешімнің</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 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адамдардың құқығын қорғау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Тыныбеков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13 қазандағы</w:t>
            </w:r>
            <w:r>
              <w:br/>
            </w:r>
            <w:r>
              <w:rPr>
                <w:rFonts w:ascii="Times New Roman"/>
                <w:b w:val="false"/>
                <w:i w:val="false"/>
                <w:color w:val="000000"/>
                <w:sz w:val="20"/>
              </w:rPr>
              <w:t>№ 36-2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1 қосымша</w:t>
            </w:r>
          </w:p>
        </w:tc>
      </w:tr>
    </w:tbl>
    <w:bookmarkStart w:name="z18" w:id="0"/>
    <w:p>
      <w:pPr>
        <w:spacing w:after="0"/>
        <w:ind w:left="0"/>
        <w:jc w:val="left"/>
      </w:pPr>
      <w:r>
        <w:rPr>
          <w:rFonts w:ascii="Times New Roman"/>
          <w:b/>
          <w:i w:val="false"/>
          <w:color w:val="000000"/>
        </w:rPr>
        <w:t xml:space="preserve"> </w:t>
      </w:r>
      <w:r>
        <w:rPr>
          <w:rFonts w:ascii="Times New Roman"/>
          <w:b/>
          <w:i w:val="false"/>
          <w:color w:val="000000"/>
        </w:rPr>
        <w:t>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5"/>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5"/>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6 444 756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6"/>
          <w:p>
            <w:pPr>
              <w:spacing w:after="20"/>
              <w:ind w:left="20"/>
              <w:jc w:val="both"/>
            </w:pPr>
            <w:r>
              <w:rPr>
                <w:rFonts w:ascii="Times New Roman"/>
                <w:b w:val="false"/>
                <w:i w:val="false"/>
                <w:color w:val="000000"/>
                <w:sz w:val="20"/>
              </w:rPr>
              <w:t>778 790</w:t>
            </w:r>
            <w:r>
              <w:br/>
            </w:r>
            <w:r>
              <w:rPr>
                <w:rFonts w:ascii="Times New Roman"/>
                <w:b w:val="false"/>
                <w:i w:val="false"/>
                <w:color w:val="000000"/>
                <w:sz w:val="20"/>
              </w:rPr>
              <w:t>
</w:t>
            </w:r>
          </w:p>
          <w:bookmarkEnd w:id="6"/>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405 360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7"/>
          <w:p>
            <w:pPr>
              <w:spacing w:after="20"/>
              <w:ind w:left="20"/>
              <w:jc w:val="both"/>
            </w:pPr>
            <w:r>
              <w:rPr>
                <w:rFonts w:ascii="Times New Roman"/>
                <w:b w:val="false"/>
                <w:i w:val="false"/>
                <w:color w:val="000000"/>
                <w:sz w:val="20"/>
              </w:rPr>
              <w:t>53 662</w:t>
            </w:r>
            <w:r>
              <w:br/>
            </w:r>
            <w:r>
              <w:rPr>
                <w:rFonts w:ascii="Times New Roman"/>
                <w:b w:val="false"/>
                <w:i w:val="false"/>
                <w:color w:val="000000"/>
                <w:sz w:val="20"/>
              </w:rPr>
              <w:t>
</w:t>
            </w:r>
          </w:p>
          <w:bookmarkEnd w:id="7"/>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
          <w:p>
            <w:pPr>
              <w:spacing w:after="20"/>
              <w:ind w:left="20"/>
              <w:jc w:val="both"/>
            </w:pPr>
            <w:r>
              <w:rPr>
                <w:rFonts w:ascii="Times New Roman"/>
                <w:b w:val="false"/>
                <w:i w:val="false"/>
                <w:color w:val="000000"/>
                <w:sz w:val="20"/>
              </w:rPr>
              <w:t>10 583</w:t>
            </w:r>
            <w:r>
              <w:br/>
            </w:r>
            <w:r>
              <w:rPr>
                <w:rFonts w:ascii="Times New Roman"/>
                <w:b w:val="false"/>
                <w:i w:val="false"/>
                <w:color w:val="000000"/>
                <w:sz w:val="20"/>
              </w:rPr>
              <w:t>
</w:t>
            </w:r>
          </w:p>
          <w:bookmarkEnd w:id="8"/>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9"/>
          <w:p>
            <w:pPr>
              <w:spacing w:after="20"/>
              <w:ind w:left="20"/>
              <w:jc w:val="both"/>
            </w:pPr>
            <w:r>
              <w:rPr>
                <w:rFonts w:ascii="Times New Roman"/>
                <w:b w:val="false"/>
                <w:i w:val="false"/>
                <w:color w:val="000000"/>
                <w:sz w:val="20"/>
              </w:rPr>
              <w:t>5 601 721</w:t>
            </w:r>
            <w:r>
              <w:br/>
            </w:r>
            <w:r>
              <w:rPr>
                <w:rFonts w:ascii="Times New Roman"/>
                <w:b w:val="false"/>
                <w:i w:val="false"/>
                <w:color w:val="000000"/>
                <w:sz w:val="20"/>
              </w:rPr>
              <w:t>
</w:t>
            </w:r>
          </w:p>
          <w:bookmarkEnd w:id="9"/>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5 601 721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5 601 721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168"/>
        <w:gridCol w:w="1341"/>
        <w:gridCol w:w="6285"/>
        <w:gridCol w:w="26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0"/>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bookmarkEnd w:id="10"/>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
          <w:p>
            <w:pPr>
              <w:spacing w:after="20"/>
              <w:ind w:left="20"/>
              <w:jc w:val="both"/>
            </w:pPr>
            <w:r>
              <w:rPr>
                <w:rFonts w:ascii="Times New Roman"/>
                <w:b w:val="false"/>
                <w:i w:val="false"/>
                <w:color w:val="000000"/>
                <w:sz w:val="20"/>
              </w:rPr>
              <w:t>6472290</w:t>
            </w:r>
            <w:r>
              <w:br/>
            </w:r>
            <w:r>
              <w:rPr>
                <w:rFonts w:ascii="Times New Roman"/>
                <w:b w:val="false"/>
                <w:i w:val="false"/>
                <w:color w:val="000000"/>
                <w:sz w:val="20"/>
              </w:rPr>
              <w:t>
</w:t>
            </w:r>
          </w:p>
          <w:bookmarkEnd w:id="1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5"/>
          <w:p>
            <w:pPr>
              <w:spacing w:after="20"/>
              <w:ind w:left="20"/>
              <w:jc w:val="both"/>
            </w:pPr>
            <w:r>
              <w:rPr>
                <w:rFonts w:ascii="Times New Roman"/>
                <w:b w:val="false"/>
                <w:i w:val="false"/>
                <w:color w:val="000000"/>
                <w:sz w:val="20"/>
              </w:rPr>
              <w:t>327253</w:t>
            </w:r>
            <w:r>
              <w:br/>
            </w:r>
            <w:r>
              <w:rPr>
                <w:rFonts w:ascii="Times New Roman"/>
                <w:b w:val="false"/>
                <w:i w:val="false"/>
                <w:color w:val="000000"/>
                <w:sz w:val="20"/>
              </w:rPr>
              <w:t>
</w:t>
            </w:r>
          </w:p>
          <w:bookmarkEnd w:id="1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bookmarkEnd w:id="1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7"/>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bookmarkEnd w:id="1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8"/>
          <w:p>
            <w:pPr>
              <w:spacing w:after="20"/>
              <w:ind w:left="20"/>
              <w:jc w:val="both"/>
            </w:pPr>
            <w:r>
              <w:rPr>
                <w:rFonts w:ascii="Times New Roman"/>
                <w:b w:val="false"/>
                <w:i w:val="false"/>
                <w:color w:val="000000"/>
                <w:sz w:val="20"/>
              </w:rPr>
              <w:t>4640088</w:t>
            </w:r>
            <w:r>
              <w:br/>
            </w:r>
            <w:r>
              <w:rPr>
                <w:rFonts w:ascii="Times New Roman"/>
                <w:b w:val="false"/>
                <w:i w:val="false"/>
                <w:color w:val="000000"/>
                <w:sz w:val="20"/>
              </w:rPr>
              <w:t>
</w:t>
            </w:r>
          </w:p>
          <w:bookmarkEnd w:id="18"/>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568956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372529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3143697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3015883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9"/>
          <w:p>
            <w:pPr>
              <w:spacing w:after="20"/>
              <w:ind w:left="20"/>
              <w:jc w:val="both"/>
            </w:pPr>
            <w:r>
              <w:rPr>
                <w:rFonts w:ascii="Times New Roman"/>
                <w:b w:val="false"/>
                <w:i w:val="false"/>
                <w:color w:val="000000"/>
                <w:sz w:val="20"/>
              </w:rPr>
              <w:t>310172</w:t>
            </w:r>
            <w:r>
              <w:br/>
            </w:r>
            <w:r>
              <w:rPr>
                <w:rFonts w:ascii="Times New Roman"/>
                <w:b w:val="false"/>
                <w:i w:val="false"/>
                <w:color w:val="000000"/>
                <w:sz w:val="20"/>
              </w:rPr>
              <w:t>
</w:t>
            </w:r>
          </w:p>
          <w:bookmarkEnd w:id="19"/>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0"/>
          <w:p>
            <w:pPr>
              <w:spacing w:after="20"/>
              <w:ind w:left="20"/>
              <w:jc w:val="both"/>
            </w:pPr>
            <w:r>
              <w:rPr>
                <w:rFonts w:ascii="Times New Roman"/>
                <w:b w:val="false"/>
                <w:i w:val="false"/>
                <w:color w:val="000000"/>
                <w:sz w:val="20"/>
              </w:rPr>
              <w:t>473192</w:t>
            </w:r>
            <w:r>
              <w:br/>
            </w:r>
            <w:r>
              <w:rPr>
                <w:rFonts w:ascii="Times New Roman"/>
                <w:b w:val="false"/>
                <w:i w:val="false"/>
                <w:color w:val="000000"/>
                <w:sz w:val="20"/>
              </w:rPr>
              <w:t>
</w:t>
            </w:r>
          </w:p>
          <w:bookmarkEnd w:id="20"/>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261448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сумен жабдықтау және су бұру жүйелерін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261448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көғалдандыру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1"/>
          <w:p>
            <w:pPr>
              <w:spacing w:after="20"/>
              <w:ind w:left="20"/>
              <w:jc w:val="both"/>
            </w:pPr>
            <w:r>
              <w:rPr>
                <w:rFonts w:ascii="Times New Roman"/>
                <w:b w:val="false"/>
                <w:i w:val="false"/>
                <w:color w:val="000000"/>
                <w:sz w:val="20"/>
              </w:rPr>
              <w:t>222073</w:t>
            </w:r>
            <w:r>
              <w:br/>
            </w:r>
            <w:r>
              <w:rPr>
                <w:rFonts w:ascii="Times New Roman"/>
                <w:b w:val="false"/>
                <w:i w:val="false"/>
                <w:color w:val="000000"/>
                <w:sz w:val="20"/>
              </w:rPr>
              <w:t>
</w:t>
            </w:r>
          </w:p>
          <w:bookmarkEnd w:id="21"/>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2"/>
          <w:p>
            <w:pPr>
              <w:spacing w:after="20"/>
              <w:ind w:left="20"/>
              <w:jc w:val="both"/>
            </w:pPr>
            <w:r>
              <w:rPr>
                <w:rFonts w:ascii="Times New Roman"/>
                <w:b w:val="false"/>
                <w:i w:val="false"/>
                <w:color w:val="000000"/>
                <w:sz w:val="20"/>
              </w:rPr>
              <w:t>161929</w:t>
            </w:r>
            <w:r>
              <w:br/>
            </w:r>
            <w:r>
              <w:rPr>
                <w:rFonts w:ascii="Times New Roman"/>
                <w:b w:val="false"/>
                <w:i w:val="false"/>
                <w:color w:val="000000"/>
                <w:sz w:val="20"/>
              </w:rPr>
              <w:t>
</w:t>
            </w:r>
          </w:p>
          <w:bookmarkEnd w:id="22"/>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 кенттердiң, ауылдардың шекарасын белгiлеу кезiнде жүргiзiлетiн жерге орналастыру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3"/>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bookmarkEnd w:id="23"/>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4"/>
          <w:p>
            <w:pPr>
              <w:spacing w:after="20"/>
              <w:ind w:left="20"/>
              <w:jc w:val="both"/>
            </w:pPr>
            <w:r>
              <w:rPr>
                <w:rFonts w:ascii="Times New Roman"/>
                <w:b w:val="false"/>
                <w:i w:val="false"/>
                <w:color w:val="000000"/>
                <w:sz w:val="20"/>
              </w:rPr>
              <w:t>236879</w:t>
            </w:r>
            <w:r>
              <w:br/>
            </w:r>
            <w:r>
              <w:rPr>
                <w:rFonts w:ascii="Times New Roman"/>
                <w:b w:val="false"/>
                <w:i w:val="false"/>
                <w:color w:val="000000"/>
                <w:sz w:val="20"/>
              </w:rPr>
              <w:t>
</w:t>
            </w:r>
          </w:p>
          <w:bookmarkEnd w:id="24"/>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5"/>
          <w:p>
            <w:pPr>
              <w:spacing w:after="20"/>
              <w:ind w:left="20"/>
              <w:jc w:val="both"/>
            </w:pPr>
            <w:r>
              <w:rPr>
                <w:rFonts w:ascii="Times New Roman"/>
                <w:b w:val="false"/>
                <w:i w:val="false"/>
                <w:color w:val="000000"/>
                <w:sz w:val="20"/>
              </w:rPr>
              <w:t>75864</w:t>
            </w:r>
            <w:r>
              <w:br/>
            </w:r>
            <w:r>
              <w:rPr>
                <w:rFonts w:ascii="Times New Roman"/>
                <w:b w:val="false"/>
                <w:i w:val="false"/>
                <w:color w:val="000000"/>
                <w:sz w:val="20"/>
              </w:rPr>
              <w:t>
</w:t>
            </w:r>
          </w:p>
          <w:bookmarkEnd w:id="25"/>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6"/>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bookmarkEnd w:id="26"/>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7"/>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27"/>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770"/>
        <w:gridCol w:w="45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8"/>
          <w:p>
            <w:pPr>
              <w:spacing w:after="20"/>
              <w:ind w:left="20"/>
              <w:jc w:val="both"/>
            </w:pPr>
            <w:r>
              <w:rPr>
                <w:rFonts w:ascii="Times New Roman"/>
                <w:b w:val="false"/>
                <w:i/>
                <w:color w:val="000000"/>
                <w:sz w:val="20"/>
              </w:rPr>
              <w:t>Сомасы (мың теңге)</w:t>
            </w:r>
            <w:r>
              <w:br/>
            </w:r>
            <w:r>
              <w:rPr>
                <w:rFonts w:ascii="Times New Roman"/>
                <w:b w:val="false"/>
                <w:i w:val="false"/>
                <w:color w:val="000000"/>
                <w:sz w:val="20"/>
              </w:rPr>
              <w:t>
</w:t>
            </w:r>
          </w:p>
          <w:bookmarkEnd w:id="28"/>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9"/>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bookmarkEnd w:id="29"/>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69"/>
        <w:gridCol w:w="669"/>
        <w:gridCol w:w="5101"/>
        <w:gridCol w:w="5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0"/>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30"/>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2"/>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3"/>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34"/>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5"/>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35"/>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6"/>
          <w:p>
            <w:pPr>
              <w:spacing w:after="20"/>
              <w:ind w:left="20"/>
              <w:jc w:val="both"/>
            </w:pPr>
            <w:r>
              <w:rPr>
                <w:rFonts w:ascii="Times New Roman"/>
                <w:b w:val="false"/>
                <w:i w:val="false"/>
                <w:color w:val="000000"/>
                <w:sz w:val="20"/>
              </w:rPr>
              <w:t>74736</w:t>
            </w:r>
            <w:r>
              <w:br/>
            </w:r>
            <w:r>
              <w:rPr>
                <w:rFonts w:ascii="Times New Roman"/>
                <w:b w:val="false"/>
                <w:i w:val="false"/>
                <w:color w:val="000000"/>
                <w:sz w:val="20"/>
              </w:rPr>
              <w:t>
</w:t>
            </w:r>
          </w:p>
          <w:bookmarkEnd w:id="3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7"/>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37"/>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8"/>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38"/>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9"/>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39"/>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0"/>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bookmarkEnd w:id="40"/>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1"/>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1"/>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2"/>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3"/>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4"/>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5"/>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bookmarkEnd w:id="45"/>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6"/>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bookmarkEnd w:id="46"/>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7"/>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bookmarkEnd w:id="47"/>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8"/>
          <w:p>
            <w:pPr>
              <w:spacing w:after="20"/>
              <w:ind w:left="20"/>
              <w:jc w:val="both"/>
            </w:pPr>
            <w:r>
              <w:rPr>
                <w:rFonts w:ascii="Times New Roman"/>
                <w:b w:val="false"/>
                <w:i w:val="false"/>
                <w:color w:val="000000"/>
                <w:sz w:val="20"/>
              </w:rPr>
              <w:t>27534</w:t>
            </w:r>
            <w:r>
              <w:br/>
            </w:r>
            <w:r>
              <w:rPr>
                <w:rFonts w:ascii="Times New Roman"/>
                <w:b w:val="false"/>
                <w:i w:val="false"/>
                <w:color w:val="000000"/>
                <w:sz w:val="20"/>
              </w:rPr>
              <w:t>
</w:t>
            </w:r>
          </w:p>
          <w:bookmarkEnd w:id="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13 қазандағы</w:t>
            </w:r>
            <w:r>
              <w:br/>
            </w:r>
            <w:r>
              <w:rPr>
                <w:rFonts w:ascii="Times New Roman"/>
                <w:b w:val="false"/>
                <w:i w:val="false"/>
                <w:color w:val="000000"/>
                <w:sz w:val="20"/>
              </w:rPr>
              <w:t>№ 36-2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5 қосымша</w:t>
            </w:r>
          </w:p>
        </w:tc>
      </w:tr>
    </w:tbl>
    <w:bookmarkStart w:name="z268" w:id="49"/>
    <w:p>
      <w:pPr>
        <w:spacing w:after="0"/>
        <w:ind w:left="0"/>
        <w:jc w:val="left"/>
      </w:pPr>
      <w:r>
        <w:rPr>
          <w:rFonts w:ascii="Times New Roman"/>
          <w:b/>
          <w:i w:val="false"/>
          <w:color w:val="000000"/>
        </w:rPr>
        <w:t xml:space="preserve"> 2014 жылға әр бір ауылдық округтер бойынша бюджеттік бағдарламалар</w:t>
      </w:r>
    </w:p>
    <w:bookmarkEnd w:id="49"/>
    <w:bookmarkStart w:name="z269" w:id="5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513"/>
        <w:gridCol w:w="1997"/>
        <w:gridCol w:w="1298"/>
        <w:gridCol w:w="1298"/>
        <w:gridCol w:w="1298"/>
        <w:gridCol w:w="1399"/>
        <w:gridCol w:w="1219"/>
      </w:tblGrid>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bookmarkEnd w:id="51"/>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2"/>
          <w:p>
            <w:pPr>
              <w:spacing w:after="20"/>
              <w:ind w:left="20"/>
              <w:jc w:val="both"/>
            </w:pPr>
            <w:r>
              <w:rPr>
                <w:rFonts w:ascii="Times New Roman"/>
                <w:b w:val="false"/>
                <w:i w:val="false"/>
                <w:color w:val="000000"/>
                <w:sz w:val="20"/>
              </w:rPr>
              <w:t>24880</w:t>
            </w:r>
            <w:r>
              <w:br/>
            </w:r>
            <w:r>
              <w:rPr>
                <w:rFonts w:ascii="Times New Roman"/>
                <w:b w:val="false"/>
                <w:i w:val="false"/>
                <w:color w:val="000000"/>
                <w:sz w:val="20"/>
              </w:rPr>
              <w:t>
</w:t>
            </w:r>
          </w:p>
          <w:bookmarkEnd w:id="52"/>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3"/>
          <w:p>
            <w:pPr>
              <w:spacing w:after="20"/>
              <w:ind w:left="20"/>
              <w:jc w:val="both"/>
            </w:pPr>
            <w:r>
              <w:rPr>
                <w:rFonts w:ascii="Times New Roman"/>
                <w:b w:val="false"/>
                <w:i w:val="false"/>
                <w:color w:val="000000"/>
                <w:sz w:val="20"/>
              </w:rPr>
              <w:t>12347</w:t>
            </w:r>
            <w:r>
              <w:br/>
            </w:r>
            <w:r>
              <w:rPr>
                <w:rFonts w:ascii="Times New Roman"/>
                <w:b w:val="false"/>
                <w:i w:val="false"/>
                <w:color w:val="000000"/>
                <w:sz w:val="20"/>
              </w:rPr>
              <w:t>
</w:t>
            </w:r>
          </w:p>
          <w:bookmarkEnd w:id="53"/>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bookmarkEnd w:id="54"/>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bookmarkEnd w:id="55"/>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6"/>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bookmarkEnd w:id="56"/>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7"/>
          <w:p>
            <w:pPr>
              <w:spacing w:after="20"/>
              <w:ind w:left="20"/>
              <w:jc w:val="both"/>
            </w:pPr>
            <w:r>
              <w:rPr>
                <w:rFonts w:ascii="Times New Roman"/>
                <w:b w:val="false"/>
                <w:i w:val="false"/>
                <w:color w:val="000000"/>
                <w:sz w:val="20"/>
              </w:rPr>
              <w:t>12510</w:t>
            </w:r>
            <w:r>
              <w:br/>
            </w:r>
            <w:r>
              <w:rPr>
                <w:rFonts w:ascii="Times New Roman"/>
                <w:b w:val="false"/>
                <w:i w:val="false"/>
                <w:color w:val="000000"/>
                <w:sz w:val="20"/>
              </w:rPr>
              <w:t>
</w:t>
            </w:r>
          </w:p>
          <w:bookmarkEnd w:id="57"/>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
          <w:p>
            <w:pPr>
              <w:spacing w:after="20"/>
              <w:ind w:left="20"/>
              <w:jc w:val="both"/>
            </w:pPr>
            <w:r>
              <w:rPr>
                <w:rFonts w:ascii="Times New Roman"/>
                <w:b w:val="false"/>
                <w:i w:val="false"/>
                <w:color w:val="000000"/>
                <w:sz w:val="20"/>
              </w:rPr>
              <w:t>2791</w:t>
            </w:r>
            <w:r>
              <w:br/>
            </w:r>
            <w:r>
              <w:rPr>
                <w:rFonts w:ascii="Times New Roman"/>
                <w:b w:val="false"/>
                <w:i w:val="false"/>
                <w:color w:val="000000"/>
                <w:sz w:val="20"/>
              </w:rPr>
              <w:t>
</w:t>
            </w:r>
          </w:p>
          <w:bookmarkEnd w:id="58"/>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9"/>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bookmarkEnd w:id="59"/>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60"/>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1"/>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bookmarkEnd w:id="61"/>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2"/>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6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3"/>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63"/>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4"/>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bookmarkEnd w:id="64"/>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5"/>
          <w:p>
            <w:pPr>
              <w:spacing w:after="20"/>
              <w:ind w:left="20"/>
              <w:jc w:val="both"/>
            </w:pPr>
            <w:r>
              <w:rPr>
                <w:rFonts w:ascii="Times New Roman"/>
                <w:b w:val="false"/>
                <w:i w:val="false"/>
                <w:color w:val="000000"/>
                <w:sz w:val="20"/>
              </w:rPr>
              <w:t>2505</w:t>
            </w:r>
            <w:r>
              <w:br/>
            </w:r>
            <w:r>
              <w:rPr>
                <w:rFonts w:ascii="Times New Roman"/>
                <w:b w:val="false"/>
                <w:i w:val="false"/>
                <w:color w:val="000000"/>
                <w:sz w:val="20"/>
              </w:rPr>
              <w:t>
</w:t>
            </w:r>
          </w:p>
          <w:bookmarkEnd w:id="65"/>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6"/>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bookmarkEnd w:id="66"/>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7"/>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67"/>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8"/>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6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9"/>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69"/>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70"/>
          <w:p>
            <w:pPr>
              <w:spacing w:after="20"/>
              <w:ind w:left="20"/>
              <w:jc w:val="both"/>
            </w:pPr>
            <w:r>
              <w:rPr>
                <w:rFonts w:ascii="Times New Roman"/>
                <w:b w:val="false"/>
                <w:i w:val="false"/>
                <w:color w:val="000000"/>
                <w:sz w:val="20"/>
              </w:rPr>
              <w:t>12036</w:t>
            </w:r>
            <w:r>
              <w:br/>
            </w:r>
            <w:r>
              <w:rPr>
                <w:rFonts w:ascii="Times New Roman"/>
                <w:b w:val="false"/>
                <w:i w:val="false"/>
                <w:color w:val="000000"/>
                <w:sz w:val="20"/>
              </w:rPr>
              <w:t>
</w:t>
            </w:r>
          </w:p>
          <w:bookmarkEnd w:id="70"/>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71"/>
          <w:p>
            <w:pPr>
              <w:spacing w:after="20"/>
              <w:ind w:left="20"/>
              <w:jc w:val="both"/>
            </w:pPr>
            <w:r>
              <w:rPr>
                <w:rFonts w:ascii="Times New Roman"/>
                <w:b w:val="false"/>
                <w:i w:val="false"/>
                <w:color w:val="000000"/>
                <w:sz w:val="20"/>
              </w:rPr>
              <w:t>2205</w:t>
            </w:r>
            <w:r>
              <w:br/>
            </w:r>
            <w:r>
              <w:rPr>
                <w:rFonts w:ascii="Times New Roman"/>
                <w:b w:val="false"/>
                <w:i w:val="false"/>
                <w:color w:val="000000"/>
                <w:sz w:val="20"/>
              </w:rPr>
              <w:t>
</w:t>
            </w:r>
          </w:p>
          <w:bookmarkEnd w:id="71"/>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72"/>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bookmarkEnd w:id="72"/>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7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73"/>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74"/>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7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75"/>
          <w:p>
            <w:pPr>
              <w:spacing w:after="20"/>
              <w:ind w:left="20"/>
              <w:jc w:val="both"/>
            </w:pPr>
            <w:r>
              <w:rPr>
                <w:rFonts w:ascii="Times New Roman"/>
                <w:b w:val="false"/>
                <w:i w:val="false"/>
                <w:color w:val="000000"/>
                <w:sz w:val="20"/>
              </w:rPr>
              <w:t>13075</w:t>
            </w:r>
            <w:r>
              <w:br/>
            </w:r>
            <w:r>
              <w:rPr>
                <w:rFonts w:ascii="Times New Roman"/>
                <w:b w:val="false"/>
                <w:i w:val="false"/>
                <w:color w:val="000000"/>
                <w:sz w:val="20"/>
              </w:rPr>
              <w:t>
</w:t>
            </w:r>
          </w:p>
          <w:bookmarkEnd w:id="75"/>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76"/>
          <w:p>
            <w:pPr>
              <w:spacing w:after="20"/>
              <w:ind w:left="20"/>
              <w:jc w:val="both"/>
            </w:pPr>
            <w:r>
              <w:rPr>
                <w:rFonts w:ascii="Times New Roman"/>
                <w:b w:val="false"/>
                <w:i w:val="false"/>
                <w:color w:val="000000"/>
                <w:sz w:val="20"/>
              </w:rPr>
              <w:t>4388</w:t>
            </w:r>
            <w:r>
              <w:br/>
            </w:r>
            <w:r>
              <w:rPr>
                <w:rFonts w:ascii="Times New Roman"/>
                <w:b w:val="false"/>
                <w:i w:val="false"/>
                <w:color w:val="000000"/>
                <w:sz w:val="20"/>
              </w:rPr>
              <w:t>
</w:t>
            </w:r>
          </w:p>
          <w:bookmarkEnd w:id="76"/>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77"/>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bookmarkEnd w:id="77"/>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78"/>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bookmarkEnd w:id="78"/>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79"/>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7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80"/>
          <w:p>
            <w:pPr>
              <w:spacing w:after="20"/>
              <w:ind w:left="20"/>
              <w:jc w:val="both"/>
            </w:pPr>
            <w:r>
              <w:rPr>
                <w:rFonts w:ascii="Times New Roman"/>
                <w:b w:val="false"/>
                <w:i w:val="false"/>
                <w:color w:val="000000"/>
                <w:sz w:val="20"/>
              </w:rPr>
              <w:t>12633</w:t>
            </w:r>
            <w:r>
              <w:br/>
            </w:r>
            <w:r>
              <w:rPr>
                <w:rFonts w:ascii="Times New Roman"/>
                <w:b w:val="false"/>
                <w:i w:val="false"/>
                <w:color w:val="000000"/>
                <w:sz w:val="20"/>
              </w:rPr>
              <w:t>
</w:t>
            </w:r>
          </w:p>
          <w:bookmarkEnd w:id="80"/>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81"/>
          <w:p>
            <w:pPr>
              <w:spacing w:after="20"/>
              <w:ind w:left="20"/>
              <w:jc w:val="both"/>
            </w:pPr>
            <w:r>
              <w:rPr>
                <w:rFonts w:ascii="Times New Roman"/>
                <w:b w:val="false"/>
                <w:i w:val="false"/>
                <w:color w:val="000000"/>
                <w:sz w:val="20"/>
              </w:rPr>
              <w:t>6796</w:t>
            </w:r>
            <w:r>
              <w:br/>
            </w:r>
            <w:r>
              <w:rPr>
                <w:rFonts w:ascii="Times New Roman"/>
                <w:b w:val="false"/>
                <w:i w:val="false"/>
                <w:color w:val="000000"/>
                <w:sz w:val="20"/>
              </w:rPr>
              <w:t>
</w:t>
            </w:r>
          </w:p>
          <w:bookmarkEnd w:id="81"/>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82"/>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82"/>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83"/>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bookmarkEnd w:id="83"/>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84"/>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8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85"/>
          <w:p>
            <w:pPr>
              <w:spacing w:after="20"/>
              <w:ind w:left="20"/>
              <w:jc w:val="both"/>
            </w:pPr>
            <w:r>
              <w:rPr>
                <w:rFonts w:ascii="Times New Roman"/>
                <w:b w:val="false"/>
                <w:i w:val="false"/>
                <w:color w:val="000000"/>
                <w:sz w:val="20"/>
              </w:rPr>
              <w:t>12964</w:t>
            </w:r>
            <w:r>
              <w:br/>
            </w:r>
            <w:r>
              <w:rPr>
                <w:rFonts w:ascii="Times New Roman"/>
                <w:b w:val="false"/>
                <w:i w:val="false"/>
                <w:color w:val="000000"/>
                <w:sz w:val="20"/>
              </w:rPr>
              <w:t>
</w:t>
            </w:r>
          </w:p>
          <w:bookmarkEnd w:id="85"/>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86"/>
          <w:p>
            <w:pPr>
              <w:spacing w:after="20"/>
              <w:ind w:left="20"/>
              <w:jc w:val="both"/>
            </w:pPr>
            <w:r>
              <w:rPr>
                <w:rFonts w:ascii="Times New Roman"/>
                <w:b w:val="false"/>
                <w:i w:val="false"/>
                <w:color w:val="000000"/>
                <w:sz w:val="20"/>
              </w:rPr>
              <w:t>3041</w:t>
            </w:r>
            <w:r>
              <w:br/>
            </w:r>
            <w:r>
              <w:rPr>
                <w:rFonts w:ascii="Times New Roman"/>
                <w:b w:val="false"/>
                <w:i w:val="false"/>
                <w:color w:val="000000"/>
                <w:sz w:val="20"/>
              </w:rPr>
              <w:t>
</w:t>
            </w:r>
          </w:p>
          <w:bookmarkEnd w:id="86"/>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87"/>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87"/>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88"/>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bookmarkEnd w:id="88"/>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89"/>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8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90"/>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90"/>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Жуалы ауданы </w:t>
            </w:r>
            <w:r>
              <w:rPr>
                <w:rFonts w:ascii="Times New Roman"/>
                <w:b w:val="false"/>
                <w:i w:val="false"/>
                <w:color w:val="000000"/>
                <w:sz w:val="20"/>
              </w:rPr>
              <w:t>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91"/>
          <w:p>
            <w:pPr>
              <w:spacing w:after="20"/>
              <w:ind w:left="20"/>
              <w:jc w:val="both"/>
            </w:pPr>
            <w:r>
              <w:rPr>
                <w:rFonts w:ascii="Times New Roman"/>
                <w:b w:val="false"/>
                <w:i w:val="false"/>
                <w:color w:val="000000"/>
                <w:sz w:val="20"/>
              </w:rPr>
              <w:t>11465</w:t>
            </w:r>
            <w:r>
              <w:br/>
            </w:r>
            <w:r>
              <w:rPr>
                <w:rFonts w:ascii="Times New Roman"/>
                <w:b w:val="false"/>
                <w:i w:val="false"/>
                <w:color w:val="000000"/>
                <w:sz w:val="20"/>
              </w:rPr>
              <w:t>
</w:t>
            </w:r>
          </w:p>
          <w:bookmarkEnd w:id="91"/>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92"/>
          <w:p>
            <w:pPr>
              <w:spacing w:after="20"/>
              <w:ind w:left="20"/>
              <w:jc w:val="both"/>
            </w:pPr>
            <w:r>
              <w:rPr>
                <w:rFonts w:ascii="Times New Roman"/>
                <w:b w:val="false"/>
                <w:i w:val="false"/>
                <w:color w:val="000000"/>
                <w:sz w:val="20"/>
              </w:rPr>
              <w:t>2278</w:t>
            </w:r>
            <w:r>
              <w:br/>
            </w:r>
            <w:r>
              <w:rPr>
                <w:rFonts w:ascii="Times New Roman"/>
                <w:b w:val="false"/>
                <w:i w:val="false"/>
                <w:color w:val="000000"/>
                <w:sz w:val="20"/>
              </w:rPr>
              <w:t>
</w:t>
            </w:r>
          </w:p>
          <w:bookmarkEnd w:id="92"/>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9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93"/>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94"/>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bookmarkEnd w:id="94"/>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95"/>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95"/>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96"/>
          <w:p>
            <w:pPr>
              <w:spacing w:after="20"/>
              <w:ind w:left="20"/>
              <w:jc w:val="both"/>
            </w:pPr>
            <w:r>
              <w:rPr>
                <w:rFonts w:ascii="Times New Roman"/>
                <w:b w:val="false"/>
                <w:i w:val="false"/>
                <w:color w:val="000000"/>
                <w:sz w:val="20"/>
              </w:rPr>
              <w:t>11396</w:t>
            </w:r>
            <w:r>
              <w:br/>
            </w:r>
            <w:r>
              <w:rPr>
                <w:rFonts w:ascii="Times New Roman"/>
                <w:b w:val="false"/>
                <w:i w:val="false"/>
                <w:color w:val="000000"/>
                <w:sz w:val="20"/>
              </w:rPr>
              <w:t>
</w:t>
            </w:r>
          </w:p>
          <w:bookmarkEnd w:id="96"/>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97"/>
          <w:p>
            <w:pPr>
              <w:spacing w:after="20"/>
              <w:ind w:left="20"/>
              <w:jc w:val="both"/>
            </w:pPr>
            <w:r>
              <w:rPr>
                <w:rFonts w:ascii="Times New Roman"/>
                <w:b w:val="false"/>
                <w:i w:val="false"/>
                <w:color w:val="000000"/>
                <w:sz w:val="20"/>
              </w:rPr>
              <w:t>3027</w:t>
            </w:r>
            <w:r>
              <w:br/>
            </w:r>
            <w:r>
              <w:rPr>
                <w:rFonts w:ascii="Times New Roman"/>
                <w:b w:val="false"/>
                <w:i w:val="false"/>
                <w:color w:val="000000"/>
                <w:sz w:val="20"/>
              </w:rPr>
              <w:t>
</w:t>
            </w:r>
          </w:p>
          <w:bookmarkEnd w:id="97"/>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98"/>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98"/>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99"/>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99"/>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00"/>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1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101"/>
          <w:p>
            <w:pPr>
              <w:spacing w:after="20"/>
              <w:ind w:left="20"/>
              <w:jc w:val="both"/>
            </w:pPr>
            <w:r>
              <w:rPr>
                <w:rFonts w:ascii="Times New Roman"/>
                <w:b w:val="false"/>
                <w:i w:val="false"/>
                <w:color w:val="000000"/>
                <w:sz w:val="20"/>
              </w:rPr>
              <w:t>13095</w:t>
            </w:r>
            <w:r>
              <w:br/>
            </w:r>
            <w:r>
              <w:rPr>
                <w:rFonts w:ascii="Times New Roman"/>
                <w:b w:val="false"/>
                <w:i w:val="false"/>
                <w:color w:val="000000"/>
                <w:sz w:val="20"/>
              </w:rPr>
              <w:t>
</w:t>
            </w:r>
          </w:p>
          <w:bookmarkEnd w:id="101"/>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102"/>
          <w:p>
            <w:pPr>
              <w:spacing w:after="20"/>
              <w:ind w:left="20"/>
              <w:jc w:val="both"/>
            </w:pPr>
            <w:r>
              <w:rPr>
                <w:rFonts w:ascii="Times New Roman"/>
                <w:b w:val="false"/>
                <w:i w:val="false"/>
                <w:color w:val="000000"/>
                <w:sz w:val="20"/>
              </w:rPr>
              <w:t>2869</w:t>
            </w:r>
            <w:r>
              <w:br/>
            </w:r>
            <w:r>
              <w:rPr>
                <w:rFonts w:ascii="Times New Roman"/>
                <w:b w:val="false"/>
                <w:i w:val="false"/>
                <w:color w:val="000000"/>
                <w:sz w:val="20"/>
              </w:rPr>
              <w:t>
</w:t>
            </w:r>
          </w:p>
          <w:bookmarkEnd w:id="102"/>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0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03"/>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04"/>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04"/>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05"/>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bookmarkEnd w:id="10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106"/>
          <w:p>
            <w:pPr>
              <w:spacing w:after="20"/>
              <w:ind w:left="20"/>
              <w:jc w:val="both"/>
            </w:pPr>
            <w:r>
              <w:rPr>
                <w:rFonts w:ascii="Times New Roman"/>
                <w:b w:val="false"/>
                <w:i w:val="false"/>
                <w:color w:val="000000"/>
                <w:sz w:val="20"/>
              </w:rPr>
              <w:t>12495</w:t>
            </w:r>
            <w:r>
              <w:br/>
            </w:r>
            <w:r>
              <w:rPr>
                <w:rFonts w:ascii="Times New Roman"/>
                <w:b w:val="false"/>
                <w:i w:val="false"/>
                <w:color w:val="000000"/>
                <w:sz w:val="20"/>
              </w:rPr>
              <w:t>
</w:t>
            </w:r>
          </w:p>
          <w:bookmarkEnd w:id="106"/>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07"/>
          <w:p>
            <w:pPr>
              <w:spacing w:after="20"/>
              <w:ind w:left="20"/>
              <w:jc w:val="both"/>
            </w:pPr>
            <w:r>
              <w:rPr>
                <w:rFonts w:ascii="Times New Roman"/>
                <w:b w:val="false"/>
                <w:i w:val="false"/>
                <w:color w:val="000000"/>
                <w:sz w:val="20"/>
              </w:rPr>
              <w:t>1983</w:t>
            </w:r>
            <w:r>
              <w:br/>
            </w:r>
            <w:r>
              <w:rPr>
                <w:rFonts w:ascii="Times New Roman"/>
                <w:b w:val="false"/>
                <w:i w:val="false"/>
                <w:color w:val="000000"/>
                <w:sz w:val="20"/>
              </w:rPr>
              <w:t>
</w:t>
            </w:r>
          </w:p>
          <w:bookmarkEnd w:id="107"/>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08"/>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bookmarkEnd w:id="108"/>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09"/>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09"/>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10"/>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10"/>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111"/>
          <w:p>
            <w:pPr>
              <w:spacing w:after="20"/>
              <w:ind w:left="20"/>
              <w:jc w:val="both"/>
            </w:pPr>
            <w:r>
              <w:rPr>
                <w:rFonts w:ascii="Times New Roman"/>
                <w:b w:val="false"/>
                <w:i w:val="false"/>
                <w:color w:val="000000"/>
                <w:sz w:val="20"/>
              </w:rPr>
              <w:t>22735</w:t>
            </w:r>
            <w:r>
              <w:br/>
            </w:r>
            <w:r>
              <w:rPr>
                <w:rFonts w:ascii="Times New Roman"/>
                <w:b w:val="false"/>
                <w:i w:val="false"/>
                <w:color w:val="000000"/>
                <w:sz w:val="20"/>
              </w:rPr>
              <w:t>
</w:t>
            </w:r>
          </w:p>
          <w:bookmarkEnd w:id="111"/>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12"/>
          <w:p>
            <w:pPr>
              <w:spacing w:after="20"/>
              <w:ind w:left="20"/>
              <w:jc w:val="both"/>
            </w:pPr>
            <w:r>
              <w:rPr>
                <w:rFonts w:ascii="Times New Roman"/>
                <w:b w:val="false"/>
                <w:i w:val="false"/>
                <w:color w:val="000000"/>
                <w:sz w:val="20"/>
              </w:rPr>
              <w:t>1526</w:t>
            </w:r>
            <w:r>
              <w:br/>
            </w:r>
            <w:r>
              <w:rPr>
                <w:rFonts w:ascii="Times New Roman"/>
                <w:b w:val="false"/>
                <w:i w:val="false"/>
                <w:color w:val="000000"/>
                <w:sz w:val="20"/>
              </w:rPr>
              <w:t>
</w:t>
            </w:r>
          </w:p>
          <w:bookmarkEnd w:id="112"/>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1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13"/>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14"/>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14"/>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15"/>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bookmarkEnd w:id="11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Жуалы </w:t>
            </w:r>
            <w:r>
              <w:rPr>
                <w:rFonts w:ascii="Times New Roman"/>
                <w:b w:val="false"/>
                <w:i w:val="false"/>
                <w:color w:val="000000"/>
                <w:sz w:val="20"/>
              </w:rPr>
              <w:t xml:space="preserve">ауданы </w:t>
            </w:r>
            <w:r>
              <w:rPr>
                <w:rFonts w:ascii="Times New Roman"/>
                <w:b w:val="false"/>
                <w:i w:val="false"/>
                <w:color w:val="000000"/>
                <w:sz w:val="20"/>
              </w:rPr>
              <w:t>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116"/>
          <w:p>
            <w:pPr>
              <w:spacing w:after="20"/>
              <w:ind w:left="20"/>
              <w:jc w:val="both"/>
            </w:pPr>
            <w:r>
              <w:rPr>
                <w:rFonts w:ascii="Times New Roman"/>
                <w:b w:val="false"/>
                <w:i w:val="false"/>
                <w:color w:val="000000"/>
                <w:sz w:val="20"/>
              </w:rPr>
              <w:t>12371</w:t>
            </w:r>
            <w:r>
              <w:br/>
            </w:r>
            <w:r>
              <w:rPr>
                <w:rFonts w:ascii="Times New Roman"/>
                <w:b w:val="false"/>
                <w:i w:val="false"/>
                <w:color w:val="000000"/>
                <w:sz w:val="20"/>
              </w:rPr>
              <w:t>
</w:t>
            </w:r>
          </w:p>
          <w:bookmarkEnd w:id="116"/>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117"/>
          <w:p>
            <w:pPr>
              <w:spacing w:after="20"/>
              <w:ind w:left="20"/>
              <w:jc w:val="both"/>
            </w:pPr>
            <w:r>
              <w:rPr>
                <w:rFonts w:ascii="Times New Roman"/>
                <w:b w:val="false"/>
                <w:i w:val="false"/>
                <w:color w:val="000000"/>
                <w:sz w:val="20"/>
              </w:rPr>
              <w:t>4148</w:t>
            </w:r>
            <w:r>
              <w:br/>
            </w:r>
            <w:r>
              <w:rPr>
                <w:rFonts w:ascii="Times New Roman"/>
                <w:b w:val="false"/>
                <w:i w:val="false"/>
                <w:color w:val="000000"/>
                <w:sz w:val="20"/>
              </w:rPr>
              <w:t>
</w:t>
            </w:r>
          </w:p>
          <w:bookmarkEnd w:id="117"/>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18"/>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bookmarkEnd w:id="118"/>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19"/>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19"/>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120"/>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20"/>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21"/>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bookmarkEnd w:id="1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122"/>
          <w:p>
            <w:pPr>
              <w:spacing w:after="20"/>
              <w:ind w:left="20"/>
              <w:jc w:val="both"/>
            </w:pPr>
            <w:r>
              <w:rPr>
                <w:rFonts w:ascii="Times New Roman"/>
                <w:b w:val="false"/>
                <w:i w:val="false"/>
                <w:color w:val="000000"/>
                <w:sz w:val="20"/>
              </w:rPr>
              <w:t>11617</w:t>
            </w:r>
            <w:r>
              <w:br/>
            </w:r>
            <w:r>
              <w:rPr>
                <w:rFonts w:ascii="Times New Roman"/>
                <w:b w:val="false"/>
                <w:i w:val="false"/>
                <w:color w:val="000000"/>
                <w:sz w:val="20"/>
              </w:rPr>
              <w:t>
</w:t>
            </w:r>
          </w:p>
          <w:bookmarkEnd w:id="122"/>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23"/>
          <w:p>
            <w:pPr>
              <w:spacing w:after="20"/>
              <w:ind w:left="20"/>
              <w:jc w:val="both"/>
            </w:pPr>
            <w:r>
              <w:rPr>
                <w:rFonts w:ascii="Times New Roman"/>
                <w:b w:val="false"/>
                <w:i w:val="false"/>
                <w:color w:val="000000"/>
                <w:sz w:val="20"/>
              </w:rPr>
              <w:t>1743</w:t>
            </w:r>
            <w:r>
              <w:br/>
            </w:r>
            <w:r>
              <w:rPr>
                <w:rFonts w:ascii="Times New Roman"/>
                <w:b w:val="false"/>
                <w:i w:val="false"/>
                <w:color w:val="000000"/>
                <w:sz w:val="20"/>
              </w:rPr>
              <w:t>
</w:t>
            </w:r>
          </w:p>
          <w:bookmarkEnd w:id="123"/>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24"/>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124"/>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25"/>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bookmarkEnd w:id="125"/>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26"/>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bookmarkEnd w:id="1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127"/>
          <w:p>
            <w:pPr>
              <w:spacing w:after="20"/>
              <w:ind w:left="20"/>
              <w:jc w:val="both"/>
            </w:pPr>
            <w:r>
              <w:rPr>
                <w:rFonts w:ascii="Times New Roman"/>
                <w:b w:val="false"/>
                <w:i w:val="false"/>
                <w:color w:val="000000"/>
                <w:sz w:val="20"/>
              </w:rPr>
              <w:t>194738</w:t>
            </w:r>
            <w:r>
              <w:br/>
            </w:r>
            <w:r>
              <w:rPr>
                <w:rFonts w:ascii="Times New Roman"/>
                <w:b w:val="false"/>
                <w:i w:val="false"/>
                <w:color w:val="000000"/>
                <w:sz w:val="20"/>
              </w:rPr>
              <w:t>
</w:t>
            </w:r>
          </w:p>
          <w:bookmarkEnd w:id="127"/>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128"/>
          <w:p>
            <w:pPr>
              <w:spacing w:after="20"/>
              <w:ind w:left="20"/>
              <w:jc w:val="both"/>
            </w:pPr>
            <w:r>
              <w:rPr>
                <w:rFonts w:ascii="Times New Roman"/>
                <w:b w:val="false"/>
                <w:i w:val="false"/>
                <w:color w:val="000000"/>
                <w:sz w:val="20"/>
              </w:rPr>
              <w:t>51647</w:t>
            </w:r>
            <w:r>
              <w:br/>
            </w:r>
            <w:r>
              <w:rPr>
                <w:rFonts w:ascii="Times New Roman"/>
                <w:b w:val="false"/>
                <w:i w:val="false"/>
                <w:color w:val="000000"/>
                <w:sz w:val="20"/>
              </w:rPr>
              <w:t>
</w:t>
            </w:r>
          </w:p>
          <w:bookmarkEnd w:id="128"/>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29"/>
          <w:p>
            <w:pPr>
              <w:spacing w:after="20"/>
              <w:ind w:left="20"/>
              <w:jc w:val="both"/>
            </w:pPr>
            <w:r>
              <w:rPr>
                <w:rFonts w:ascii="Times New Roman"/>
                <w:b w:val="false"/>
                <w:i w:val="false"/>
                <w:color w:val="000000"/>
                <w:sz w:val="20"/>
              </w:rPr>
              <w:t>1089</w:t>
            </w:r>
            <w:r>
              <w:br/>
            </w:r>
            <w:r>
              <w:rPr>
                <w:rFonts w:ascii="Times New Roman"/>
                <w:b w:val="false"/>
                <w:i w:val="false"/>
                <w:color w:val="000000"/>
                <w:sz w:val="20"/>
              </w:rPr>
              <w:t>
</w:t>
            </w:r>
          </w:p>
          <w:bookmarkEnd w:id="129"/>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30"/>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bookmarkEnd w:id="130"/>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31"/>
          <w:p>
            <w:pPr>
              <w:spacing w:after="20"/>
              <w:ind w:left="20"/>
              <w:jc w:val="both"/>
            </w:pPr>
            <w:r>
              <w:rPr>
                <w:rFonts w:ascii="Times New Roman"/>
                <w:b w:val="false"/>
                <w:i w:val="false"/>
                <w:color w:val="000000"/>
                <w:sz w:val="20"/>
              </w:rPr>
              <w:t>6896</w:t>
            </w:r>
            <w:r>
              <w:br/>
            </w:r>
            <w:r>
              <w:rPr>
                <w:rFonts w:ascii="Times New Roman"/>
                <w:b w:val="false"/>
                <w:i w:val="false"/>
                <w:color w:val="000000"/>
                <w:sz w:val="20"/>
              </w:rPr>
              <w:t>
</w:t>
            </w:r>
          </w:p>
          <w:bookmarkEnd w:id="131"/>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32"/>
          <w:p>
            <w:pPr>
              <w:spacing w:after="20"/>
              <w:ind w:left="20"/>
              <w:jc w:val="both"/>
            </w:pPr>
            <w:r>
              <w:rPr>
                <w:rFonts w:ascii="Times New Roman"/>
                <w:b w:val="false"/>
                <w:i w:val="false"/>
                <w:color w:val="000000"/>
                <w:sz w:val="20"/>
              </w:rPr>
              <w:t>3199</w:t>
            </w:r>
            <w:r>
              <w:br/>
            </w:r>
            <w:r>
              <w:rPr>
                <w:rFonts w:ascii="Times New Roman"/>
                <w:b w:val="false"/>
                <w:i w:val="false"/>
                <w:color w:val="000000"/>
                <w:sz w:val="20"/>
              </w:rPr>
              <w:t>
</w:t>
            </w:r>
          </w:p>
          <w:bookmarkEnd w:id="13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133"/>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bookmarkEnd w:id="133"/>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