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325d" w14:textId="6463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Жуалы аудандық мәслихатының 2013 жылғы 26 желтоқсандағы №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ауданы мәслихатының 2014 жылғы 17 қарашадағы № 37-3 шешімі. Жамбыл облысының Әділет департаментінде 2014 жылғы 27 қарашада № 2391 болып тіркелді. Күші жойылды - Жамбыл облысы Жуалы аудандық мәслихатының 2015 жылғы 1 шілдедегі № 44-6 шешімімен</w:t>
      </w:r>
    </w:p>
    <w:p>
      <w:pPr>
        <w:spacing w:after="0"/>
        <w:ind w:left="0"/>
        <w:jc w:val="left"/>
      </w:pPr>
      <w:r>
        <w:rPr>
          <w:rFonts w:ascii="Times New Roman"/>
          <w:b w:val="false"/>
          <w:i w:val="false"/>
          <w:color w:val="ff0000"/>
          <w:sz w:val="28"/>
        </w:rPr>
        <w:t xml:space="preserve">      Ескерту. Күші жойылды - Жамбыл облысы Жуалы аудандық мәслихатының 01.07.2015 </w:t>
      </w:r>
      <w:r>
        <w:rPr>
          <w:rFonts w:ascii="Times New Roman"/>
          <w:b w:val="false"/>
          <w:i w:val="false"/>
          <w:color w:val="ff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туралы" Жуалы аудандық мәслихаттың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(нормативтік құқықтық актілерді мемлекеттік тіркеу тізілімінде № 2096 болып тіркелген, 2014 жылдың 8 қаңтарында № 2-3-4 аудандық "Жаңа 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"6 444 756" деген сандар "6 382 224"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"53 662" деген сандар "93 336"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"5 601 721" деген сандар "5 499 515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"6 472 290" деген сандар "6 409 758"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"47 202" деген сандар "47 199"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"8 358" деген сандар "8 361"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"-74 736" деген сандар "-74 733"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"74 736" деген сандар "74 733"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"8 358" деген сандар "8 361"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адамдардың құқығын қорғау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17 қарашадағы</w:t>
            </w:r>
            <w:r>
              <w:br/>
            </w:r>
            <w:r>
              <w:rPr>
                <w:rFonts w:ascii="Times New Roman"/>
                <w:b w:val="false"/>
                <w:i w:val="false"/>
                <w:color w:val="000000"/>
                <w:sz w:val="20"/>
              </w:rPr>
              <w:t>№ 37-3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1 қосымша</w:t>
            </w:r>
          </w:p>
        </w:tc>
      </w:tr>
    </w:tbl>
    <w:bookmarkStart w:name="z23" w:id="0"/>
    <w:p>
      <w:pPr>
        <w:spacing w:after="0"/>
        <w:ind w:left="0"/>
        <w:jc w:val="left"/>
      </w:pPr>
      <w:r>
        <w:rPr>
          <w:rFonts w:ascii="Times New Roman"/>
          <w:b/>
          <w:i w:val="false"/>
          <w:color w:val="000000"/>
        </w:rPr>
        <w:t xml:space="preserve"> </w:t>
      </w:r>
      <w:r>
        <w:rPr>
          <w:rFonts w:ascii="Times New Roman"/>
          <w:b/>
          <w:i w:val="false"/>
          <w:color w:val="000000"/>
        </w:rPr>
        <w:t>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883"/>
        <w:gridCol w:w="665"/>
        <w:gridCol w:w="6803"/>
        <w:gridCol w:w="32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6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 </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
          <w:p>
            <w:pPr>
              <w:spacing w:after="20"/>
              <w:ind w:left="20"/>
              <w:jc w:val="both"/>
            </w:pPr>
            <w:r>
              <w:rPr>
                <w:rFonts w:ascii="Times New Roman"/>
                <w:b w:val="false"/>
                <w:i w:val="false"/>
                <w:color w:val="000000"/>
                <w:sz w:val="20"/>
              </w:rPr>
              <w:t>6 382 224</w:t>
            </w:r>
            <w:r>
              <w:br/>
            </w:r>
            <w:r>
              <w:rPr>
                <w:rFonts w:ascii="Times New Roman"/>
                <w:b w:val="false"/>
                <w:i w:val="false"/>
                <w:color w:val="000000"/>
                <w:sz w:val="20"/>
              </w:rPr>
              <w:t>
</w:t>
            </w:r>
          </w:p>
          <w:bookmarkEnd w:id="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7"/>
          <w:p>
            <w:pPr>
              <w:spacing w:after="20"/>
              <w:ind w:left="20"/>
              <w:jc w:val="both"/>
            </w:pPr>
            <w:r>
              <w:rPr>
                <w:rFonts w:ascii="Times New Roman"/>
                <w:b w:val="false"/>
                <w:i w:val="false"/>
                <w:color w:val="000000"/>
                <w:sz w:val="20"/>
              </w:rPr>
              <w:t>778 790</w:t>
            </w:r>
            <w:r>
              <w:br/>
            </w:r>
            <w:r>
              <w:rPr>
                <w:rFonts w:ascii="Times New Roman"/>
                <w:b w:val="false"/>
                <w:i w:val="false"/>
                <w:color w:val="000000"/>
                <w:sz w:val="20"/>
              </w:rPr>
              <w:t>
</w:t>
            </w:r>
          </w:p>
          <w:bookmarkEnd w:id="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8"/>
          <w:p>
            <w:pPr>
              <w:spacing w:after="20"/>
              <w:ind w:left="20"/>
              <w:jc w:val="both"/>
            </w:pPr>
            <w:r>
              <w:rPr>
                <w:rFonts w:ascii="Times New Roman"/>
                <w:b w:val="false"/>
                <w:i w:val="false"/>
                <w:color w:val="000000"/>
                <w:sz w:val="20"/>
              </w:rPr>
              <w:t>187 115</w:t>
            </w:r>
            <w:r>
              <w:br/>
            </w:r>
            <w:r>
              <w:rPr>
                <w:rFonts w:ascii="Times New Roman"/>
                <w:b w:val="false"/>
                <w:i w:val="false"/>
                <w:color w:val="000000"/>
                <w:sz w:val="20"/>
              </w:rPr>
              <w:t>
</w:t>
            </w:r>
          </w:p>
          <w:bookmarkEnd w:id="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
          <w:p>
            <w:pPr>
              <w:spacing w:after="20"/>
              <w:ind w:left="20"/>
              <w:jc w:val="both"/>
            </w:pPr>
            <w:r>
              <w:rPr>
                <w:rFonts w:ascii="Times New Roman"/>
                <w:b w:val="false"/>
                <w:i w:val="false"/>
                <w:color w:val="000000"/>
                <w:sz w:val="20"/>
              </w:rPr>
              <w:t>187 115</w:t>
            </w:r>
            <w:r>
              <w:br/>
            </w:r>
            <w:r>
              <w:rPr>
                <w:rFonts w:ascii="Times New Roman"/>
                <w:b w:val="false"/>
                <w:i w:val="false"/>
                <w:color w:val="000000"/>
                <w:sz w:val="20"/>
              </w:rPr>
              <w:t>
</w:t>
            </w:r>
          </w:p>
          <w:bookmarkEnd w:id="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
          <w:p>
            <w:pPr>
              <w:spacing w:after="20"/>
              <w:ind w:left="20"/>
              <w:jc w:val="both"/>
            </w:pPr>
            <w:r>
              <w:rPr>
                <w:rFonts w:ascii="Times New Roman"/>
                <w:b w:val="false"/>
                <w:i w:val="false"/>
                <w:color w:val="000000"/>
                <w:sz w:val="20"/>
              </w:rPr>
              <w:t>130 143</w:t>
            </w:r>
            <w:r>
              <w:br/>
            </w:r>
            <w:r>
              <w:rPr>
                <w:rFonts w:ascii="Times New Roman"/>
                <w:b w:val="false"/>
                <w:i w:val="false"/>
                <w:color w:val="000000"/>
                <w:sz w:val="20"/>
              </w:rPr>
              <w:t>
</w:t>
            </w:r>
          </w:p>
          <w:bookmarkEnd w:id="1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
          <w:p>
            <w:pPr>
              <w:spacing w:after="20"/>
              <w:ind w:left="20"/>
              <w:jc w:val="both"/>
            </w:pPr>
            <w:r>
              <w:rPr>
                <w:rFonts w:ascii="Times New Roman"/>
                <w:b w:val="false"/>
                <w:i w:val="false"/>
                <w:color w:val="000000"/>
                <w:sz w:val="20"/>
              </w:rPr>
              <w:t>130 143</w:t>
            </w:r>
            <w:r>
              <w:br/>
            </w:r>
            <w:r>
              <w:rPr>
                <w:rFonts w:ascii="Times New Roman"/>
                <w:b w:val="false"/>
                <w:i w:val="false"/>
                <w:color w:val="000000"/>
                <w:sz w:val="20"/>
              </w:rPr>
              <w:t>
</w:t>
            </w:r>
          </w:p>
          <w:bookmarkEnd w:id="1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2"/>
          <w:p>
            <w:pPr>
              <w:spacing w:after="20"/>
              <w:ind w:left="20"/>
              <w:jc w:val="both"/>
            </w:pPr>
            <w:r>
              <w:rPr>
                <w:rFonts w:ascii="Times New Roman"/>
                <w:b w:val="false"/>
                <w:i w:val="false"/>
                <w:color w:val="000000"/>
                <w:sz w:val="20"/>
              </w:rPr>
              <w:t>444 647</w:t>
            </w:r>
            <w:r>
              <w:br/>
            </w:r>
            <w:r>
              <w:rPr>
                <w:rFonts w:ascii="Times New Roman"/>
                <w:b w:val="false"/>
                <w:i w:val="false"/>
                <w:color w:val="000000"/>
                <w:sz w:val="20"/>
              </w:rPr>
              <w:t>
</w:t>
            </w:r>
          </w:p>
          <w:bookmarkEnd w:id="1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3"/>
          <w:p>
            <w:pPr>
              <w:spacing w:after="20"/>
              <w:ind w:left="20"/>
              <w:jc w:val="both"/>
            </w:pPr>
            <w:r>
              <w:rPr>
                <w:rFonts w:ascii="Times New Roman"/>
                <w:b w:val="false"/>
                <w:i w:val="false"/>
                <w:color w:val="000000"/>
                <w:sz w:val="20"/>
              </w:rPr>
              <w:t>405 360</w:t>
            </w:r>
            <w:r>
              <w:br/>
            </w:r>
            <w:r>
              <w:rPr>
                <w:rFonts w:ascii="Times New Roman"/>
                <w:b w:val="false"/>
                <w:i w:val="false"/>
                <w:color w:val="000000"/>
                <w:sz w:val="20"/>
              </w:rPr>
              <w:t>
</w:t>
            </w:r>
          </w:p>
          <w:bookmarkEnd w:id="1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4"/>
          <w:p>
            <w:pPr>
              <w:spacing w:after="20"/>
              <w:ind w:left="20"/>
              <w:jc w:val="both"/>
            </w:pPr>
            <w:r>
              <w:rPr>
                <w:rFonts w:ascii="Times New Roman"/>
                <w:b w:val="false"/>
                <w:i w:val="false"/>
                <w:color w:val="000000"/>
                <w:sz w:val="20"/>
              </w:rPr>
              <w:t>4 766</w:t>
            </w:r>
            <w:r>
              <w:br/>
            </w:r>
            <w:r>
              <w:rPr>
                <w:rFonts w:ascii="Times New Roman"/>
                <w:b w:val="false"/>
                <w:i w:val="false"/>
                <w:color w:val="000000"/>
                <w:sz w:val="20"/>
              </w:rPr>
              <w:t>
</w:t>
            </w:r>
          </w:p>
          <w:bookmarkEnd w:id="1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5"/>
          <w:p>
            <w:pPr>
              <w:spacing w:after="20"/>
              <w:ind w:left="20"/>
              <w:jc w:val="both"/>
            </w:pPr>
            <w:r>
              <w:rPr>
                <w:rFonts w:ascii="Times New Roman"/>
                <w:b w:val="false"/>
                <w:i w:val="false"/>
                <w:color w:val="000000"/>
                <w:sz w:val="20"/>
              </w:rPr>
              <w:t>31 945</w:t>
            </w:r>
            <w:r>
              <w:br/>
            </w:r>
            <w:r>
              <w:rPr>
                <w:rFonts w:ascii="Times New Roman"/>
                <w:b w:val="false"/>
                <w:i w:val="false"/>
                <w:color w:val="000000"/>
                <w:sz w:val="20"/>
              </w:rPr>
              <w:t>
</w:t>
            </w:r>
          </w:p>
          <w:bookmarkEnd w:id="1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6"/>
          <w:p>
            <w:pPr>
              <w:spacing w:after="20"/>
              <w:ind w:left="20"/>
              <w:jc w:val="both"/>
            </w:pPr>
            <w:r>
              <w:rPr>
                <w:rFonts w:ascii="Times New Roman"/>
                <w:b w:val="false"/>
                <w:i w:val="false"/>
                <w:color w:val="000000"/>
                <w:sz w:val="20"/>
              </w:rPr>
              <w:t>2 576</w:t>
            </w:r>
            <w:r>
              <w:br/>
            </w:r>
            <w:r>
              <w:rPr>
                <w:rFonts w:ascii="Times New Roman"/>
                <w:b w:val="false"/>
                <w:i w:val="false"/>
                <w:color w:val="000000"/>
                <w:sz w:val="20"/>
              </w:rPr>
              <w:t>
</w:t>
            </w:r>
          </w:p>
          <w:bookmarkEnd w:id="1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
          <w:p>
            <w:pPr>
              <w:spacing w:after="20"/>
              <w:ind w:left="20"/>
              <w:jc w:val="both"/>
            </w:pPr>
            <w:r>
              <w:rPr>
                <w:rFonts w:ascii="Times New Roman"/>
                <w:b w:val="false"/>
                <w:i w:val="false"/>
                <w:color w:val="000000"/>
                <w:sz w:val="20"/>
              </w:rPr>
              <w:t>8 530</w:t>
            </w:r>
            <w:r>
              <w:br/>
            </w:r>
            <w:r>
              <w:rPr>
                <w:rFonts w:ascii="Times New Roman"/>
                <w:b w:val="false"/>
                <w:i w:val="false"/>
                <w:color w:val="000000"/>
                <w:sz w:val="20"/>
              </w:rPr>
              <w:t>
</w:t>
            </w:r>
          </w:p>
          <w:bookmarkEnd w:id="1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8"/>
          <w:p>
            <w:pPr>
              <w:spacing w:after="20"/>
              <w:ind w:left="20"/>
              <w:jc w:val="both"/>
            </w:pPr>
            <w:r>
              <w:rPr>
                <w:rFonts w:ascii="Times New Roman"/>
                <w:b w:val="false"/>
                <w:i w:val="false"/>
                <w:color w:val="000000"/>
                <w:sz w:val="20"/>
              </w:rPr>
              <w:t>2 035</w:t>
            </w:r>
            <w:r>
              <w:br/>
            </w:r>
            <w:r>
              <w:rPr>
                <w:rFonts w:ascii="Times New Roman"/>
                <w:b w:val="false"/>
                <w:i w:val="false"/>
                <w:color w:val="000000"/>
                <w:sz w:val="20"/>
              </w:rPr>
              <w:t>
</w:t>
            </w:r>
          </w:p>
          <w:bookmarkEnd w:id="1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9"/>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bookmarkEnd w:id="1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0"/>
          <w:p>
            <w:pPr>
              <w:spacing w:after="20"/>
              <w:ind w:left="20"/>
              <w:jc w:val="both"/>
            </w:pPr>
            <w:r>
              <w:rPr>
                <w:rFonts w:ascii="Times New Roman"/>
                <w:b w:val="false"/>
                <w:i w:val="false"/>
                <w:color w:val="000000"/>
                <w:sz w:val="20"/>
              </w:rPr>
              <w:t>5 568</w:t>
            </w:r>
            <w:r>
              <w:br/>
            </w:r>
            <w:r>
              <w:rPr>
                <w:rFonts w:ascii="Times New Roman"/>
                <w:b w:val="false"/>
                <w:i w:val="false"/>
                <w:color w:val="000000"/>
                <w:sz w:val="20"/>
              </w:rPr>
              <w:t>
</w:t>
            </w:r>
          </w:p>
          <w:bookmarkEnd w:id="2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1"/>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bookmarkEnd w:id="2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2"/>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bookmarkEnd w:id="2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3"/>
          <w:p>
            <w:pPr>
              <w:spacing w:after="20"/>
              <w:ind w:left="20"/>
              <w:jc w:val="both"/>
            </w:pPr>
            <w:r>
              <w:rPr>
                <w:rFonts w:ascii="Times New Roman"/>
                <w:b w:val="false"/>
                <w:i w:val="false"/>
                <w:color w:val="000000"/>
                <w:sz w:val="20"/>
              </w:rPr>
              <w:t>8 213</w:t>
            </w:r>
            <w:r>
              <w:br/>
            </w:r>
            <w:r>
              <w:rPr>
                <w:rFonts w:ascii="Times New Roman"/>
                <w:b w:val="false"/>
                <w:i w:val="false"/>
                <w:color w:val="000000"/>
                <w:sz w:val="20"/>
              </w:rPr>
              <w:t>
</w:t>
            </w:r>
          </w:p>
          <w:bookmarkEnd w:id="2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4"/>
          <w:p>
            <w:pPr>
              <w:spacing w:after="20"/>
              <w:ind w:left="20"/>
              <w:jc w:val="both"/>
            </w:pPr>
            <w:r>
              <w:rPr>
                <w:rFonts w:ascii="Times New Roman"/>
                <w:b w:val="false"/>
                <w:i w:val="false"/>
                <w:color w:val="000000"/>
                <w:sz w:val="20"/>
              </w:rPr>
              <w:t>8 213</w:t>
            </w:r>
            <w:r>
              <w:br/>
            </w:r>
            <w:r>
              <w:rPr>
                <w:rFonts w:ascii="Times New Roman"/>
                <w:b w:val="false"/>
                <w:i w:val="false"/>
                <w:color w:val="000000"/>
                <w:sz w:val="20"/>
              </w:rPr>
              <w:t>
</w:t>
            </w:r>
          </w:p>
          <w:bookmarkEnd w:id="2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5"/>
          <w:p>
            <w:pPr>
              <w:spacing w:after="20"/>
              <w:ind w:left="20"/>
              <w:jc w:val="both"/>
            </w:pPr>
            <w:r>
              <w:rPr>
                <w:rFonts w:ascii="Times New Roman"/>
                <w:b w:val="false"/>
                <w:i w:val="false"/>
                <w:color w:val="000000"/>
                <w:sz w:val="20"/>
              </w:rPr>
              <w:t>93 336</w:t>
            </w:r>
            <w:r>
              <w:br/>
            </w:r>
            <w:r>
              <w:rPr>
                <w:rFonts w:ascii="Times New Roman"/>
                <w:b w:val="false"/>
                <w:i w:val="false"/>
                <w:color w:val="000000"/>
                <w:sz w:val="20"/>
              </w:rPr>
              <w:t>
</w:t>
            </w:r>
          </w:p>
          <w:bookmarkEnd w:id="2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6"/>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bookmarkEnd w:id="2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7"/>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bookmarkEnd w:id="2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
          <w:p>
            <w:pPr>
              <w:spacing w:after="20"/>
              <w:ind w:left="20"/>
              <w:jc w:val="both"/>
            </w:pPr>
            <w:r>
              <w:rPr>
                <w:rFonts w:ascii="Times New Roman"/>
                <w:b w:val="false"/>
                <w:i w:val="false"/>
                <w:color w:val="000000"/>
                <w:sz w:val="20"/>
              </w:rPr>
              <w:t>821</w:t>
            </w:r>
            <w:r>
              <w:br/>
            </w:r>
            <w:r>
              <w:rPr>
                <w:rFonts w:ascii="Times New Roman"/>
                <w:b w:val="false"/>
                <w:i w:val="false"/>
                <w:color w:val="000000"/>
                <w:sz w:val="20"/>
              </w:rPr>
              <w:t>
</w:t>
            </w:r>
          </w:p>
          <w:bookmarkEnd w:id="2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2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 қызметтерді) өткізуінен түсетін түсімдер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0"/>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bookmarkEnd w:id="3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1"/>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bookmarkEnd w:id="3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2"/>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3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3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
          <w:p>
            <w:pPr>
              <w:spacing w:after="20"/>
              <w:ind w:left="20"/>
              <w:jc w:val="both"/>
            </w:pPr>
            <w:r>
              <w:rPr>
                <w:rFonts w:ascii="Times New Roman"/>
                <w:b w:val="false"/>
                <w:i w:val="false"/>
                <w:color w:val="000000"/>
                <w:sz w:val="20"/>
              </w:rPr>
              <w:t>92 356</w:t>
            </w:r>
            <w:r>
              <w:br/>
            </w:r>
            <w:r>
              <w:rPr>
                <w:rFonts w:ascii="Times New Roman"/>
                <w:b w:val="false"/>
                <w:i w:val="false"/>
                <w:color w:val="000000"/>
                <w:sz w:val="20"/>
              </w:rPr>
              <w:t>
</w:t>
            </w:r>
          </w:p>
          <w:bookmarkEnd w:id="3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
          <w:p>
            <w:pPr>
              <w:spacing w:after="20"/>
              <w:ind w:left="20"/>
              <w:jc w:val="both"/>
            </w:pPr>
            <w:r>
              <w:rPr>
                <w:rFonts w:ascii="Times New Roman"/>
                <w:b w:val="false"/>
                <w:i w:val="false"/>
                <w:color w:val="000000"/>
                <w:sz w:val="20"/>
              </w:rPr>
              <w:t>92 356</w:t>
            </w:r>
            <w:r>
              <w:br/>
            </w:r>
            <w:r>
              <w:rPr>
                <w:rFonts w:ascii="Times New Roman"/>
                <w:b w:val="false"/>
                <w:i w:val="false"/>
                <w:color w:val="000000"/>
                <w:sz w:val="20"/>
              </w:rPr>
              <w:t>
</w:t>
            </w:r>
          </w:p>
          <w:bookmarkEnd w:id="3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
          <w:p>
            <w:pPr>
              <w:spacing w:after="20"/>
              <w:ind w:left="20"/>
              <w:jc w:val="both"/>
            </w:pPr>
            <w:r>
              <w:rPr>
                <w:rFonts w:ascii="Times New Roman"/>
                <w:b w:val="false"/>
                <w:i w:val="false"/>
                <w:color w:val="000000"/>
                <w:sz w:val="20"/>
              </w:rPr>
              <w:t>10 583</w:t>
            </w:r>
            <w:r>
              <w:br/>
            </w:r>
            <w:r>
              <w:rPr>
                <w:rFonts w:ascii="Times New Roman"/>
                <w:b w:val="false"/>
                <w:i w:val="false"/>
                <w:color w:val="000000"/>
                <w:sz w:val="20"/>
              </w:rPr>
              <w:t>
</w:t>
            </w:r>
          </w:p>
          <w:bookmarkEnd w:id="3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bookmarkEnd w:id="3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8"/>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bookmarkEnd w:id="3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9"/>
          <w:p>
            <w:pPr>
              <w:spacing w:after="20"/>
              <w:ind w:left="20"/>
              <w:jc w:val="both"/>
            </w:pPr>
            <w:r>
              <w:rPr>
                <w:rFonts w:ascii="Times New Roman"/>
                <w:b w:val="false"/>
                <w:i w:val="false"/>
                <w:color w:val="000000"/>
                <w:sz w:val="20"/>
              </w:rPr>
              <w:t>9 726</w:t>
            </w:r>
            <w:r>
              <w:br/>
            </w:r>
            <w:r>
              <w:rPr>
                <w:rFonts w:ascii="Times New Roman"/>
                <w:b w:val="false"/>
                <w:i w:val="false"/>
                <w:color w:val="000000"/>
                <w:sz w:val="20"/>
              </w:rPr>
              <w:t>
</w:t>
            </w:r>
          </w:p>
          <w:bookmarkEnd w:id="3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
          <w:p>
            <w:pPr>
              <w:spacing w:after="20"/>
              <w:ind w:left="20"/>
              <w:jc w:val="both"/>
            </w:pPr>
            <w:r>
              <w:rPr>
                <w:rFonts w:ascii="Times New Roman"/>
                <w:b w:val="false"/>
                <w:i w:val="false"/>
                <w:color w:val="000000"/>
                <w:sz w:val="20"/>
              </w:rPr>
              <w:t>7 850</w:t>
            </w:r>
            <w:r>
              <w:br/>
            </w:r>
            <w:r>
              <w:rPr>
                <w:rFonts w:ascii="Times New Roman"/>
                <w:b w:val="false"/>
                <w:i w:val="false"/>
                <w:color w:val="000000"/>
                <w:sz w:val="20"/>
              </w:rPr>
              <w:t>
</w:t>
            </w:r>
          </w:p>
          <w:bookmarkEnd w:id="4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
          <w:p>
            <w:pPr>
              <w:spacing w:after="20"/>
              <w:ind w:left="20"/>
              <w:jc w:val="both"/>
            </w:pPr>
            <w:r>
              <w:rPr>
                <w:rFonts w:ascii="Times New Roman"/>
                <w:b w:val="false"/>
                <w:i w:val="false"/>
                <w:color w:val="000000"/>
                <w:sz w:val="20"/>
              </w:rPr>
              <w:t>1 876</w:t>
            </w:r>
            <w:r>
              <w:br/>
            </w:r>
            <w:r>
              <w:rPr>
                <w:rFonts w:ascii="Times New Roman"/>
                <w:b w:val="false"/>
                <w:i w:val="false"/>
                <w:color w:val="000000"/>
                <w:sz w:val="20"/>
              </w:rPr>
              <w:t>
</w:t>
            </w:r>
          </w:p>
          <w:bookmarkEnd w:id="4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
          <w:p>
            <w:pPr>
              <w:spacing w:after="20"/>
              <w:ind w:left="20"/>
              <w:jc w:val="both"/>
            </w:pPr>
            <w:r>
              <w:rPr>
                <w:rFonts w:ascii="Times New Roman"/>
                <w:b w:val="false"/>
                <w:i w:val="false"/>
                <w:color w:val="000000"/>
                <w:sz w:val="20"/>
              </w:rPr>
              <w:t>5 499 515</w:t>
            </w:r>
            <w:r>
              <w:br/>
            </w:r>
            <w:r>
              <w:rPr>
                <w:rFonts w:ascii="Times New Roman"/>
                <w:b w:val="false"/>
                <w:i w:val="false"/>
                <w:color w:val="000000"/>
                <w:sz w:val="20"/>
              </w:rPr>
              <w:t>
</w:t>
            </w:r>
          </w:p>
          <w:bookmarkEnd w:id="4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
          <w:p>
            <w:pPr>
              <w:spacing w:after="20"/>
              <w:ind w:left="20"/>
              <w:jc w:val="both"/>
            </w:pPr>
            <w:r>
              <w:rPr>
                <w:rFonts w:ascii="Times New Roman"/>
                <w:b w:val="false"/>
                <w:i w:val="false"/>
                <w:color w:val="000000"/>
                <w:sz w:val="20"/>
              </w:rPr>
              <w:t>5 499 515</w:t>
            </w:r>
            <w:r>
              <w:br/>
            </w:r>
            <w:r>
              <w:rPr>
                <w:rFonts w:ascii="Times New Roman"/>
                <w:b w:val="false"/>
                <w:i w:val="false"/>
                <w:color w:val="000000"/>
                <w:sz w:val="20"/>
              </w:rPr>
              <w:t>
</w:t>
            </w:r>
          </w:p>
          <w:bookmarkEnd w:id="4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
          <w:p>
            <w:pPr>
              <w:spacing w:after="20"/>
              <w:ind w:left="20"/>
              <w:jc w:val="both"/>
            </w:pPr>
            <w:r>
              <w:rPr>
                <w:rFonts w:ascii="Times New Roman"/>
                <w:b w:val="false"/>
                <w:i w:val="false"/>
                <w:color w:val="000000"/>
                <w:sz w:val="20"/>
              </w:rPr>
              <w:t>5 499 515</w:t>
            </w:r>
            <w:r>
              <w:br/>
            </w:r>
            <w:r>
              <w:rPr>
                <w:rFonts w:ascii="Times New Roman"/>
                <w:b w:val="false"/>
                <w:i w:val="false"/>
                <w:color w:val="000000"/>
                <w:sz w:val="20"/>
              </w:rPr>
              <w:t>
</w:t>
            </w:r>
          </w:p>
          <w:bookmarkEnd w:id="44"/>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340"/>
        <w:gridCol w:w="1168"/>
        <w:gridCol w:w="6286"/>
        <w:gridCol w:w="26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5"/>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6"/>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7"/>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9"/>
          <w:p>
            <w:pPr>
              <w:spacing w:after="20"/>
              <w:ind w:left="20"/>
              <w:jc w:val="both"/>
            </w:pPr>
            <w:r>
              <w:rPr>
                <w:rFonts w:ascii="Times New Roman"/>
                <w:b w:val="false"/>
                <w:i w:val="false"/>
                <w:color w:val="000000"/>
                <w:sz w:val="20"/>
              </w:rPr>
              <w:t>6409758</w:t>
            </w:r>
            <w:r>
              <w:br/>
            </w:r>
            <w:r>
              <w:rPr>
                <w:rFonts w:ascii="Times New Roman"/>
                <w:b w:val="false"/>
                <w:i w:val="false"/>
                <w:color w:val="000000"/>
                <w:sz w:val="20"/>
              </w:rPr>
              <w:t>
</w:t>
            </w:r>
          </w:p>
          <w:bookmarkEnd w:id="4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50"/>
          <w:p>
            <w:pPr>
              <w:spacing w:after="20"/>
              <w:ind w:left="20"/>
              <w:jc w:val="both"/>
            </w:pPr>
            <w:r>
              <w:rPr>
                <w:rFonts w:ascii="Times New Roman"/>
                <w:b w:val="false"/>
                <w:i w:val="false"/>
                <w:color w:val="000000"/>
                <w:sz w:val="20"/>
              </w:rPr>
              <w:t>327554</w:t>
            </w:r>
            <w:r>
              <w:br/>
            </w:r>
            <w:r>
              <w:rPr>
                <w:rFonts w:ascii="Times New Roman"/>
                <w:b w:val="false"/>
                <w:i w:val="false"/>
                <w:color w:val="000000"/>
                <w:sz w:val="20"/>
              </w:rPr>
              <w:t>
</w:t>
            </w:r>
          </w:p>
          <w:bookmarkEnd w:id="5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51"/>
          <w:p>
            <w:pPr>
              <w:spacing w:after="20"/>
              <w:ind w:left="20"/>
              <w:jc w:val="both"/>
            </w:pPr>
            <w:r>
              <w:rPr>
                <w:rFonts w:ascii="Times New Roman"/>
                <w:b w:val="false"/>
                <w:i w:val="false"/>
                <w:color w:val="000000"/>
                <w:sz w:val="20"/>
              </w:rPr>
              <w:t>15040</w:t>
            </w:r>
            <w:r>
              <w:br/>
            </w:r>
            <w:r>
              <w:rPr>
                <w:rFonts w:ascii="Times New Roman"/>
                <w:b w:val="false"/>
                <w:i w:val="false"/>
                <w:color w:val="000000"/>
                <w:sz w:val="20"/>
              </w:rPr>
              <w:t>
</w:t>
            </w:r>
          </w:p>
          <w:bookmarkEnd w:id="5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52"/>
          <w:p>
            <w:pPr>
              <w:spacing w:after="20"/>
              <w:ind w:left="20"/>
              <w:jc w:val="both"/>
            </w:pPr>
            <w:r>
              <w:rPr>
                <w:rFonts w:ascii="Times New Roman"/>
                <w:b w:val="false"/>
                <w:i w:val="false"/>
                <w:color w:val="000000"/>
                <w:sz w:val="20"/>
              </w:rPr>
              <w:t>14750</w:t>
            </w:r>
            <w:r>
              <w:br/>
            </w:r>
            <w:r>
              <w:rPr>
                <w:rFonts w:ascii="Times New Roman"/>
                <w:b w:val="false"/>
                <w:i w:val="false"/>
                <w:color w:val="000000"/>
                <w:sz w:val="20"/>
              </w:rPr>
              <w:t>
</w:t>
            </w:r>
          </w:p>
          <w:bookmarkEnd w:id="5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53"/>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bookmarkEnd w:id="5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54"/>
          <w:p>
            <w:pPr>
              <w:spacing w:after="20"/>
              <w:ind w:left="20"/>
              <w:jc w:val="both"/>
            </w:pPr>
            <w:r>
              <w:rPr>
                <w:rFonts w:ascii="Times New Roman"/>
                <w:b w:val="false"/>
                <w:i w:val="false"/>
                <w:color w:val="000000"/>
                <w:sz w:val="20"/>
              </w:rPr>
              <w:t>80896</w:t>
            </w:r>
            <w:r>
              <w:br/>
            </w:r>
            <w:r>
              <w:rPr>
                <w:rFonts w:ascii="Times New Roman"/>
                <w:b w:val="false"/>
                <w:i w:val="false"/>
                <w:color w:val="000000"/>
                <w:sz w:val="20"/>
              </w:rPr>
              <w:t>
</w:t>
            </w:r>
          </w:p>
          <w:bookmarkEnd w:id="5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55"/>
          <w:p>
            <w:pPr>
              <w:spacing w:after="20"/>
              <w:ind w:left="20"/>
              <w:jc w:val="both"/>
            </w:pPr>
            <w:r>
              <w:rPr>
                <w:rFonts w:ascii="Times New Roman"/>
                <w:b w:val="false"/>
                <w:i w:val="false"/>
                <w:color w:val="000000"/>
                <w:sz w:val="20"/>
              </w:rPr>
              <w:t>75632</w:t>
            </w:r>
            <w:r>
              <w:br/>
            </w:r>
            <w:r>
              <w:rPr>
                <w:rFonts w:ascii="Times New Roman"/>
                <w:b w:val="false"/>
                <w:i w:val="false"/>
                <w:color w:val="000000"/>
                <w:sz w:val="20"/>
              </w:rPr>
              <w:t>
</w:t>
            </w:r>
          </w:p>
          <w:bookmarkEnd w:id="5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56"/>
          <w:p>
            <w:pPr>
              <w:spacing w:after="20"/>
              <w:ind w:left="20"/>
              <w:jc w:val="both"/>
            </w:pPr>
            <w:r>
              <w:rPr>
                <w:rFonts w:ascii="Times New Roman"/>
                <w:b w:val="false"/>
                <w:i w:val="false"/>
                <w:color w:val="000000"/>
                <w:sz w:val="20"/>
              </w:rPr>
              <w:t>5264</w:t>
            </w:r>
            <w:r>
              <w:br/>
            </w:r>
            <w:r>
              <w:rPr>
                <w:rFonts w:ascii="Times New Roman"/>
                <w:b w:val="false"/>
                <w:i w:val="false"/>
                <w:color w:val="000000"/>
                <w:sz w:val="20"/>
              </w:rPr>
              <w:t>
</w:t>
            </w:r>
          </w:p>
          <w:bookmarkEnd w:id="5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7"/>
          <w:p>
            <w:pPr>
              <w:spacing w:after="20"/>
              <w:ind w:left="20"/>
              <w:jc w:val="both"/>
            </w:pPr>
            <w:r>
              <w:rPr>
                <w:rFonts w:ascii="Times New Roman"/>
                <w:b w:val="false"/>
                <w:i w:val="false"/>
                <w:color w:val="000000"/>
                <w:sz w:val="20"/>
              </w:rPr>
              <w:t>199339</w:t>
            </w:r>
            <w:r>
              <w:br/>
            </w:r>
            <w:r>
              <w:rPr>
                <w:rFonts w:ascii="Times New Roman"/>
                <w:b w:val="false"/>
                <w:i w:val="false"/>
                <w:color w:val="000000"/>
                <w:sz w:val="20"/>
              </w:rPr>
              <w:t>
</w:t>
            </w:r>
          </w:p>
          <w:bookmarkEnd w:id="5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8"/>
          <w:p>
            <w:pPr>
              <w:spacing w:after="20"/>
              <w:ind w:left="20"/>
              <w:jc w:val="both"/>
            </w:pPr>
            <w:r>
              <w:rPr>
                <w:rFonts w:ascii="Times New Roman"/>
                <w:b w:val="false"/>
                <w:i w:val="false"/>
                <w:color w:val="000000"/>
                <w:sz w:val="20"/>
              </w:rPr>
              <w:t>194939</w:t>
            </w:r>
            <w:r>
              <w:br/>
            </w:r>
            <w:r>
              <w:rPr>
                <w:rFonts w:ascii="Times New Roman"/>
                <w:b w:val="false"/>
                <w:i w:val="false"/>
                <w:color w:val="000000"/>
                <w:sz w:val="20"/>
              </w:rPr>
              <w:t>
</w:t>
            </w:r>
          </w:p>
          <w:bookmarkEnd w:id="5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9"/>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bookmarkEnd w:id="5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60"/>
          <w:p>
            <w:pPr>
              <w:spacing w:after="20"/>
              <w:ind w:left="20"/>
              <w:jc w:val="both"/>
            </w:pPr>
            <w:r>
              <w:rPr>
                <w:rFonts w:ascii="Times New Roman"/>
                <w:b w:val="false"/>
                <w:i w:val="false"/>
                <w:color w:val="000000"/>
                <w:sz w:val="20"/>
              </w:rPr>
              <w:t>18820</w:t>
            </w:r>
            <w:r>
              <w:br/>
            </w:r>
            <w:r>
              <w:rPr>
                <w:rFonts w:ascii="Times New Roman"/>
                <w:b w:val="false"/>
                <w:i w:val="false"/>
                <w:color w:val="000000"/>
                <w:sz w:val="20"/>
              </w:rPr>
              <w:t>
</w:t>
            </w:r>
          </w:p>
          <w:bookmarkEnd w:id="6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61"/>
          <w:p>
            <w:pPr>
              <w:spacing w:after="20"/>
              <w:ind w:left="20"/>
              <w:jc w:val="both"/>
            </w:pPr>
            <w:r>
              <w:rPr>
                <w:rFonts w:ascii="Times New Roman"/>
                <w:b w:val="false"/>
                <w:i w:val="false"/>
                <w:color w:val="000000"/>
                <w:sz w:val="20"/>
              </w:rPr>
              <w:t>16751</w:t>
            </w:r>
            <w:r>
              <w:br/>
            </w:r>
            <w:r>
              <w:rPr>
                <w:rFonts w:ascii="Times New Roman"/>
                <w:b w:val="false"/>
                <w:i w:val="false"/>
                <w:color w:val="000000"/>
                <w:sz w:val="20"/>
              </w:rPr>
              <w:t>
</w:t>
            </w:r>
          </w:p>
          <w:bookmarkEnd w:id="6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62"/>
          <w:p>
            <w:pPr>
              <w:spacing w:after="20"/>
              <w:ind w:left="20"/>
              <w:jc w:val="both"/>
            </w:pPr>
            <w:r>
              <w:rPr>
                <w:rFonts w:ascii="Times New Roman"/>
                <w:b w:val="false"/>
                <w:i w:val="false"/>
                <w:color w:val="000000"/>
                <w:sz w:val="20"/>
              </w:rPr>
              <w:t>1325</w:t>
            </w:r>
            <w:r>
              <w:br/>
            </w:r>
            <w:r>
              <w:rPr>
                <w:rFonts w:ascii="Times New Roman"/>
                <w:b w:val="false"/>
                <w:i w:val="false"/>
                <w:color w:val="000000"/>
                <w:sz w:val="20"/>
              </w:rPr>
              <w:t>
</w:t>
            </w:r>
          </w:p>
          <w:bookmarkEnd w:id="6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63"/>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bookmarkEnd w:id="6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64"/>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bookmarkEnd w:id="6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65"/>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6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66"/>
          <w:p>
            <w:pPr>
              <w:spacing w:after="20"/>
              <w:ind w:left="20"/>
              <w:jc w:val="both"/>
            </w:pPr>
            <w:r>
              <w:rPr>
                <w:rFonts w:ascii="Times New Roman"/>
                <w:b w:val="false"/>
                <w:i w:val="false"/>
                <w:color w:val="000000"/>
                <w:sz w:val="20"/>
              </w:rPr>
              <w:t>13459</w:t>
            </w:r>
            <w:r>
              <w:br/>
            </w:r>
            <w:r>
              <w:rPr>
                <w:rFonts w:ascii="Times New Roman"/>
                <w:b w:val="false"/>
                <w:i w:val="false"/>
                <w:color w:val="000000"/>
                <w:sz w:val="20"/>
              </w:rPr>
              <w:t>
</w:t>
            </w:r>
          </w:p>
          <w:bookmarkEnd w:id="6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67"/>
          <w:p>
            <w:pPr>
              <w:spacing w:after="20"/>
              <w:ind w:left="20"/>
              <w:jc w:val="both"/>
            </w:pPr>
            <w:r>
              <w:rPr>
                <w:rFonts w:ascii="Times New Roman"/>
                <w:b w:val="false"/>
                <w:i w:val="false"/>
                <w:color w:val="000000"/>
                <w:sz w:val="20"/>
              </w:rPr>
              <w:t>13179</w:t>
            </w:r>
            <w:r>
              <w:br/>
            </w:r>
            <w:r>
              <w:rPr>
                <w:rFonts w:ascii="Times New Roman"/>
                <w:b w:val="false"/>
                <w:i w:val="false"/>
                <w:color w:val="000000"/>
                <w:sz w:val="20"/>
              </w:rPr>
              <w:t>
</w:t>
            </w:r>
          </w:p>
          <w:bookmarkEnd w:id="6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68"/>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6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69"/>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bookmarkEnd w:id="6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70"/>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bookmarkEnd w:id="7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71"/>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bookmarkEnd w:id="7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72"/>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bookmarkEnd w:id="7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73"/>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bookmarkEnd w:id="7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74"/>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bookmarkEnd w:id="7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75"/>
          <w:p>
            <w:pPr>
              <w:spacing w:after="20"/>
              <w:ind w:left="20"/>
              <w:jc w:val="both"/>
            </w:pPr>
            <w:r>
              <w:rPr>
                <w:rFonts w:ascii="Times New Roman"/>
                <w:b w:val="false"/>
                <w:i w:val="false"/>
                <w:color w:val="000000"/>
                <w:sz w:val="20"/>
              </w:rPr>
              <w:t>4664338</w:t>
            </w:r>
            <w:r>
              <w:br/>
            </w:r>
            <w:r>
              <w:rPr>
                <w:rFonts w:ascii="Times New Roman"/>
                <w:b w:val="false"/>
                <w:i w:val="false"/>
                <w:color w:val="000000"/>
                <w:sz w:val="20"/>
              </w:rPr>
              <w:t>
</w:t>
            </w:r>
          </w:p>
          <w:bookmarkEnd w:id="7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76"/>
          <w:p>
            <w:pPr>
              <w:spacing w:after="20"/>
              <w:ind w:left="20"/>
              <w:jc w:val="both"/>
            </w:pPr>
            <w:r>
              <w:rPr>
                <w:rFonts w:ascii="Times New Roman"/>
                <w:b w:val="false"/>
                <w:i w:val="false"/>
                <w:color w:val="000000"/>
                <w:sz w:val="20"/>
              </w:rPr>
              <w:t>568956</w:t>
            </w:r>
            <w:r>
              <w:br/>
            </w:r>
            <w:r>
              <w:rPr>
                <w:rFonts w:ascii="Times New Roman"/>
                <w:b w:val="false"/>
                <w:i w:val="false"/>
                <w:color w:val="000000"/>
                <w:sz w:val="20"/>
              </w:rPr>
              <w:t>
</w:t>
            </w:r>
          </w:p>
          <w:bookmarkEnd w:id="7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77"/>
          <w:p>
            <w:pPr>
              <w:spacing w:after="20"/>
              <w:ind w:left="20"/>
              <w:jc w:val="both"/>
            </w:pPr>
            <w:r>
              <w:rPr>
                <w:rFonts w:ascii="Times New Roman"/>
                <w:b w:val="false"/>
                <w:i w:val="false"/>
                <w:color w:val="000000"/>
                <w:sz w:val="20"/>
              </w:rPr>
              <w:t>372529</w:t>
            </w:r>
            <w:r>
              <w:br/>
            </w:r>
            <w:r>
              <w:rPr>
                <w:rFonts w:ascii="Times New Roman"/>
                <w:b w:val="false"/>
                <w:i w:val="false"/>
                <w:color w:val="000000"/>
                <w:sz w:val="20"/>
              </w:rPr>
              <w:t>
</w:t>
            </w:r>
          </w:p>
          <w:bookmarkEnd w:id="7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78"/>
          <w:p>
            <w:pPr>
              <w:spacing w:after="20"/>
              <w:ind w:left="20"/>
              <w:jc w:val="both"/>
            </w:pPr>
            <w:r>
              <w:rPr>
                <w:rFonts w:ascii="Times New Roman"/>
                <w:b w:val="false"/>
                <w:i w:val="false"/>
                <w:color w:val="000000"/>
                <w:sz w:val="20"/>
              </w:rPr>
              <w:t>196427</w:t>
            </w:r>
            <w:r>
              <w:br/>
            </w:r>
            <w:r>
              <w:rPr>
                <w:rFonts w:ascii="Times New Roman"/>
                <w:b w:val="false"/>
                <w:i w:val="false"/>
                <w:color w:val="000000"/>
                <w:sz w:val="20"/>
              </w:rPr>
              <w:t>
</w:t>
            </w:r>
          </w:p>
          <w:bookmarkEnd w:id="7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79"/>
          <w:p>
            <w:pPr>
              <w:spacing w:after="20"/>
              <w:ind w:left="20"/>
              <w:jc w:val="both"/>
            </w:pPr>
            <w:r>
              <w:rPr>
                <w:rFonts w:ascii="Times New Roman"/>
                <w:b w:val="false"/>
                <w:i w:val="false"/>
                <w:color w:val="000000"/>
                <w:sz w:val="20"/>
              </w:rPr>
              <w:t>3169846</w:t>
            </w:r>
            <w:r>
              <w:br/>
            </w:r>
            <w:r>
              <w:rPr>
                <w:rFonts w:ascii="Times New Roman"/>
                <w:b w:val="false"/>
                <w:i w:val="false"/>
                <w:color w:val="000000"/>
                <w:sz w:val="20"/>
              </w:rPr>
              <w:t>
</w:t>
            </w:r>
          </w:p>
          <w:bookmarkEnd w:id="7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80"/>
          <w:p>
            <w:pPr>
              <w:spacing w:after="20"/>
              <w:ind w:left="20"/>
              <w:jc w:val="both"/>
            </w:pPr>
            <w:r>
              <w:rPr>
                <w:rFonts w:ascii="Times New Roman"/>
                <w:b w:val="false"/>
                <w:i w:val="false"/>
                <w:color w:val="000000"/>
                <w:sz w:val="20"/>
              </w:rPr>
              <w:t>3042032</w:t>
            </w:r>
            <w:r>
              <w:br/>
            </w:r>
            <w:r>
              <w:rPr>
                <w:rFonts w:ascii="Times New Roman"/>
                <w:b w:val="false"/>
                <w:i w:val="false"/>
                <w:color w:val="000000"/>
                <w:sz w:val="20"/>
              </w:rPr>
              <w:t>
</w:t>
            </w:r>
          </w:p>
          <w:bookmarkEnd w:id="8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81"/>
          <w:p>
            <w:pPr>
              <w:spacing w:after="20"/>
              <w:ind w:left="20"/>
              <w:jc w:val="both"/>
            </w:pPr>
            <w:r>
              <w:rPr>
                <w:rFonts w:ascii="Times New Roman"/>
                <w:b w:val="false"/>
                <w:i w:val="false"/>
                <w:color w:val="000000"/>
                <w:sz w:val="20"/>
              </w:rPr>
              <w:t>127814</w:t>
            </w:r>
            <w:r>
              <w:br/>
            </w:r>
            <w:r>
              <w:rPr>
                <w:rFonts w:ascii="Times New Roman"/>
                <w:b w:val="false"/>
                <w:i w:val="false"/>
                <w:color w:val="000000"/>
                <w:sz w:val="20"/>
              </w:rPr>
              <w:t>
</w:t>
            </w:r>
          </w:p>
          <w:bookmarkEnd w:id="8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82"/>
          <w:p>
            <w:pPr>
              <w:spacing w:after="20"/>
              <w:ind w:left="20"/>
              <w:jc w:val="both"/>
            </w:pPr>
            <w:r>
              <w:rPr>
                <w:rFonts w:ascii="Times New Roman"/>
                <w:b w:val="false"/>
                <w:i w:val="false"/>
                <w:color w:val="000000"/>
                <w:sz w:val="20"/>
              </w:rPr>
              <w:t>799570</w:t>
            </w:r>
            <w:r>
              <w:br/>
            </w:r>
            <w:r>
              <w:rPr>
                <w:rFonts w:ascii="Times New Roman"/>
                <w:b w:val="false"/>
                <w:i w:val="false"/>
                <w:color w:val="000000"/>
                <w:sz w:val="20"/>
              </w:rPr>
              <w:t>
</w:t>
            </w:r>
          </w:p>
          <w:bookmarkEnd w:id="8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83"/>
          <w:p>
            <w:pPr>
              <w:spacing w:after="20"/>
              <w:ind w:left="20"/>
              <w:jc w:val="both"/>
            </w:pPr>
            <w:r>
              <w:rPr>
                <w:rFonts w:ascii="Times New Roman"/>
                <w:b w:val="false"/>
                <w:i w:val="false"/>
                <w:color w:val="000000"/>
                <w:sz w:val="20"/>
              </w:rPr>
              <w:t>799570</w:t>
            </w:r>
            <w:r>
              <w:br/>
            </w:r>
            <w:r>
              <w:rPr>
                <w:rFonts w:ascii="Times New Roman"/>
                <w:b w:val="false"/>
                <w:i w:val="false"/>
                <w:color w:val="000000"/>
                <w:sz w:val="20"/>
              </w:rPr>
              <w:t>
</w:t>
            </w:r>
          </w:p>
          <w:bookmarkEnd w:id="8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84"/>
          <w:p>
            <w:pPr>
              <w:spacing w:after="20"/>
              <w:ind w:left="20"/>
              <w:jc w:val="both"/>
            </w:pPr>
            <w:r>
              <w:rPr>
                <w:rFonts w:ascii="Times New Roman"/>
                <w:b w:val="false"/>
                <w:i w:val="false"/>
                <w:color w:val="000000"/>
                <w:sz w:val="20"/>
              </w:rPr>
              <w:t>125966</w:t>
            </w:r>
            <w:r>
              <w:br/>
            </w:r>
            <w:r>
              <w:rPr>
                <w:rFonts w:ascii="Times New Roman"/>
                <w:b w:val="false"/>
                <w:i w:val="false"/>
                <w:color w:val="000000"/>
                <w:sz w:val="20"/>
              </w:rPr>
              <w:t>
</w:t>
            </w:r>
          </w:p>
          <w:bookmarkEnd w:id="8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85"/>
          <w:p>
            <w:pPr>
              <w:spacing w:after="20"/>
              <w:ind w:left="20"/>
              <w:jc w:val="both"/>
            </w:pPr>
            <w:r>
              <w:rPr>
                <w:rFonts w:ascii="Times New Roman"/>
                <w:b w:val="false"/>
                <w:i w:val="false"/>
                <w:color w:val="000000"/>
                <w:sz w:val="20"/>
              </w:rPr>
              <w:t>12645</w:t>
            </w:r>
            <w:r>
              <w:br/>
            </w:r>
            <w:r>
              <w:rPr>
                <w:rFonts w:ascii="Times New Roman"/>
                <w:b w:val="false"/>
                <w:i w:val="false"/>
                <w:color w:val="000000"/>
                <w:sz w:val="20"/>
              </w:rPr>
              <w:t>
</w:t>
            </w:r>
          </w:p>
          <w:bookmarkEnd w:id="8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86"/>
          <w:p>
            <w:pPr>
              <w:spacing w:after="20"/>
              <w:ind w:left="20"/>
              <w:jc w:val="both"/>
            </w:pPr>
            <w:r>
              <w:rPr>
                <w:rFonts w:ascii="Times New Roman"/>
                <w:b w:val="false"/>
                <w:i w:val="false"/>
                <w:color w:val="000000"/>
                <w:sz w:val="20"/>
              </w:rPr>
              <w:t>31966</w:t>
            </w:r>
            <w:r>
              <w:br/>
            </w:r>
            <w:r>
              <w:rPr>
                <w:rFonts w:ascii="Times New Roman"/>
                <w:b w:val="false"/>
                <w:i w:val="false"/>
                <w:color w:val="000000"/>
                <w:sz w:val="20"/>
              </w:rPr>
              <w:t>
</w:t>
            </w:r>
          </w:p>
          <w:bookmarkEnd w:id="8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87"/>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bookmarkEnd w:id="8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88"/>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bookmarkEnd w:id="8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89"/>
          <w:p>
            <w:pPr>
              <w:spacing w:after="20"/>
              <w:ind w:left="20"/>
              <w:jc w:val="both"/>
            </w:pPr>
            <w:r>
              <w:rPr>
                <w:rFonts w:ascii="Times New Roman"/>
                <w:b w:val="false"/>
                <w:i w:val="false"/>
                <w:color w:val="000000"/>
                <w:sz w:val="20"/>
              </w:rPr>
              <w:t>69564</w:t>
            </w:r>
            <w:r>
              <w:br/>
            </w:r>
            <w:r>
              <w:rPr>
                <w:rFonts w:ascii="Times New Roman"/>
                <w:b w:val="false"/>
                <w:i w:val="false"/>
                <w:color w:val="000000"/>
                <w:sz w:val="20"/>
              </w:rPr>
              <w:t>
</w:t>
            </w:r>
          </w:p>
          <w:bookmarkEnd w:id="8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90"/>
          <w:p>
            <w:pPr>
              <w:spacing w:after="20"/>
              <w:ind w:left="20"/>
              <w:jc w:val="both"/>
            </w:pPr>
            <w:r>
              <w:rPr>
                <w:rFonts w:ascii="Times New Roman"/>
                <w:b w:val="false"/>
                <w:i w:val="false"/>
                <w:color w:val="000000"/>
                <w:sz w:val="20"/>
              </w:rPr>
              <w:t>300805</w:t>
            </w:r>
            <w:r>
              <w:br/>
            </w:r>
            <w:r>
              <w:rPr>
                <w:rFonts w:ascii="Times New Roman"/>
                <w:b w:val="false"/>
                <w:i w:val="false"/>
                <w:color w:val="000000"/>
                <w:sz w:val="20"/>
              </w:rPr>
              <w:t>
</w:t>
            </w:r>
          </w:p>
          <w:bookmarkEnd w:id="9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91"/>
          <w:p>
            <w:pPr>
              <w:spacing w:after="20"/>
              <w:ind w:left="20"/>
              <w:jc w:val="both"/>
            </w:pPr>
            <w:r>
              <w:rPr>
                <w:rFonts w:ascii="Times New Roman"/>
                <w:b w:val="false"/>
                <w:i w:val="false"/>
                <w:color w:val="000000"/>
                <w:sz w:val="20"/>
              </w:rPr>
              <w:t>211815</w:t>
            </w:r>
            <w:r>
              <w:br/>
            </w:r>
            <w:r>
              <w:rPr>
                <w:rFonts w:ascii="Times New Roman"/>
                <w:b w:val="false"/>
                <w:i w:val="false"/>
                <w:color w:val="000000"/>
                <w:sz w:val="20"/>
              </w:rPr>
              <w:t>
</w:t>
            </w:r>
          </w:p>
          <w:bookmarkEnd w:id="9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92"/>
          <w:p>
            <w:pPr>
              <w:spacing w:after="20"/>
              <w:ind w:left="20"/>
              <w:jc w:val="both"/>
            </w:pPr>
            <w:r>
              <w:rPr>
                <w:rFonts w:ascii="Times New Roman"/>
                <w:b w:val="false"/>
                <w:i w:val="false"/>
                <w:color w:val="000000"/>
                <w:sz w:val="20"/>
              </w:rPr>
              <w:t>38034</w:t>
            </w:r>
            <w:r>
              <w:br/>
            </w:r>
            <w:r>
              <w:rPr>
                <w:rFonts w:ascii="Times New Roman"/>
                <w:b w:val="false"/>
                <w:i w:val="false"/>
                <w:color w:val="000000"/>
                <w:sz w:val="20"/>
              </w:rPr>
              <w:t>
</w:t>
            </w:r>
          </w:p>
          <w:bookmarkEnd w:id="9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93"/>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bookmarkEnd w:id="9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94"/>
          <w:p>
            <w:pPr>
              <w:spacing w:after="20"/>
              <w:ind w:left="20"/>
              <w:jc w:val="both"/>
            </w:pPr>
            <w:r>
              <w:rPr>
                <w:rFonts w:ascii="Times New Roman"/>
                <w:b w:val="false"/>
                <w:i w:val="false"/>
                <w:color w:val="000000"/>
                <w:sz w:val="20"/>
              </w:rPr>
              <w:t>21950</w:t>
            </w:r>
            <w:r>
              <w:br/>
            </w:r>
            <w:r>
              <w:rPr>
                <w:rFonts w:ascii="Times New Roman"/>
                <w:b w:val="false"/>
                <w:i w:val="false"/>
                <w:color w:val="000000"/>
                <w:sz w:val="20"/>
              </w:rPr>
              <w:t>
</w:t>
            </w:r>
          </w:p>
          <w:bookmarkEnd w:id="9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95"/>
          <w:p>
            <w:pPr>
              <w:spacing w:after="20"/>
              <w:ind w:left="20"/>
              <w:jc w:val="both"/>
            </w:pPr>
            <w:r>
              <w:rPr>
                <w:rFonts w:ascii="Times New Roman"/>
                <w:b w:val="false"/>
                <w:i w:val="false"/>
                <w:color w:val="000000"/>
                <w:sz w:val="20"/>
              </w:rPr>
              <w:t>1804</w:t>
            </w:r>
            <w:r>
              <w:br/>
            </w:r>
            <w:r>
              <w:rPr>
                <w:rFonts w:ascii="Times New Roman"/>
                <w:b w:val="false"/>
                <w:i w:val="false"/>
                <w:color w:val="000000"/>
                <w:sz w:val="20"/>
              </w:rPr>
              <w:t>
</w:t>
            </w:r>
          </w:p>
          <w:bookmarkEnd w:id="9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96"/>
          <w:p>
            <w:pPr>
              <w:spacing w:after="20"/>
              <w:ind w:left="20"/>
              <w:jc w:val="both"/>
            </w:pPr>
            <w:r>
              <w:rPr>
                <w:rFonts w:ascii="Times New Roman"/>
                <w:b w:val="false"/>
                <w:i w:val="false"/>
                <w:color w:val="000000"/>
                <w:sz w:val="20"/>
              </w:rPr>
              <w:t>9438</w:t>
            </w:r>
            <w:r>
              <w:br/>
            </w:r>
            <w:r>
              <w:rPr>
                <w:rFonts w:ascii="Times New Roman"/>
                <w:b w:val="false"/>
                <w:i w:val="false"/>
                <w:color w:val="000000"/>
                <w:sz w:val="20"/>
              </w:rPr>
              <w:t>
</w:t>
            </w:r>
          </w:p>
          <w:bookmarkEnd w:id="9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97"/>
          <w:p>
            <w:pPr>
              <w:spacing w:after="20"/>
              <w:ind w:left="20"/>
              <w:jc w:val="both"/>
            </w:pPr>
            <w:r>
              <w:rPr>
                <w:rFonts w:ascii="Times New Roman"/>
                <w:b w:val="false"/>
                <w:i w:val="false"/>
                <w:color w:val="000000"/>
                <w:sz w:val="20"/>
              </w:rPr>
              <w:t>3960</w:t>
            </w:r>
            <w:r>
              <w:br/>
            </w:r>
            <w:r>
              <w:rPr>
                <w:rFonts w:ascii="Times New Roman"/>
                <w:b w:val="false"/>
                <w:i w:val="false"/>
                <w:color w:val="000000"/>
                <w:sz w:val="20"/>
              </w:rPr>
              <w:t>
</w:t>
            </w:r>
          </w:p>
          <w:bookmarkEnd w:id="9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98"/>
          <w:p>
            <w:pPr>
              <w:spacing w:after="20"/>
              <w:ind w:left="20"/>
              <w:jc w:val="both"/>
            </w:pPr>
            <w:r>
              <w:rPr>
                <w:rFonts w:ascii="Times New Roman"/>
                <w:b w:val="false"/>
                <w:i w:val="false"/>
                <w:color w:val="000000"/>
                <w:sz w:val="20"/>
              </w:rPr>
              <w:t>17401</w:t>
            </w:r>
            <w:r>
              <w:br/>
            </w:r>
            <w:r>
              <w:rPr>
                <w:rFonts w:ascii="Times New Roman"/>
                <w:b w:val="false"/>
                <w:i w:val="false"/>
                <w:color w:val="000000"/>
                <w:sz w:val="20"/>
              </w:rPr>
              <w:t>
</w:t>
            </w:r>
          </w:p>
          <w:bookmarkEnd w:id="9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99"/>
          <w:p>
            <w:pPr>
              <w:spacing w:after="20"/>
              <w:ind w:left="20"/>
              <w:jc w:val="both"/>
            </w:pPr>
            <w:r>
              <w:rPr>
                <w:rFonts w:ascii="Times New Roman"/>
                <w:b w:val="false"/>
                <w:i w:val="false"/>
                <w:color w:val="000000"/>
                <w:sz w:val="20"/>
              </w:rPr>
              <w:t>99360</w:t>
            </w:r>
            <w:r>
              <w:br/>
            </w:r>
            <w:r>
              <w:rPr>
                <w:rFonts w:ascii="Times New Roman"/>
                <w:b w:val="false"/>
                <w:i w:val="false"/>
                <w:color w:val="000000"/>
                <w:sz w:val="20"/>
              </w:rPr>
              <w:t>
</w:t>
            </w:r>
          </w:p>
          <w:bookmarkEnd w:id="9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100"/>
          <w:p>
            <w:pPr>
              <w:spacing w:after="20"/>
              <w:ind w:left="20"/>
              <w:jc w:val="both"/>
            </w:pPr>
            <w:r>
              <w:rPr>
                <w:rFonts w:ascii="Times New Roman"/>
                <w:b w:val="false"/>
                <w:i w:val="false"/>
                <w:color w:val="000000"/>
                <w:sz w:val="20"/>
              </w:rPr>
              <w:t>10648</w:t>
            </w:r>
            <w:r>
              <w:br/>
            </w:r>
            <w:r>
              <w:rPr>
                <w:rFonts w:ascii="Times New Roman"/>
                <w:b w:val="false"/>
                <w:i w:val="false"/>
                <w:color w:val="000000"/>
                <w:sz w:val="20"/>
              </w:rPr>
              <w:t>
</w:t>
            </w:r>
          </w:p>
          <w:bookmarkEnd w:id="10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01"/>
          <w:p>
            <w:pPr>
              <w:spacing w:after="20"/>
              <w:ind w:left="20"/>
              <w:jc w:val="both"/>
            </w:pPr>
            <w:r>
              <w:rPr>
                <w:rFonts w:ascii="Times New Roman"/>
                <w:b w:val="false"/>
                <w:i w:val="false"/>
                <w:color w:val="000000"/>
                <w:sz w:val="20"/>
              </w:rPr>
              <w:t>2498</w:t>
            </w:r>
            <w:r>
              <w:br/>
            </w:r>
            <w:r>
              <w:rPr>
                <w:rFonts w:ascii="Times New Roman"/>
                <w:b w:val="false"/>
                <w:i w:val="false"/>
                <w:color w:val="000000"/>
                <w:sz w:val="20"/>
              </w:rPr>
              <w:t>
</w:t>
            </w:r>
          </w:p>
          <w:bookmarkEnd w:id="10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02"/>
          <w:p>
            <w:pPr>
              <w:spacing w:after="20"/>
              <w:ind w:left="20"/>
              <w:jc w:val="both"/>
            </w:pPr>
            <w:r>
              <w:rPr>
                <w:rFonts w:ascii="Times New Roman"/>
                <w:b w:val="false"/>
                <w:i w:val="false"/>
                <w:color w:val="000000"/>
                <w:sz w:val="20"/>
              </w:rPr>
              <w:t>87975</w:t>
            </w:r>
            <w:r>
              <w:br/>
            </w:r>
            <w:r>
              <w:rPr>
                <w:rFonts w:ascii="Times New Roman"/>
                <w:b w:val="false"/>
                <w:i w:val="false"/>
                <w:color w:val="000000"/>
                <w:sz w:val="20"/>
              </w:rPr>
              <w:t>
</w:t>
            </w:r>
          </w:p>
          <w:bookmarkEnd w:id="10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03"/>
          <w:p>
            <w:pPr>
              <w:spacing w:after="20"/>
              <w:ind w:left="20"/>
              <w:jc w:val="both"/>
            </w:pPr>
            <w:r>
              <w:rPr>
                <w:rFonts w:ascii="Times New Roman"/>
                <w:b w:val="false"/>
                <w:i w:val="false"/>
                <w:color w:val="000000"/>
                <w:sz w:val="20"/>
              </w:rPr>
              <w:t>22950</w:t>
            </w:r>
            <w:r>
              <w:br/>
            </w:r>
            <w:r>
              <w:rPr>
                <w:rFonts w:ascii="Times New Roman"/>
                <w:b w:val="false"/>
                <w:i w:val="false"/>
                <w:color w:val="000000"/>
                <w:sz w:val="20"/>
              </w:rPr>
              <w:t>
</w:t>
            </w:r>
          </w:p>
          <w:bookmarkEnd w:id="10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04"/>
          <w:p>
            <w:pPr>
              <w:spacing w:after="20"/>
              <w:ind w:left="20"/>
              <w:jc w:val="both"/>
            </w:pPr>
            <w:r>
              <w:rPr>
                <w:rFonts w:ascii="Times New Roman"/>
                <w:b w:val="false"/>
                <w:i w:val="false"/>
                <w:color w:val="000000"/>
                <w:sz w:val="20"/>
              </w:rPr>
              <w:t>1079</w:t>
            </w:r>
            <w:r>
              <w:br/>
            </w:r>
            <w:r>
              <w:rPr>
                <w:rFonts w:ascii="Times New Roman"/>
                <w:b w:val="false"/>
                <w:i w:val="false"/>
                <w:color w:val="000000"/>
                <w:sz w:val="20"/>
              </w:rPr>
              <w:t>
</w:t>
            </w:r>
          </w:p>
          <w:bookmarkEnd w:id="10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05"/>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bookmarkEnd w:id="10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06"/>
          <w:p>
            <w:pPr>
              <w:spacing w:after="20"/>
              <w:ind w:left="20"/>
              <w:jc w:val="both"/>
            </w:pPr>
            <w:r>
              <w:rPr>
                <w:rFonts w:ascii="Times New Roman"/>
                <w:b w:val="false"/>
                <w:i w:val="false"/>
                <w:color w:val="000000"/>
                <w:sz w:val="20"/>
              </w:rPr>
              <w:t>63556</w:t>
            </w:r>
            <w:r>
              <w:br/>
            </w:r>
            <w:r>
              <w:rPr>
                <w:rFonts w:ascii="Times New Roman"/>
                <w:b w:val="false"/>
                <w:i w:val="false"/>
                <w:color w:val="000000"/>
                <w:sz w:val="20"/>
              </w:rPr>
              <w:t>
</w:t>
            </w:r>
          </w:p>
          <w:bookmarkEnd w:id="10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07"/>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bookmarkEnd w:id="10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08"/>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bookmarkEnd w:id="10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09"/>
          <w:p>
            <w:pPr>
              <w:spacing w:after="20"/>
              <w:ind w:left="20"/>
              <w:jc w:val="both"/>
            </w:pPr>
            <w:r>
              <w:rPr>
                <w:rFonts w:ascii="Times New Roman"/>
                <w:b w:val="false"/>
                <w:i w:val="false"/>
                <w:color w:val="000000"/>
                <w:sz w:val="20"/>
              </w:rPr>
              <w:t>397054</w:t>
            </w:r>
            <w:r>
              <w:br/>
            </w:r>
            <w:r>
              <w:rPr>
                <w:rFonts w:ascii="Times New Roman"/>
                <w:b w:val="false"/>
                <w:i w:val="false"/>
                <w:color w:val="000000"/>
                <w:sz w:val="20"/>
              </w:rPr>
              <w:t>
</w:t>
            </w:r>
          </w:p>
          <w:bookmarkEnd w:id="10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10"/>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bookmarkEnd w:id="11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11"/>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bookmarkEnd w:id="11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112"/>
          <w:p>
            <w:pPr>
              <w:spacing w:after="20"/>
              <w:ind w:left="20"/>
              <w:jc w:val="both"/>
            </w:pPr>
            <w:r>
              <w:rPr>
                <w:rFonts w:ascii="Times New Roman"/>
                <w:b w:val="false"/>
                <w:i w:val="false"/>
                <w:color w:val="000000"/>
                <w:sz w:val="20"/>
              </w:rPr>
              <w:t>1105</w:t>
            </w:r>
            <w:r>
              <w:br/>
            </w:r>
            <w:r>
              <w:rPr>
                <w:rFonts w:ascii="Times New Roman"/>
                <w:b w:val="false"/>
                <w:i w:val="false"/>
                <w:color w:val="000000"/>
                <w:sz w:val="20"/>
              </w:rPr>
              <w:t>
</w:t>
            </w:r>
          </w:p>
          <w:bookmarkEnd w:id="11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13"/>
          <w:p>
            <w:pPr>
              <w:spacing w:after="20"/>
              <w:ind w:left="20"/>
              <w:jc w:val="both"/>
            </w:pPr>
            <w:r>
              <w:rPr>
                <w:rFonts w:ascii="Times New Roman"/>
                <w:b w:val="false"/>
                <w:i w:val="false"/>
                <w:color w:val="000000"/>
                <w:sz w:val="20"/>
              </w:rPr>
              <w:t>1105</w:t>
            </w:r>
            <w:r>
              <w:br/>
            </w:r>
            <w:r>
              <w:rPr>
                <w:rFonts w:ascii="Times New Roman"/>
                <w:b w:val="false"/>
                <w:i w:val="false"/>
                <w:color w:val="000000"/>
                <w:sz w:val="20"/>
              </w:rPr>
              <w:t>
</w:t>
            </w:r>
          </w:p>
          <w:bookmarkEnd w:id="11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14"/>
          <w:p>
            <w:pPr>
              <w:spacing w:after="20"/>
              <w:ind w:left="20"/>
              <w:jc w:val="both"/>
            </w:pPr>
            <w:r>
              <w:rPr>
                <w:rFonts w:ascii="Times New Roman"/>
                <w:b w:val="false"/>
                <w:i w:val="false"/>
                <w:color w:val="000000"/>
                <w:sz w:val="20"/>
              </w:rPr>
              <w:t>3798</w:t>
            </w:r>
            <w:r>
              <w:br/>
            </w:r>
            <w:r>
              <w:rPr>
                <w:rFonts w:ascii="Times New Roman"/>
                <w:b w:val="false"/>
                <w:i w:val="false"/>
                <w:color w:val="000000"/>
                <w:sz w:val="20"/>
              </w:rPr>
              <w:t>
</w:t>
            </w:r>
          </w:p>
          <w:bookmarkEnd w:id="11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15"/>
          <w:p>
            <w:pPr>
              <w:spacing w:after="20"/>
              <w:ind w:left="20"/>
              <w:jc w:val="both"/>
            </w:pPr>
            <w:r>
              <w:rPr>
                <w:rFonts w:ascii="Times New Roman"/>
                <w:b w:val="false"/>
                <w:i w:val="false"/>
                <w:color w:val="000000"/>
                <w:sz w:val="20"/>
              </w:rPr>
              <w:t>3798</w:t>
            </w:r>
            <w:r>
              <w:br/>
            </w:r>
            <w:r>
              <w:rPr>
                <w:rFonts w:ascii="Times New Roman"/>
                <w:b w:val="false"/>
                <w:i w:val="false"/>
                <w:color w:val="000000"/>
                <w:sz w:val="20"/>
              </w:rPr>
              <w:t>
</w:t>
            </w:r>
          </w:p>
          <w:bookmarkEnd w:id="11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116"/>
          <w:p>
            <w:pPr>
              <w:spacing w:after="20"/>
              <w:ind w:left="20"/>
              <w:jc w:val="both"/>
            </w:pPr>
            <w:r>
              <w:rPr>
                <w:rFonts w:ascii="Times New Roman"/>
                <w:b w:val="false"/>
                <w:i w:val="false"/>
                <w:color w:val="000000"/>
                <w:sz w:val="20"/>
              </w:rPr>
              <w:t>27538</w:t>
            </w:r>
            <w:r>
              <w:br/>
            </w:r>
            <w:r>
              <w:rPr>
                <w:rFonts w:ascii="Times New Roman"/>
                <w:b w:val="false"/>
                <w:i w:val="false"/>
                <w:color w:val="000000"/>
                <w:sz w:val="20"/>
              </w:rPr>
              <w:t>
</w:t>
            </w:r>
          </w:p>
          <w:bookmarkEnd w:id="11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117"/>
          <w:p>
            <w:pPr>
              <w:spacing w:after="20"/>
              <w:ind w:left="20"/>
              <w:jc w:val="both"/>
            </w:pPr>
            <w:r>
              <w:rPr>
                <w:rFonts w:ascii="Times New Roman"/>
                <w:b w:val="false"/>
                <w:i w:val="false"/>
                <w:color w:val="000000"/>
                <w:sz w:val="20"/>
              </w:rPr>
              <w:t>27538</w:t>
            </w:r>
            <w:r>
              <w:br/>
            </w:r>
            <w:r>
              <w:rPr>
                <w:rFonts w:ascii="Times New Roman"/>
                <w:b w:val="false"/>
                <w:i w:val="false"/>
                <w:color w:val="000000"/>
                <w:sz w:val="20"/>
              </w:rPr>
              <w:t>
</w:t>
            </w:r>
          </w:p>
          <w:bookmarkEnd w:id="11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18"/>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bookmarkEnd w:id="11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19"/>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bookmarkEnd w:id="11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20"/>
          <w:p>
            <w:pPr>
              <w:spacing w:after="20"/>
              <w:ind w:left="20"/>
              <w:jc w:val="both"/>
            </w:pPr>
            <w:r>
              <w:rPr>
                <w:rFonts w:ascii="Times New Roman"/>
                <w:b w:val="false"/>
                <w:i w:val="false"/>
                <w:color w:val="000000"/>
                <w:sz w:val="20"/>
              </w:rPr>
              <w:t>57883</w:t>
            </w:r>
            <w:r>
              <w:br/>
            </w:r>
            <w:r>
              <w:rPr>
                <w:rFonts w:ascii="Times New Roman"/>
                <w:b w:val="false"/>
                <w:i w:val="false"/>
                <w:color w:val="000000"/>
                <w:sz w:val="20"/>
              </w:rPr>
              <w:t>
</w:t>
            </w:r>
          </w:p>
          <w:bookmarkEnd w:id="12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21"/>
          <w:p>
            <w:pPr>
              <w:spacing w:after="20"/>
              <w:ind w:left="20"/>
              <w:jc w:val="both"/>
            </w:pPr>
            <w:r>
              <w:rPr>
                <w:rFonts w:ascii="Times New Roman"/>
                <w:b w:val="false"/>
                <w:i w:val="false"/>
                <w:color w:val="000000"/>
                <w:sz w:val="20"/>
              </w:rPr>
              <w:t>50333</w:t>
            </w:r>
            <w:r>
              <w:br/>
            </w:r>
            <w:r>
              <w:rPr>
                <w:rFonts w:ascii="Times New Roman"/>
                <w:b w:val="false"/>
                <w:i w:val="false"/>
                <w:color w:val="000000"/>
                <w:sz w:val="20"/>
              </w:rPr>
              <w:t>
</w:t>
            </w:r>
          </w:p>
          <w:bookmarkEnd w:id="12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22"/>
          <w:p>
            <w:pPr>
              <w:spacing w:after="20"/>
              <w:ind w:left="20"/>
              <w:jc w:val="both"/>
            </w:pPr>
            <w:r>
              <w:rPr>
                <w:rFonts w:ascii="Times New Roman"/>
                <w:b w:val="false"/>
                <w:i w:val="false"/>
                <w:color w:val="000000"/>
                <w:sz w:val="20"/>
              </w:rPr>
              <w:t>7550</w:t>
            </w:r>
            <w:r>
              <w:br/>
            </w:r>
            <w:r>
              <w:rPr>
                <w:rFonts w:ascii="Times New Roman"/>
                <w:b w:val="false"/>
                <w:i w:val="false"/>
                <w:color w:val="000000"/>
                <w:sz w:val="20"/>
              </w:rPr>
              <w:t>
</w:t>
            </w:r>
          </w:p>
          <w:bookmarkEnd w:id="12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23"/>
          <w:p>
            <w:pPr>
              <w:spacing w:after="20"/>
              <w:ind w:left="20"/>
              <w:jc w:val="both"/>
            </w:pPr>
            <w:r>
              <w:rPr>
                <w:rFonts w:ascii="Times New Roman"/>
                <w:b w:val="false"/>
                <w:i w:val="false"/>
                <w:color w:val="000000"/>
                <w:sz w:val="20"/>
              </w:rPr>
              <w:t>184949</w:t>
            </w:r>
            <w:r>
              <w:br/>
            </w:r>
            <w:r>
              <w:rPr>
                <w:rFonts w:ascii="Times New Roman"/>
                <w:b w:val="false"/>
                <w:i w:val="false"/>
                <w:color w:val="000000"/>
                <w:sz w:val="20"/>
              </w:rPr>
              <w:t>
</w:t>
            </w:r>
          </w:p>
          <w:bookmarkEnd w:id="12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24"/>
          <w:p>
            <w:pPr>
              <w:spacing w:after="20"/>
              <w:ind w:left="20"/>
              <w:jc w:val="both"/>
            </w:pPr>
            <w:r>
              <w:rPr>
                <w:rFonts w:ascii="Times New Roman"/>
                <w:b w:val="false"/>
                <w:i w:val="false"/>
                <w:color w:val="000000"/>
                <w:sz w:val="20"/>
              </w:rPr>
              <w:t>184949</w:t>
            </w:r>
            <w:r>
              <w:br/>
            </w:r>
            <w:r>
              <w:rPr>
                <w:rFonts w:ascii="Times New Roman"/>
                <w:b w:val="false"/>
                <w:i w:val="false"/>
                <w:color w:val="000000"/>
                <w:sz w:val="20"/>
              </w:rPr>
              <w:t>
</w:t>
            </w:r>
          </w:p>
          <w:bookmarkEnd w:id="12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25"/>
          <w:p>
            <w:pPr>
              <w:spacing w:after="20"/>
              <w:ind w:left="20"/>
              <w:jc w:val="both"/>
            </w:pPr>
            <w:r>
              <w:rPr>
                <w:rFonts w:ascii="Times New Roman"/>
                <w:b w:val="false"/>
                <w:i w:val="false"/>
                <w:color w:val="000000"/>
                <w:sz w:val="20"/>
              </w:rPr>
              <w:t>15315</w:t>
            </w:r>
            <w:r>
              <w:br/>
            </w:r>
            <w:r>
              <w:rPr>
                <w:rFonts w:ascii="Times New Roman"/>
                <w:b w:val="false"/>
                <w:i w:val="false"/>
                <w:color w:val="000000"/>
                <w:sz w:val="20"/>
              </w:rPr>
              <w:t>
</w:t>
            </w:r>
          </w:p>
          <w:bookmarkEnd w:id="12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26"/>
          <w:p>
            <w:pPr>
              <w:spacing w:after="20"/>
              <w:ind w:left="20"/>
              <w:jc w:val="both"/>
            </w:pPr>
            <w:r>
              <w:rPr>
                <w:rFonts w:ascii="Times New Roman"/>
                <w:b w:val="false"/>
                <w:i w:val="false"/>
                <w:color w:val="000000"/>
                <w:sz w:val="20"/>
              </w:rPr>
              <w:t>3199</w:t>
            </w:r>
            <w:r>
              <w:br/>
            </w:r>
            <w:r>
              <w:rPr>
                <w:rFonts w:ascii="Times New Roman"/>
                <w:b w:val="false"/>
                <w:i w:val="false"/>
                <w:color w:val="000000"/>
                <w:sz w:val="20"/>
              </w:rPr>
              <w:t>
</w:t>
            </w:r>
          </w:p>
          <w:bookmarkEnd w:id="12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27"/>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bookmarkEnd w:id="12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28"/>
          <w:p>
            <w:pPr>
              <w:spacing w:after="20"/>
              <w:ind w:left="20"/>
              <w:jc w:val="both"/>
            </w:pPr>
            <w:r>
              <w:rPr>
                <w:rFonts w:ascii="Times New Roman"/>
                <w:b w:val="false"/>
                <w:i w:val="false"/>
                <w:color w:val="000000"/>
                <w:sz w:val="20"/>
              </w:rPr>
              <w:t>7096</w:t>
            </w:r>
            <w:r>
              <w:br/>
            </w:r>
            <w:r>
              <w:rPr>
                <w:rFonts w:ascii="Times New Roman"/>
                <w:b w:val="false"/>
                <w:i w:val="false"/>
                <w:color w:val="000000"/>
                <w:sz w:val="20"/>
              </w:rPr>
              <w:t>
</w:t>
            </w:r>
          </w:p>
          <w:bookmarkEnd w:id="12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29"/>
          <w:p>
            <w:pPr>
              <w:spacing w:after="20"/>
              <w:ind w:left="20"/>
              <w:jc w:val="both"/>
            </w:pPr>
            <w:r>
              <w:rPr>
                <w:rFonts w:ascii="Times New Roman"/>
                <w:b w:val="false"/>
                <w:i w:val="false"/>
                <w:color w:val="000000"/>
                <w:sz w:val="20"/>
              </w:rPr>
              <w:t>103402</w:t>
            </w:r>
            <w:r>
              <w:br/>
            </w:r>
            <w:r>
              <w:rPr>
                <w:rFonts w:ascii="Times New Roman"/>
                <w:b w:val="false"/>
                <w:i w:val="false"/>
                <w:color w:val="000000"/>
                <w:sz w:val="20"/>
              </w:rPr>
              <w:t>
</w:t>
            </w:r>
          </w:p>
          <w:bookmarkEnd w:id="12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30"/>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bookmarkEnd w:id="13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31"/>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bookmarkEnd w:id="13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32"/>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bookmarkEnd w:id="13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33"/>
          <w:p>
            <w:pPr>
              <w:spacing w:after="20"/>
              <w:ind w:left="20"/>
              <w:jc w:val="both"/>
            </w:pPr>
            <w:r>
              <w:rPr>
                <w:rFonts w:ascii="Times New Roman"/>
                <w:b w:val="false"/>
                <w:i w:val="false"/>
                <w:color w:val="000000"/>
                <w:sz w:val="20"/>
              </w:rPr>
              <w:t>70002</w:t>
            </w:r>
            <w:r>
              <w:br/>
            </w:r>
            <w:r>
              <w:rPr>
                <w:rFonts w:ascii="Times New Roman"/>
                <w:b w:val="false"/>
                <w:i w:val="false"/>
                <w:color w:val="000000"/>
                <w:sz w:val="20"/>
              </w:rPr>
              <w:t>
</w:t>
            </w:r>
          </w:p>
          <w:bookmarkEnd w:id="13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34"/>
          <w:p>
            <w:pPr>
              <w:spacing w:after="20"/>
              <w:ind w:left="20"/>
              <w:jc w:val="both"/>
            </w:pPr>
            <w:r>
              <w:rPr>
                <w:rFonts w:ascii="Times New Roman"/>
                <w:b w:val="false"/>
                <w:i w:val="false"/>
                <w:color w:val="000000"/>
                <w:sz w:val="20"/>
              </w:rPr>
              <w:t>221873</w:t>
            </w:r>
            <w:r>
              <w:br/>
            </w:r>
            <w:r>
              <w:rPr>
                <w:rFonts w:ascii="Times New Roman"/>
                <w:b w:val="false"/>
                <w:i w:val="false"/>
                <w:color w:val="000000"/>
                <w:sz w:val="20"/>
              </w:rPr>
              <w:t>
</w:t>
            </w:r>
          </w:p>
          <w:bookmarkEnd w:id="13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35"/>
          <w:p>
            <w:pPr>
              <w:spacing w:after="20"/>
              <w:ind w:left="20"/>
              <w:jc w:val="both"/>
            </w:pPr>
            <w:r>
              <w:rPr>
                <w:rFonts w:ascii="Times New Roman"/>
                <w:b w:val="false"/>
                <w:i w:val="false"/>
                <w:color w:val="000000"/>
                <w:sz w:val="20"/>
              </w:rPr>
              <w:t>86636</w:t>
            </w:r>
            <w:r>
              <w:br/>
            </w:r>
            <w:r>
              <w:rPr>
                <w:rFonts w:ascii="Times New Roman"/>
                <w:b w:val="false"/>
                <w:i w:val="false"/>
                <w:color w:val="000000"/>
                <w:sz w:val="20"/>
              </w:rPr>
              <w:t>
</w:t>
            </w:r>
          </w:p>
          <w:bookmarkEnd w:id="13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36"/>
          <w:p>
            <w:pPr>
              <w:spacing w:after="20"/>
              <w:ind w:left="20"/>
              <w:jc w:val="both"/>
            </w:pPr>
            <w:r>
              <w:rPr>
                <w:rFonts w:ascii="Times New Roman"/>
                <w:b w:val="false"/>
                <w:i w:val="false"/>
                <w:color w:val="000000"/>
                <w:sz w:val="20"/>
              </w:rPr>
              <w:t>86636</w:t>
            </w:r>
            <w:r>
              <w:br/>
            </w:r>
            <w:r>
              <w:rPr>
                <w:rFonts w:ascii="Times New Roman"/>
                <w:b w:val="false"/>
                <w:i w:val="false"/>
                <w:color w:val="000000"/>
                <w:sz w:val="20"/>
              </w:rPr>
              <w:t>
</w:t>
            </w:r>
          </w:p>
          <w:bookmarkEnd w:id="13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137"/>
          <w:p>
            <w:pPr>
              <w:spacing w:after="20"/>
              <w:ind w:left="20"/>
              <w:jc w:val="both"/>
            </w:pPr>
            <w:r>
              <w:rPr>
                <w:rFonts w:ascii="Times New Roman"/>
                <w:b w:val="false"/>
                <w:i w:val="false"/>
                <w:color w:val="000000"/>
                <w:sz w:val="20"/>
              </w:rPr>
              <w:t>4465</w:t>
            </w:r>
            <w:r>
              <w:br/>
            </w:r>
            <w:r>
              <w:rPr>
                <w:rFonts w:ascii="Times New Roman"/>
                <w:b w:val="false"/>
                <w:i w:val="false"/>
                <w:color w:val="000000"/>
                <w:sz w:val="20"/>
              </w:rPr>
              <w:t>
</w:t>
            </w:r>
          </w:p>
          <w:bookmarkEnd w:id="13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138"/>
          <w:p>
            <w:pPr>
              <w:spacing w:after="20"/>
              <w:ind w:left="20"/>
              <w:jc w:val="both"/>
            </w:pPr>
            <w:r>
              <w:rPr>
                <w:rFonts w:ascii="Times New Roman"/>
                <w:b w:val="false"/>
                <w:i w:val="false"/>
                <w:color w:val="000000"/>
                <w:sz w:val="20"/>
              </w:rPr>
              <w:t>4465</w:t>
            </w:r>
            <w:r>
              <w:br/>
            </w:r>
            <w:r>
              <w:rPr>
                <w:rFonts w:ascii="Times New Roman"/>
                <w:b w:val="false"/>
                <w:i w:val="false"/>
                <w:color w:val="000000"/>
                <w:sz w:val="20"/>
              </w:rPr>
              <w:t>
</w:t>
            </w:r>
          </w:p>
          <w:bookmarkEnd w:id="13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139"/>
          <w:p>
            <w:pPr>
              <w:spacing w:after="20"/>
              <w:ind w:left="20"/>
              <w:jc w:val="both"/>
            </w:pPr>
            <w:r>
              <w:rPr>
                <w:rFonts w:ascii="Times New Roman"/>
                <w:b w:val="false"/>
                <w:i w:val="false"/>
                <w:color w:val="000000"/>
                <w:sz w:val="20"/>
              </w:rPr>
              <w:t>14859</w:t>
            </w:r>
            <w:r>
              <w:br/>
            </w:r>
            <w:r>
              <w:rPr>
                <w:rFonts w:ascii="Times New Roman"/>
                <w:b w:val="false"/>
                <w:i w:val="false"/>
                <w:color w:val="000000"/>
                <w:sz w:val="20"/>
              </w:rPr>
              <w:t>
</w:t>
            </w:r>
          </w:p>
          <w:bookmarkEnd w:id="13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40"/>
          <w:p>
            <w:pPr>
              <w:spacing w:after="20"/>
              <w:ind w:left="20"/>
              <w:jc w:val="both"/>
            </w:pPr>
            <w:r>
              <w:rPr>
                <w:rFonts w:ascii="Times New Roman"/>
                <w:b w:val="false"/>
                <w:i w:val="false"/>
                <w:color w:val="000000"/>
                <w:sz w:val="20"/>
              </w:rPr>
              <w:t>6389</w:t>
            </w:r>
            <w:r>
              <w:br/>
            </w:r>
            <w:r>
              <w:rPr>
                <w:rFonts w:ascii="Times New Roman"/>
                <w:b w:val="false"/>
                <w:i w:val="false"/>
                <w:color w:val="000000"/>
                <w:sz w:val="20"/>
              </w:rPr>
              <w:t>
</w:t>
            </w:r>
          </w:p>
          <w:bookmarkEnd w:id="14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141"/>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14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42"/>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bookmarkEnd w:id="14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143"/>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bookmarkEnd w:id="14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144"/>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bookmarkEnd w:id="14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45"/>
          <w:p>
            <w:pPr>
              <w:spacing w:after="20"/>
              <w:ind w:left="20"/>
              <w:jc w:val="both"/>
            </w:pPr>
            <w:r>
              <w:rPr>
                <w:rFonts w:ascii="Times New Roman"/>
                <w:b w:val="false"/>
                <w:i w:val="false"/>
                <w:color w:val="000000"/>
                <w:sz w:val="20"/>
              </w:rPr>
              <w:t>48424</w:t>
            </w:r>
            <w:r>
              <w:br/>
            </w:r>
            <w:r>
              <w:rPr>
                <w:rFonts w:ascii="Times New Roman"/>
                <w:b w:val="false"/>
                <w:i w:val="false"/>
                <w:color w:val="000000"/>
                <w:sz w:val="20"/>
              </w:rPr>
              <w:t>
</w:t>
            </w:r>
          </w:p>
          <w:bookmarkEnd w:id="14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146"/>
          <w:p>
            <w:pPr>
              <w:spacing w:after="20"/>
              <w:ind w:left="20"/>
              <w:jc w:val="both"/>
            </w:pPr>
            <w:r>
              <w:rPr>
                <w:rFonts w:ascii="Times New Roman"/>
                <w:b w:val="false"/>
                <w:i w:val="false"/>
                <w:color w:val="000000"/>
                <w:sz w:val="20"/>
              </w:rPr>
              <w:t>48011</w:t>
            </w:r>
            <w:r>
              <w:br/>
            </w:r>
            <w:r>
              <w:rPr>
                <w:rFonts w:ascii="Times New Roman"/>
                <w:b w:val="false"/>
                <w:i w:val="false"/>
                <w:color w:val="000000"/>
                <w:sz w:val="20"/>
              </w:rPr>
              <w:t>
</w:t>
            </w:r>
          </w:p>
          <w:bookmarkEnd w:id="14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147"/>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bookmarkEnd w:id="14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48"/>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bookmarkEnd w:id="14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49"/>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bookmarkEnd w:id="14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50"/>
          <w:p>
            <w:pPr>
              <w:spacing w:after="20"/>
              <w:ind w:left="20"/>
              <w:jc w:val="both"/>
            </w:pPr>
            <w:r>
              <w:rPr>
                <w:rFonts w:ascii="Times New Roman"/>
                <w:b w:val="false"/>
                <w:i w:val="false"/>
                <w:color w:val="000000"/>
                <w:sz w:val="20"/>
              </w:rPr>
              <w:t>15824</w:t>
            </w:r>
            <w:r>
              <w:br/>
            </w:r>
            <w:r>
              <w:rPr>
                <w:rFonts w:ascii="Times New Roman"/>
                <w:b w:val="false"/>
                <w:i w:val="false"/>
                <w:color w:val="000000"/>
                <w:sz w:val="20"/>
              </w:rPr>
              <w:t>
</w:t>
            </w:r>
          </w:p>
          <w:bookmarkEnd w:id="15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151"/>
          <w:p>
            <w:pPr>
              <w:spacing w:after="20"/>
              <w:ind w:left="20"/>
              <w:jc w:val="both"/>
            </w:pPr>
            <w:r>
              <w:rPr>
                <w:rFonts w:ascii="Times New Roman"/>
                <w:b w:val="false"/>
                <w:i w:val="false"/>
                <w:color w:val="000000"/>
                <w:sz w:val="20"/>
              </w:rPr>
              <w:t>6498</w:t>
            </w:r>
            <w:r>
              <w:br/>
            </w:r>
            <w:r>
              <w:rPr>
                <w:rFonts w:ascii="Times New Roman"/>
                <w:b w:val="false"/>
                <w:i w:val="false"/>
                <w:color w:val="000000"/>
                <w:sz w:val="20"/>
              </w:rPr>
              <w:t>
</w:t>
            </w:r>
          </w:p>
          <w:bookmarkEnd w:id="15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52"/>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bookmarkEnd w:id="15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53"/>
          <w:p>
            <w:pPr>
              <w:spacing w:after="20"/>
              <w:ind w:left="20"/>
              <w:jc w:val="both"/>
            </w:pPr>
            <w:r>
              <w:rPr>
                <w:rFonts w:ascii="Times New Roman"/>
                <w:b w:val="false"/>
                <w:i w:val="false"/>
                <w:color w:val="000000"/>
                <w:sz w:val="20"/>
              </w:rPr>
              <w:t>9106</w:t>
            </w:r>
            <w:r>
              <w:br/>
            </w:r>
            <w:r>
              <w:rPr>
                <w:rFonts w:ascii="Times New Roman"/>
                <w:b w:val="false"/>
                <w:i w:val="false"/>
                <w:color w:val="000000"/>
                <w:sz w:val="20"/>
              </w:rPr>
              <w:t>
</w:t>
            </w:r>
          </w:p>
          <w:bookmarkEnd w:id="15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54"/>
          <w:p>
            <w:pPr>
              <w:spacing w:after="20"/>
              <w:ind w:left="20"/>
              <w:jc w:val="both"/>
            </w:pPr>
            <w:r>
              <w:rPr>
                <w:rFonts w:ascii="Times New Roman"/>
                <w:b w:val="false"/>
                <w:i w:val="false"/>
                <w:color w:val="000000"/>
                <w:sz w:val="20"/>
              </w:rPr>
              <w:t>31415</w:t>
            </w:r>
            <w:r>
              <w:br/>
            </w:r>
            <w:r>
              <w:rPr>
                <w:rFonts w:ascii="Times New Roman"/>
                <w:b w:val="false"/>
                <w:i w:val="false"/>
                <w:color w:val="000000"/>
                <w:sz w:val="20"/>
              </w:rPr>
              <w:t>
</w:t>
            </w:r>
          </w:p>
          <w:bookmarkEnd w:id="15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55"/>
          <w:p>
            <w:pPr>
              <w:spacing w:after="20"/>
              <w:ind w:left="20"/>
              <w:jc w:val="both"/>
            </w:pPr>
            <w:r>
              <w:rPr>
                <w:rFonts w:ascii="Times New Roman"/>
                <w:b w:val="false"/>
                <w:i w:val="false"/>
                <w:color w:val="000000"/>
                <w:sz w:val="20"/>
              </w:rPr>
              <w:t>8367</w:t>
            </w:r>
            <w:r>
              <w:br/>
            </w:r>
            <w:r>
              <w:rPr>
                <w:rFonts w:ascii="Times New Roman"/>
                <w:b w:val="false"/>
                <w:i w:val="false"/>
                <w:color w:val="000000"/>
                <w:sz w:val="20"/>
              </w:rPr>
              <w:t>
</w:t>
            </w:r>
          </w:p>
          <w:bookmarkEnd w:id="15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56"/>
          <w:p>
            <w:pPr>
              <w:spacing w:after="20"/>
              <w:ind w:left="20"/>
              <w:jc w:val="both"/>
            </w:pPr>
            <w:r>
              <w:rPr>
                <w:rFonts w:ascii="Times New Roman"/>
                <w:b w:val="false"/>
                <w:i w:val="false"/>
                <w:color w:val="000000"/>
                <w:sz w:val="20"/>
              </w:rPr>
              <w:t>20558</w:t>
            </w:r>
            <w:r>
              <w:br/>
            </w:r>
            <w:r>
              <w:rPr>
                <w:rFonts w:ascii="Times New Roman"/>
                <w:b w:val="false"/>
                <w:i w:val="false"/>
                <w:color w:val="000000"/>
                <w:sz w:val="20"/>
              </w:rPr>
              <w:t>
</w:t>
            </w:r>
          </w:p>
          <w:bookmarkEnd w:id="15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157"/>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15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158"/>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bookmarkEnd w:id="15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159"/>
          <w:p>
            <w:pPr>
              <w:spacing w:after="20"/>
              <w:ind w:left="20"/>
              <w:jc w:val="both"/>
            </w:pPr>
            <w:r>
              <w:rPr>
                <w:rFonts w:ascii="Times New Roman"/>
                <w:b w:val="false"/>
                <w:i w:val="false"/>
                <w:color w:val="000000"/>
                <w:sz w:val="20"/>
              </w:rPr>
              <w:t>148799</w:t>
            </w:r>
            <w:r>
              <w:br/>
            </w:r>
            <w:r>
              <w:rPr>
                <w:rFonts w:ascii="Times New Roman"/>
                <w:b w:val="false"/>
                <w:i w:val="false"/>
                <w:color w:val="000000"/>
                <w:sz w:val="20"/>
              </w:rPr>
              <w:t>
</w:t>
            </w:r>
          </w:p>
          <w:bookmarkEnd w:id="15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60"/>
          <w:p>
            <w:pPr>
              <w:spacing w:after="20"/>
              <w:ind w:left="20"/>
              <w:jc w:val="both"/>
            </w:pPr>
            <w:r>
              <w:rPr>
                <w:rFonts w:ascii="Times New Roman"/>
                <w:b w:val="false"/>
                <w:i w:val="false"/>
                <w:color w:val="000000"/>
                <w:sz w:val="20"/>
              </w:rPr>
              <w:t>26434</w:t>
            </w:r>
            <w:r>
              <w:br/>
            </w:r>
            <w:r>
              <w:rPr>
                <w:rFonts w:ascii="Times New Roman"/>
                <w:b w:val="false"/>
                <w:i w:val="false"/>
                <w:color w:val="000000"/>
                <w:sz w:val="20"/>
              </w:rPr>
              <w:t>
</w:t>
            </w:r>
          </w:p>
          <w:bookmarkEnd w:id="16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61"/>
          <w:p>
            <w:pPr>
              <w:spacing w:after="20"/>
              <w:ind w:left="20"/>
              <w:jc w:val="both"/>
            </w:pPr>
            <w:r>
              <w:rPr>
                <w:rFonts w:ascii="Times New Roman"/>
                <w:b w:val="false"/>
                <w:i w:val="false"/>
                <w:color w:val="000000"/>
                <w:sz w:val="20"/>
              </w:rPr>
              <w:t>15842</w:t>
            </w:r>
            <w:r>
              <w:br/>
            </w:r>
            <w:r>
              <w:rPr>
                <w:rFonts w:ascii="Times New Roman"/>
                <w:b w:val="false"/>
                <w:i w:val="false"/>
                <w:color w:val="000000"/>
                <w:sz w:val="20"/>
              </w:rPr>
              <w:t>
</w:t>
            </w:r>
          </w:p>
          <w:bookmarkEnd w:id="16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162"/>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bookmarkEnd w:id="16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163"/>
          <w:p>
            <w:pPr>
              <w:spacing w:after="20"/>
              <w:ind w:left="20"/>
              <w:jc w:val="both"/>
            </w:pPr>
            <w:r>
              <w:rPr>
                <w:rFonts w:ascii="Times New Roman"/>
                <w:b w:val="false"/>
                <w:i w:val="false"/>
                <w:color w:val="000000"/>
                <w:sz w:val="20"/>
              </w:rPr>
              <w:t>8192</w:t>
            </w:r>
            <w:r>
              <w:br/>
            </w:r>
            <w:r>
              <w:rPr>
                <w:rFonts w:ascii="Times New Roman"/>
                <w:b w:val="false"/>
                <w:i w:val="false"/>
                <w:color w:val="000000"/>
                <w:sz w:val="20"/>
              </w:rPr>
              <w:t>
</w:t>
            </w:r>
          </w:p>
          <w:bookmarkEnd w:id="16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164"/>
          <w:p>
            <w:pPr>
              <w:spacing w:after="20"/>
              <w:ind w:left="20"/>
              <w:jc w:val="both"/>
            </w:pPr>
            <w:r>
              <w:rPr>
                <w:rFonts w:ascii="Times New Roman"/>
                <w:b w:val="false"/>
                <w:i w:val="false"/>
                <w:color w:val="000000"/>
                <w:sz w:val="20"/>
              </w:rPr>
              <w:t>9717</w:t>
            </w:r>
            <w:r>
              <w:br/>
            </w:r>
            <w:r>
              <w:rPr>
                <w:rFonts w:ascii="Times New Roman"/>
                <w:b w:val="false"/>
                <w:i w:val="false"/>
                <w:color w:val="000000"/>
                <w:sz w:val="20"/>
              </w:rPr>
              <w:t>
</w:t>
            </w:r>
          </w:p>
          <w:bookmarkEnd w:id="16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165"/>
          <w:p>
            <w:pPr>
              <w:spacing w:after="20"/>
              <w:ind w:left="20"/>
              <w:jc w:val="both"/>
            </w:pPr>
            <w:r>
              <w:rPr>
                <w:rFonts w:ascii="Times New Roman"/>
                <w:b w:val="false"/>
                <w:i w:val="false"/>
                <w:color w:val="000000"/>
                <w:sz w:val="20"/>
              </w:rPr>
              <w:t>695</w:t>
            </w:r>
            <w:r>
              <w:br/>
            </w:r>
            <w:r>
              <w:rPr>
                <w:rFonts w:ascii="Times New Roman"/>
                <w:b w:val="false"/>
                <w:i w:val="false"/>
                <w:color w:val="000000"/>
                <w:sz w:val="20"/>
              </w:rPr>
              <w:t>
</w:t>
            </w:r>
          </w:p>
          <w:bookmarkEnd w:id="16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166"/>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bookmarkEnd w:id="16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167"/>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bookmarkEnd w:id="16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168"/>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16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169"/>
          <w:p>
            <w:pPr>
              <w:spacing w:after="20"/>
              <w:ind w:left="20"/>
              <w:jc w:val="both"/>
            </w:pPr>
            <w:r>
              <w:rPr>
                <w:rFonts w:ascii="Times New Roman"/>
                <w:b w:val="false"/>
                <w:i w:val="false"/>
                <w:color w:val="000000"/>
                <w:sz w:val="20"/>
              </w:rPr>
              <w:t>17223</w:t>
            </w:r>
            <w:r>
              <w:br/>
            </w:r>
            <w:r>
              <w:rPr>
                <w:rFonts w:ascii="Times New Roman"/>
                <w:b w:val="false"/>
                <w:i w:val="false"/>
                <w:color w:val="000000"/>
                <w:sz w:val="20"/>
              </w:rPr>
              <w:t>
</w:t>
            </w:r>
          </w:p>
          <w:bookmarkEnd w:id="16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170"/>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bookmarkEnd w:id="17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171"/>
          <w:p>
            <w:pPr>
              <w:spacing w:after="20"/>
              <w:ind w:left="20"/>
              <w:jc w:val="both"/>
            </w:pPr>
            <w:r>
              <w:rPr>
                <w:rFonts w:ascii="Times New Roman"/>
                <w:b w:val="false"/>
                <w:i w:val="false"/>
                <w:color w:val="000000"/>
                <w:sz w:val="20"/>
              </w:rPr>
              <w:t>14660</w:t>
            </w:r>
            <w:r>
              <w:br/>
            </w:r>
            <w:r>
              <w:rPr>
                <w:rFonts w:ascii="Times New Roman"/>
                <w:b w:val="false"/>
                <w:i w:val="false"/>
                <w:color w:val="000000"/>
                <w:sz w:val="20"/>
              </w:rPr>
              <w:t>
</w:t>
            </w:r>
          </w:p>
          <w:bookmarkEnd w:id="17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172"/>
          <w:p>
            <w:pPr>
              <w:spacing w:after="20"/>
              <w:ind w:left="20"/>
              <w:jc w:val="both"/>
            </w:pPr>
            <w:r>
              <w:rPr>
                <w:rFonts w:ascii="Times New Roman"/>
                <w:b w:val="false"/>
                <w:i w:val="false"/>
                <w:color w:val="000000"/>
                <w:sz w:val="20"/>
              </w:rPr>
              <w:t>9720</w:t>
            </w:r>
            <w:r>
              <w:br/>
            </w:r>
            <w:r>
              <w:rPr>
                <w:rFonts w:ascii="Times New Roman"/>
                <w:b w:val="false"/>
                <w:i w:val="false"/>
                <w:color w:val="000000"/>
                <w:sz w:val="20"/>
              </w:rPr>
              <w:t>
</w:t>
            </w:r>
          </w:p>
          <w:bookmarkEnd w:id="17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173"/>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bookmarkEnd w:id="17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 кенттердiң, ауылдардың шекарасын белгiлеу кезiнде жүргiзiлетiн жерге орналастыру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174"/>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bookmarkEnd w:id="17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175"/>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17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176"/>
          <w:p>
            <w:pPr>
              <w:spacing w:after="20"/>
              <w:ind w:left="20"/>
              <w:jc w:val="both"/>
            </w:pPr>
            <w:r>
              <w:rPr>
                <w:rFonts w:ascii="Times New Roman"/>
                <w:b w:val="false"/>
                <w:i w:val="false"/>
                <w:color w:val="000000"/>
                <w:sz w:val="20"/>
              </w:rPr>
              <w:t>73870</w:t>
            </w:r>
            <w:r>
              <w:br/>
            </w:r>
            <w:r>
              <w:rPr>
                <w:rFonts w:ascii="Times New Roman"/>
                <w:b w:val="false"/>
                <w:i w:val="false"/>
                <w:color w:val="000000"/>
                <w:sz w:val="20"/>
              </w:rPr>
              <w:t>
</w:t>
            </w:r>
          </w:p>
          <w:bookmarkEnd w:id="17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177"/>
          <w:p>
            <w:pPr>
              <w:spacing w:after="20"/>
              <w:ind w:left="20"/>
              <w:jc w:val="both"/>
            </w:pPr>
            <w:r>
              <w:rPr>
                <w:rFonts w:ascii="Times New Roman"/>
                <w:b w:val="false"/>
                <w:i w:val="false"/>
                <w:color w:val="000000"/>
                <w:sz w:val="20"/>
              </w:rPr>
              <w:t>73870</w:t>
            </w:r>
            <w:r>
              <w:br/>
            </w:r>
            <w:r>
              <w:rPr>
                <w:rFonts w:ascii="Times New Roman"/>
                <w:b w:val="false"/>
                <w:i w:val="false"/>
                <w:color w:val="000000"/>
                <w:sz w:val="20"/>
              </w:rPr>
              <w:t>
</w:t>
            </w:r>
          </w:p>
          <w:bookmarkEnd w:id="17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178"/>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bookmarkEnd w:id="17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179"/>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bookmarkEnd w:id="17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180"/>
          <w:p>
            <w:pPr>
              <w:spacing w:after="20"/>
              <w:ind w:left="20"/>
              <w:jc w:val="both"/>
            </w:pPr>
            <w:r>
              <w:rPr>
                <w:rFonts w:ascii="Times New Roman"/>
                <w:b w:val="false"/>
                <w:i w:val="false"/>
                <w:color w:val="000000"/>
                <w:sz w:val="20"/>
              </w:rPr>
              <w:t>8353</w:t>
            </w:r>
            <w:r>
              <w:br/>
            </w:r>
            <w:r>
              <w:rPr>
                <w:rFonts w:ascii="Times New Roman"/>
                <w:b w:val="false"/>
                <w:i w:val="false"/>
                <w:color w:val="000000"/>
                <w:sz w:val="20"/>
              </w:rPr>
              <w:t>
</w:t>
            </w:r>
          </w:p>
          <w:bookmarkEnd w:id="18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181"/>
          <w:p>
            <w:pPr>
              <w:spacing w:after="20"/>
              <w:ind w:left="20"/>
              <w:jc w:val="both"/>
            </w:pPr>
            <w:r>
              <w:rPr>
                <w:rFonts w:ascii="Times New Roman"/>
                <w:b w:val="false"/>
                <w:i w:val="false"/>
                <w:color w:val="000000"/>
                <w:sz w:val="20"/>
              </w:rPr>
              <w:t>9551</w:t>
            </w:r>
            <w:r>
              <w:br/>
            </w:r>
            <w:r>
              <w:rPr>
                <w:rFonts w:ascii="Times New Roman"/>
                <w:b w:val="false"/>
                <w:i w:val="false"/>
                <w:color w:val="000000"/>
                <w:sz w:val="20"/>
              </w:rPr>
              <w:t>
</w:t>
            </w:r>
          </w:p>
          <w:bookmarkEnd w:id="18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82"/>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bookmarkEnd w:id="18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83"/>
          <w:p>
            <w:pPr>
              <w:spacing w:after="20"/>
              <w:ind w:left="20"/>
              <w:jc w:val="both"/>
            </w:pPr>
            <w:r>
              <w:rPr>
                <w:rFonts w:ascii="Times New Roman"/>
                <w:b w:val="false"/>
                <w:i w:val="false"/>
                <w:color w:val="000000"/>
                <w:sz w:val="20"/>
              </w:rPr>
              <w:t>236422</w:t>
            </w:r>
            <w:r>
              <w:br/>
            </w:r>
            <w:r>
              <w:rPr>
                <w:rFonts w:ascii="Times New Roman"/>
                <w:b w:val="false"/>
                <w:i w:val="false"/>
                <w:color w:val="000000"/>
                <w:sz w:val="20"/>
              </w:rPr>
              <w:t>
</w:t>
            </w:r>
          </w:p>
          <w:bookmarkEnd w:id="18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84"/>
          <w:p>
            <w:pPr>
              <w:spacing w:after="20"/>
              <w:ind w:left="20"/>
              <w:jc w:val="both"/>
            </w:pPr>
            <w:r>
              <w:rPr>
                <w:rFonts w:ascii="Times New Roman"/>
                <w:b w:val="false"/>
                <w:i w:val="false"/>
                <w:color w:val="000000"/>
                <w:sz w:val="20"/>
              </w:rPr>
              <w:t>236422</w:t>
            </w:r>
            <w:r>
              <w:br/>
            </w:r>
            <w:r>
              <w:rPr>
                <w:rFonts w:ascii="Times New Roman"/>
                <w:b w:val="false"/>
                <w:i w:val="false"/>
                <w:color w:val="000000"/>
                <w:sz w:val="20"/>
              </w:rPr>
              <w:t>
</w:t>
            </w:r>
          </w:p>
          <w:bookmarkEnd w:id="18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85"/>
          <w:p>
            <w:pPr>
              <w:spacing w:after="20"/>
              <w:ind w:left="20"/>
              <w:jc w:val="both"/>
            </w:pPr>
            <w:r>
              <w:rPr>
                <w:rFonts w:ascii="Times New Roman"/>
                <w:b w:val="false"/>
                <w:i w:val="false"/>
                <w:color w:val="000000"/>
                <w:sz w:val="20"/>
              </w:rPr>
              <w:t>236422</w:t>
            </w:r>
            <w:r>
              <w:br/>
            </w:r>
            <w:r>
              <w:rPr>
                <w:rFonts w:ascii="Times New Roman"/>
                <w:b w:val="false"/>
                <w:i w:val="false"/>
                <w:color w:val="000000"/>
                <w:sz w:val="20"/>
              </w:rPr>
              <w:t>
</w:t>
            </w:r>
          </w:p>
          <w:bookmarkEnd w:id="18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86"/>
          <w:p>
            <w:pPr>
              <w:spacing w:after="20"/>
              <w:ind w:left="20"/>
              <w:jc w:val="both"/>
            </w:pPr>
            <w:r>
              <w:rPr>
                <w:rFonts w:ascii="Times New Roman"/>
                <w:b w:val="false"/>
                <w:i w:val="false"/>
                <w:color w:val="000000"/>
                <w:sz w:val="20"/>
              </w:rPr>
              <w:t>74927</w:t>
            </w:r>
            <w:r>
              <w:br/>
            </w:r>
            <w:r>
              <w:rPr>
                <w:rFonts w:ascii="Times New Roman"/>
                <w:b w:val="false"/>
                <w:i w:val="false"/>
                <w:color w:val="000000"/>
                <w:sz w:val="20"/>
              </w:rPr>
              <w:t>
</w:t>
            </w:r>
          </w:p>
          <w:bookmarkEnd w:id="18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87"/>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bookmarkEnd w:id="18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188"/>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bookmarkEnd w:id="18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89"/>
          <w:p>
            <w:pPr>
              <w:spacing w:after="20"/>
              <w:ind w:left="20"/>
              <w:jc w:val="both"/>
            </w:pPr>
            <w:r>
              <w:rPr>
                <w:rFonts w:ascii="Times New Roman"/>
                <w:b w:val="false"/>
                <w:i w:val="false"/>
                <w:color w:val="000000"/>
                <w:sz w:val="20"/>
              </w:rPr>
              <w:t>50710</w:t>
            </w:r>
            <w:r>
              <w:br/>
            </w:r>
            <w:r>
              <w:rPr>
                <w:rFonts w:ascii="Times New Roman"/>
                <w:b w:val="false"/>
                <w:i w:val="false"/>
                <w:color w:val="000000"/>
                <w:sz w:val="20"/>
              </w:rPr>
              <w:t>
</w:t>
            </w:r>
          </w:p>
          <w:bookmarkEnd w:id="18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90"/>
          <w:p>
            <w:pPr>
              <w:spacing w:after="20"/>
              <w:ind w:left="20"/>
              <w:jc w:val="both"/>
            </w:pPr>
            <w:r>
              <w:rPr>
                <w:rFonts w:ascii="Times New Roman"/>
                <w:b w:val="false"/>
                <w:i w:val="false"/>
                <w:color w:val="000000"/>
                <w:sz w:val="20"/>
              </w:rPr>
              <w:t>50710</w:t>
            </w:r>
            <w:r>
              <w:br/>
            </w:r>
            <w:r>
              <w:rPr>
                <w:rFonts w:ascii="Times New Roman"/>
                <w:b w:val="false"/>
                <w:i w:val="false"/>
                <w:color w:val="000000"/>
                <w:sz w:val="20"/>
              </w:rPr>
              <w:t>
</w:t>
            </w:r>
          </w:p>
          <w:bookmarkEnd w:id="19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91"/>
          <w:p>
            <w:pPr>
              <w:spacing w:after="20"/>
              <w:ind w:left="20"/>
              <w:jc w:val="both"/>
            </w:pPr>
            <w:r>
              <w:rPr>
                <w:rFonts w:ascii="Times New Roman"/>
                <w:b w:val="false"/>
                <w:i w:val="false"/>
                <w:color w:val="000000"/>
                <w:sz w:val="20"/>
              </w:rPr>
              <w:t>5407</w:t>
            </w:r>
            <w:r>
              <w:br/>
            </w:r>
            <w:r>
              <w:rPr>
                <w:rFonts w:ascii="Times New Roman"/>
                <w:b w:val="false"/>
                <w:i w:val="false"/>
                <w:color w:val="000000"/>
                <w:sz w:val="20"/>
              </w:rPr>
              <w:t>
</w:t>
            </w:r>
          </w:p>
          <w:bookmarkEnd w:id="19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92"/>
          <w:p>
            <w:pPr>
              <w:spacing w:after="20"/>
              <w:ind w:left="20"/>
              <w:jc w:val="both"/>
            </w:pPr>
            <w:r>
              <w:rPr>
                <w:rFonts w:ascii="Times New Roman"/>
                <w:b w:val="false"/>
                <w:i w:val="false"/>
                <w:color w:val="000000"/>
                <w:sz w:val="20"/>
              </w:rPr>
              <w:t>5407</w:t>
            </w:r>
            <w:r>
              <w:br/>
            </w:r>
            <w:r>
              <w:rPr>
                <w:rFonts w:ascii="Times New Roman"/>
                <w:b w:val="false"/>
                <w:i w:val="false"/>
                <w:color w:val="000000"/>
                <w:sz w:val="20"/>
              </w:rPr>
              <w:t>
</w:t>
            </w:r>
          </w:p>
          <w:bookmarkEnd w:id="19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93"/>
          <w:p>
            <w:pPr>
              <w:spacing w:after="20"/>
              <w:ind w:left="20"/>
              <w:jc w:val="both"/>
            </w:pPr>
            <w:r>
              <w:rPr>
                <w:rFonts w:ascii="Times New Roman"/>
                <w:b w:val="false"/>
                <w:i w:val="false"/>
                <w:color w:val="000000"/>
                <w:sz w:val="20"/>
              </w:rPr>
              <w:t>7484</w:t>
            </w:r>
            <w:r>
              <w:br/>
            </w:r>
            <w:r>
              <w:rPr>
                <w:rFonts w:ascii="Times New Roman"/>
                <w:b w:val="false"/>
                <w:i w:val="false"/>
                <w:color w:val="000000"/>
                <w:sz w:val="20"/>
              </w:rPr>
              <w:t>
</w:t>
            </w:r>
          </w:p>
          <w:bookmarkEnd w:id="19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94"/>
          <w:p>
            <w:pPr>
              <w:spacing w:after="20"/>
              <w:ind w:left="20"/>
              <w:jc w:val="both"/>
            </w:pPr>
            <w:r>
              <w:rPr>
                <w:rFonts w:ascii="Times New Roman"/>
                <w:b w:val="false"/>
                <w:i w:val="false"/>
                <w:color w:val="000000"/>
                <w:sz w:val="20"/>
              </w:rPr>
              <w:t>7484</w:t>
            </w:r>
            <w:r>
              <w:br/>
            </w:r>
            <w:r>
              <w:rPr>
                <w:rFonts w:ascii="Times New Roman"/>
                <w:b w:val="false"/>
                <w:i w:val="false"/>
                <w:color w:val="000000"/>
                <w:sz w:val="20"/>
              </w:rPr>
              <w:t>
</w:t>
            </w:r>
          </w:p>
          <w:bookmarkEnd w:id="19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95"/>
          <w:p>
            <w:pPr>
              <w:spacing w:after="20"/>
              <w:ind w:left="20"/>
              <w:jc w:val="both"/>
            </w:pPr>
            <w:r>
              <w:rPr>
                <w:rFonts w:ascii="Times New Roman"/>
                <w:b w:val="false"/>
                <w:i w:val="false"/>
                <w:color w:val="000000"/>
                <w:sz w:val="20"/>
              </w:rPr>
              <w:t>7067</w:t>
            </w:r>
            <w:r>
              <w:br/>
            </w:r>
            <w:r>
              <w:rPr>
                <w:rFonts w:ascii="Times New Roman"/>
                <w:b w:val="false"/>
                <w:i w:val="false"/>
                <w:color w:val="000000"/>
                <w:sz w:val="20"/>
              </w:rPr>
              <w:t>
</w:t>
            </w:r>
          </w:p>
          <w:bookmarkEnd w:id="19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96"/>
          <w:p>
            <w:pPr>
              <w:spacing w:after="20"/>
              <w:ind w:left="20"/>
              <w:jc w:val="both"/>
            </w:pPr>
            <w:r>
              <w:rPr>
                <w:rFonts w:ascii="Times New Roman"/>
                <w:b w:val="false"/>
                <w:i w:val="false"/>
                <w:color w:val="000000"/>
                <w:sz w:val="20"/>
              </w:rPr>
              <w:t>6617</w:t>
            </w:r>
            <w:r>
              <w:br/>
            </w:r>
            <w:r>
              <w:rPr>
                <w:rFonts w:ascii="Times New Roman"/>
                <w:b w:val="false"/>
                <w:i w:val="false"/>
                <w:color w:val="000000"/>
                <w:sz w:val="20"/>
              </w:rPr>
              <w:t>
</w:t>
            </w:r>
          </w:p>
          <w:bookmarkEnd w:id="19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97"/>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bookmarkEnd w:id="19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98"/>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bookmarkEnd w:id="19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99"/>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9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200"/>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0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201"/>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0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202"/>
          <w:p>
            <w:pPr>
              <w:spacing w:after="20"/>
              <w:ind w:left="20"/>
              <w:jc w:val="both"/>
            </w:pPr>
            <w:r>
              <w:rPr>
                <w:rFonts w:ascii="Times New Roman"/>
                <w:b w:val="false"/>
                <w:i w:val="false"/>
                <w:color w:val="000000"/>
                <w:sz w:val="20"/>
              </w:rPr>
              <w:t>13369</w:t>
            </w:r>
            <w:r>
              <w:br/>
            </w:r>
            <w:r>
              <w:rPr>
                <w:rFonts w:ascii="Times New Roman"/>
                <w:b w:val="false"/>
                <w:i w:val="false"/>
                <w:color w:val="000000"/>
                <w:sz w:val="20"/>
              </w:rPr>
              <w:t>
</w:t>
            </w:r>
          </w:p>
          <w:bookmarkEnd w:id="20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203"/>
          <w:p>
            <w:pPr>
              <w:spacing w:after="20"/>
              <w:ind w:left="20"/>
              <w:jc w:val="both"/>
            </w:pPr>
            <w:r>
              <w:rPr>
                <w:rFonts w:ascii="Times New Roman"/>
                <w:b w:val="false"/>
                <w:i w:val="false"/>
                <w:color w:val="000000"/>
                <w:sz w:val="20"/>
              </w:rPr>
              <w:t>13369</w:t>
            </w:r>
            <w:r>
              <w:br/>
            </w:r>
            <w:r>
              <w:rPr>
                <w:rFonts w:ascii="Times New Roman"/>
                <w:b w:val="false"/>
                <w:i w:val="false"/>
                <w:color w:val="000000"/>
                <w:sz w:val="20"/>
              </w:rPr>
              <w:t>
</w:t>
            </w:r>
          </w:p>
          <w:bookmarkEnd w:id="20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204"/>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bookmarkEnd w:id="20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205"/>
          <w:p>
            <w:pPr>
              <w:spacing w:after="20"/>
              <w:ind w:left="20"/>
              <w:jc w:val="both"/>
            </w:pPr>
            <w:r>
              <w:rPr>
                <w:rFonts w:ascii="Times New Roman"/>
                <w:b w:val="false"/>
                <w:i w:val="false"/>
                <w:color w:val="000000"/>
                <w:sz w:val="20"/>
              </w:rPr>
              <w:t>47199</w:t>
            </w:r>
            <w:r>
              <w:br/>
            </w:r>
            <w:r>
              <w:rPr>
                <w:rFonts w:ascii="Times New Roman"/>
                <w:b w:val="false"/>
                <w:i w:val="false"/>
                <w:color w:val="000000"/>
                <w:sz w:val="20"/>
              </w:rPr>
              <w:t>
</w:t>
            </w:r>
          </w:p>
          <w:bookmarkEnd w:id="20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206"/>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0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207"/>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0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208"/>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0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209"/>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09"/>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770"/>
        <w:gridCol w:w="45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210"/>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211"/>
          <w:p>
            <w:pPr>
              <w:spacing w:after="20"/>
              <w:ind w:left="20"/>
              <w:jc w:val="both"/>
            </w:pPr>
            <w:r>
              <w:rPr>
                <w:rFonts w:ascii="Times New Roman"/>
                <w:b w:val="false"/>
                <w:i w:val="false"/>
                <w:color w:val="000000"/>
                <w:sz w:val="20"/>
              </w:rPr>
              <w:t>8361</w:t>
            </w:r>
            <w:r>
              <w:br/>
            </w:r>
            <w:r>
              <w:rPr>
                <w:rFonts w:ascii="Times New Roman"/>
                <w:b w:val="false"/>
                <w:i w:val="false"/>
                <w:color w:val="000000"/>
                <w:sz w:val="20"/>
              </w:rPr>
              <w:t>
</w:t>
            </w:r>
          </w:p>
          <w:bookmarkEnd w:id="211"/>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212"/>
          <w:p>
            <w:pPr>
              <w:spacing w:after="20"/>
              <w:ind w:left="20"/>
              <w:jc w:val="both"/>
            </w:pPr>
            <w:r>
              <w:rPr>
                <w:rFonts w:ascii="Times New Roman"/>
                <w:b w:val="false"/>
                <w:i w:val="false"/>
                <w:color w:val="000000"/>
                <w:sz w:val="20"/>
              </w:rPr>
              <w:t>8361</w:t>
            </w:r>
            <w:r>
              <w:br/>
            </w:r>
            <w:r>
              <w:rPr>
                <w:rFonts w:ascii="Times New Roman"/>
                <w:b w:val="false"/>
                <w:i w:val="false"/>
                <w:color w:val="000000"/>
                <w:sz w:val="20"/>
              </w:rPr>
              <w:t>
</w:t>
            </w:r>
          </w:p>
          <w:bookmarkEnd w:id="212"/>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213"/>
          <w:p>
            <w:pPr>
              <w:spacing w:after="20"/>
              <w:ind w:left="20"/>
              <w:jc w:val="both"/>
            </w:pPr>
            <w:r>
              <w:rPr>
                <w:rFonts w:ascii="Times New Roman"/>
                <w:b w:val="false"/>
                <w:i w:val="false"/>
                <w:color w:val="000000"/>
                <w:sz w:val="20"/>
              </w:rPr>
              <w:t>8361</w:t>
            </w:r>
            <w:r>
              <w:br/>
            </w:r>
            <w:r>
              <w:rPr>
                <w:rFonts w:ascii="Times New Roman"/>
                <w:b w:val="false"/>
                <w:i w:val="false"/>
                <w:color w:val="000000"/>
                <w:sz w:val="20"/>
              </w:rPr>
              <w:t>
</w:t>
            </w:r>
          </w:p>
          <w:bookmarkEnd w:id="213"/>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90"/>
        <w:gridCol w:w="5261"/>
        <w:gridCol w:w="49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214"/>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14"/>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5"/>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21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6"/>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21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17"/>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21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18"/>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219"/>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19"/>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220"/>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20"/>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221"/>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21"/>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222"/>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22"/>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223"/>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23"/>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224"/>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24"/>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5"/>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2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6"/>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2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27"/>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228"/>
          <w:p>
            <w:pPr>
              <w:spacing w:after="20"/>
              <w:ind w:left="20"/>
              <w:jc w:val="both"/>
            </w:pPr>
            <w:r>
              <w:rPr>
                <w:rFonts w:ascii="Times New Roman"/>
                <w:b w:val="false"/>
                <w:i w:val="false"/>
                <w:color w:val="000000"/>
                <w:sz w:val="20"/>
              </w:rPr>
              <w:t>8361</w:t>
            </w:r>
            <w:r>
              <w:br/>
            </w:r>
            <w:r>
              <w:rPr>
                <w:rFonts w:ascii="Times New Roman"/>
                <w:b w:val="false"/>
                <w:i w:val="false"/>
                <w:color w:val="000000"/>
                <w:sz w:val="20"/>
              </w:rPr>
              <w:t>
</w:t>
            </w:r>
          </w:p>
          <w:bookmarkEnd w:id="228"/>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229"/>
          <w:p>
            <w:pPr>
              <w:spacing w:after="20"/>
              <w:ind w:left="20"/>
              <w:jc w:val="both"/>
            </w:pPr>
            <w:r>
              <w:rPr>
                <w:rFonts w:ascii="Times New Roman"/>
                <w:b w:val="false"/>
                <w:i w:val="false"/>
                <w:color w:val="000000"/>
                <w:sz w:val="20"/>
              </w:rPr>
              <w:t>8361</w:t>
            </w:r>
            <w:r>
              <w:br/>
            </w:r>
            <w:r>
              <w:rPr>
                <w:rFonts w:ascii="Times New Roman"/>
                <w:b w:val="false"/>
                <w:i w:val="false"/>
                <w:color w:val="000000"/>
                <w:sz w:val="20"/>
              </w:rPr>
              <w:t>
</w:t>
            </w:r>
          </w:p>
          <w:bookmarkEnd w:id="229"/>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230"/>
          <w:p>
            <w:pPr>
              <w:spacing w:after="20"/>
              <w:ind w:left="20"/>
              <w:jc w:val="both"/>
            </w:pPr>
            <w:r>
              <w:rPr>
                <w:rFonts w:ascii="Times New Roman"/>
                <w:b w:val="false"/>
                <w:i w:val="false"/>
                <w:color w:val="000000"/>
                <w:sz w:val="20"/>
              </w:rPr>
              <w:t>8361</w:t>
            </w:r>
            <w:r>
              <w:br/>
            </w:r>
            <w:r>
              <w:rPr>
                <w:rFonts w:ascii="Times New Roman"/>
                <w:b w:val="false"/>
                <w:i w:val="false"/>
                <w:color w:val="000000"/>
                <w:sz w:val="20"/>
              </w:rPr>
              <w:t>
</w:t>
            </w:r>
          </w:p>
          <w:bookmarkEnd w:id="230"/>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231"/>
          <w:p>
            <w:pPr>
              <w:spacing w:after="20"/>
              <w:ind w:left="20"/>
              <w:jc w:val="both"/>
            </w:pPr>
            <w:r>
              <w:rPr>
                <w:rFonts w:ascii="Times New Roman"/>
                <w:b w:val="false"/>
                <w:i w:val="false"/>
                <w:color w:val="000000"/>
                <w:sz w:val="20"/>
              </w:rPr>
              <w:t>27534</w:t>
            </w:r>
            <w:r>
              <w:br/>
            </w:r>
            <w:r>
              <w:rPr>
                <w:rFonts w:ascii="Times New Roman"/>
                <w:b w:val="false"/>
                <w:i w:val="false"/>
                <w:color w:val="000000"/>
                <w:sz w:val="20"/>
              </w:rPr>
              <w:t>
</w:t>
            </w:r>
          </w:p>
          <w:bookmarkEnd w:id="2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17 қарашадағы</w:t>
            </w:r>
            <w:r>
              <w:br/>
            </w:r>
            <w:r>
              <w:rPr>
                <w:rFonts w:ascii="Times New Roman"/>
                <w:b w:val="false"/>
                <w:i w:val="false"/>
                <w:color w:val="000000"/>
                <w:sz w:val="20"/>
              </w:rPr>
              <w:t>№ 37-3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5 қосымша</w:t>
            </w:r>
          </w:p>
        </w:tc>
      </w:tr>
    </w:tbl>
    <w:bookmarkStart w:name="z272" w:id="232"/>
    <w:p>
      <w:pPr>
        <w:spacing w:after="0"/>
        <w:ind w:left="0"/>
        <w:jc w:val="left"/>
      </w:pPr>
      <w:r>
        <w:rPr>
          <w:rFonts w:ascii="Times New Roman"/>
          <w:b/>
          <w:i w:val="false"/>
          <w:color w:val="000000"/>
        </w:rPr>
        <w:t xml:space="preserve"> 2014 жылға әр бір ауылдық округтер бойынша бюджеттік бағдарламалар</w:t>
      </w:r>
    </w:p>
    <w:bookmarkEnd w:id="232"/>
    <w:bookmarkStart w:name="z1192" w:id="23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2480"/>
        <w:gridCol w:w="1971"/>
        <w:gridCol w:w="1361"/>
        <w:gridCol w:w="1281"/>
        <w:gridCol w:w="1281"/>
        <w:gridCol w:w="1381"/>
        <w:gridCol w:w="1203"/>
      </w:tblGrid>
      <w:tr>
        <w:trPr>
          <w:trHeight w:val="30" w:hRule="atLeast"/>
        </w:trPr>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234"/>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bookmarkEnd w:id="234"/>
        </w:tc>
      </w:tr>
      <w:tr>
        <w:trPr>
          <w:trHeight w:val="30" w:hRule="atLeast"/>
        </w:trPr>
        <w:tc>
          <w:tcPr>
            <w:tcW w:w="0" w:type="auto"/>
            <w:vMerge/>
            <w:tcBorders>
              <w:top w:val="nil"/>
              <w:left w:val="single" w:color="cfcfcf" w:sz="5"/>
              <w:bottom w:val="single" w:color="cfcfcf" w:sz="5"/>
              <w:right w:val="single" w:color="cfcfcf" w:sz="5"/>
            </w:tcBorders>
          </w:tcP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235"/>
          <w:p>
            <w:pPr>
              <w:spacing w:after="20"/>
              <w:ind w:left="20"/>
              <w:jc w:val="both"/>
            </w:pPr>
            <w:r>
              <w:rPr>
                <w:rFonts w:ascii="Times New Roman"/>
                <w:b w:val="false"/>
                <w:i w:val="false"/>
                <w:color w:val="000000"/>
                <w:sz w:val="20"/>
              </w:rPr>
              <w:t>24880</w:t>
            </w:r>
            <w:r>
              <w:br/>
            </w:r>
            <w:r>
              <w:rPr>
                <w:rFonts w:ascii="Times New Roman"/>
                <w:b w:val="false"/>
                <w:i w:val="false"/>
                <w:color w:val="000000"/>
                <w:sz w:val="20"/>
              </w:rPr>
              <w:t>
</w:t>
            </w:r>
          </w:p>
          <w:bookmarkEnd w:id="235"/>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236"/>
          <w:p>
            <w:pPr>
              <w:spacing w:after="20"/>
              <w:ind w:left="20"/>
              <w:jc w:val="both"/>
            </w:pPr>
            <w:r>
              <w:rPr>
                <w:rFonts w:ascii="Times New Roman"/>
                <w:b w:val="false"/>
                <w:i w:val="false"/>
                <w:color w:val="000000"/>
                <w:sz w:val="20"/>
              </w:rPr>
              <w:t>12345</w:t>
            </w:r>
            <w:r>
              <w:br/>
            </w:r>
            <w:r>
              <w:rPr>
                <w:rFonts w:ascii="Times New Roman"/>
                <w:b w:val="false"/>
                <w:i w:val="false"/>
                <w:color w:val="000000"/>
                <w:sz w:val="20"/>
              </w:rPr>
              <w:t>
</w:t>
            </w:r>
          </w:p>
          <w:bookmarkEnd w:id="236"/>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237"/>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bookmarkEnd w:id="237"/>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238"/>
          <w:p>
            <w:pPr>
              <w:spacing w:after="20"/>
              <w:ind w:left="20"/>
              <w:jc w:val="both"/>
            </w:pPr>
            <w:r>
              <w:rPr>
                <w:rFonts w:ascii="Times New Roman"/>
                <w:b w:val="false"/>
                <w:i w:val="false"/>
                <w:color w:val="000000"/>
                <w:sz w:val="20"/>
              </w:rPr>
              <w:t>2530</w:t>
            </w:r>
            <w:r>
              <w:br/>
            </w:r>
            <w:r>
              <w:rPr>
                <w:rFonts w:ascii="Times New Roman"/>
                <w:b w:val="false"/>
                <w:i w:val="false"/>
                <w:color w:val="000000"/>
                <w:sz w:val="20"/>
              </w:rPr>
              <w:t>
</w:t>
            </w:r>
          </w:p>
          <w:bookmarkEnd w:id="238"/>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239"/>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bookmarkEnd w:id="239"/>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240"/>
          <w:p>
            <w:pPr>
              <w:spacing w:after="20"/>
              <w:ind w:left="20"/>
              <w:jc w:val="both"/>
            </w:pPr>
            <w:r>
              <w:rPr>
                <w:rFonts w:ascii="Times New Roman"/>
                <w:b w:val="false"/>
                <w:i w:val="false"/>
                <w:color w:val="000000"/>
                <w:sz w:val="20"/>
              </w:rPr>
              <w:t>12510</w:t>
            </w:r>
            <w:r>
              <w:br/>
            </w:r>
            <w:r>
              <w:rPr>
                <w:rFonts w:ascii="Times New Roman"/>
                <w:b w:val="false"/>
                <w:i w:val="false"/>
                <w:color w:val="000000"/>
                <w:sz w:val="20"/>
              </w:rPr>
              <w:t>
</w:t>
            </w:r>
          </w:p>
          <w:bookmarkEnd w:id="240"/>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241"/>
          <w:p>
            <w:pPr>
              <w:spacing w:after="20"/>
              <w:ind w:left="20"/>
              <w:jc w:val="both"/>
            </w:pPr>
            <w:r>
              <w:rPr>
                <w:rFonts w:ascii="Times New Roman"/>
                <w:b w:val="false"/>
                <w:i w:val="false"/>
                <w:color w:val="000000"/>
                <w:sz w:val="20"/>
              </w:rPr>
              <w:t>2791</w:t>
            </w:r>
            <w:r>
              <w:br/>
            </w:r>
            <w:r>
              <w:rPr>
                <w:rFonts w:ascii="Times New Roman"/>
                <w:b w:val="false"/>
                <w:i w:val="false"/>
                <w:color w:val="000000"/>
                <w:sz w:val="20"/>
              </w:rPr>
              <w:t>
</w:t>
            </w:r>
          </w:p>
          <w:bookmarkEnd w:id="241"/>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242"/>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bookmarkEnd w:id="24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24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43"/>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244"/>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bookmarkEnd w:id="244"/>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245"/>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45"/>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246"/>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246"/>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247"/>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bookmarkEnd w:id="247"/>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248"/>
          <w:p>
            <w:pPr>
              <w:spacing w:after="20"/>
              <w:ind w:left="20"/>
              <w:jc w:val="both"/>
            </w:pPr>
            <w:r>
              <w:rPr>
                <w:rFonts w:ascii="Times New Roman"/>
                <w:b w:val="false"/>
                <w:i w:val="false"/>
                <w:color w:val="000000"/>
                <w:sz w:val="20"/>
              </w:rPr>
              <w:t>2413</w:t>
            </w:r>
            <w:r>
              <w:br/>
            </w:r>
            <w:r>
              <w:rPr>
                <w:rFonts w:ascii="Times New Roman"/>
                <w:b w:val="false"/>
                <w:i w:val="false"/>
                <w:color w:val="000000"/>
                <w:sz w:val="20"/>
              </w:rPr>
              <w:t>
</w:t>
            </w:r>
          </w:p>
          <w:bookmarkEnd w:id="248"/>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249"/>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bookmarkEnd w:id="249"/>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250"/>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50"/>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251"/>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51"/>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252"/>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252"/>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253"/>
          <w:p>
            <w:pPr>
              <w:spacing w:after="20"/>
              <w:ind w:left="20"/>
              <w:jc w:val="both"/>
            </w:pPr>
            <w:r>
              <w:rPr>
                <w:rFonts w:ascii="Times New Roman"/>
                <w:b w:val="false"/>
                <w:i w:val="false"/>
                <w:color w:val="000000"/>
                <w:sz w:val="20"/>
              </w:rPr>
              <w:t>12036</w:t>
            </w:r>
            <w:r>
              <w:br/>
            </w:r>
            <w:r>
              <w:rPr>
                <w:rFonts w:ascii="Times New Roman"/>
                <w:b w:val="false"/>
                <w:i w:val="false"/>
                <w:color w:val="000000"/>
                <w:sz w:val="20"/>
              </w:rPr>
              <w:t>
</w:t>
            </w:r>
          </w:p>
          <w:bookmarkEnd w:id="253"/>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254"/>
          <w:p>
            <w:pPr>
              <w:spacing w:after="20"/>
              <w:ind w:left="20"/>
              <w:jc w:val="both"/>
            </w:pPr>
            <w:r>
              <w:rPr>
                <w:rFonts w:ascii="Times New Roman"/>
                <w:b w:val="false"/>
                <w:i w:val="false"/>
                <w:color w:val="000000"/>
                <w:sz w:val="20"/>
              </w:rPr>
              <w:t>2205</w:t>
            </w:r>
            <w:r>
              <w:br/>
            </w:r>
            <w:r>
              <w:rPr>
                <w:rFonts w:ascii="Times New Roman"/>
                <w:b w:val="false"/>
                <w:i w:val="false"/>
                <w:color w:val="000000"/>
                <w:sz w:val="20"/>
              </w:rPr>
              <w:t>
</w:t>
            </w:r>
          </w:p>
          <w:bookmarkEnd w:id="254"/>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255"/>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bookmarkEnd w:id="25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256"/>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56"/>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257"/>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57"/>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258"/>
          <w:p>
            <w:pPr>
              <w:spacing w:after="20"/>
              <w:ind w:left="20"/>
              <w:jc w:val="both"/>
            </w:pPr>
            <w:r>
              <w:rPr>
                <w:rFonts w:ascii="Times New Roman"/>
                <w:b w:val="false"/>
                <w:i w:val="false"/>
                <w:color w:val="000000"/>
                <w:sz w:val="20"/>
              </w:rPr>
              <w:t>13125</w:t>
            </w:r>
            <w:r>
              <w:br/>
            </w:r>
            <w:r>
              <w:rPr>
                <w:rFonts w:ascii="Times New Roman"/>
                <w:b w:val="false"/>
                <w:i w:val="false"/>
                <w:color w:val="000000"/>
                <w:sz w:val="20"/>
              </w:rPr>
              <w:t>
</w:t>
            </w:r>
          </w:p>
          <w:bookmarkEnd w:id="258"/>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259"/>
          <w:p>
            <w:pPr>
              <w:spacing w:after="20"/>
              <w:ind w:left="20"/>
              <w:jc w:val="both"/>
            </w:pPr>
            <w:r>
              <w:rPr>
                <w:rFonts w:ascii="Times New Roman"/>
                <w:b w:val="false"/>
                <w:i w:val="false"/>
                <w:color w:val="000000"/>
                <w:sz w:val="20"/>
              </w:rPr>
              <w:t>4388</w:t>
            </w:r>
            <w:r>
              <w:br/>
            </w:r>
            <w:r>
              <w:rPr>
                <w:rFonts w:ascii="Times New Roman"/>
                <w:b w:val="false"/>
                <w:i w:val="false"/>
                <w:color w:val="000000"/>
                <w:sz w:val="20"/>
              </w:rPr>
              <w:t>
</w:t>
            </w:r>
          </w:p>
          <w:bookmarkEnd w:id="259"/>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260"/>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bookmarkEnd w:id="260"/>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261"/>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bookmarkEnd w:id="261"/>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262"/>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62"/>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263"/>
          <w:p>
            <w:pPr>
              <w:spacing w:after="20"/>
              <w:ind w:left="20"/>
              <w:jc w:val="both"/>
            </w:pPr>
            <w:r>
              <w:rPr>
                <w:rFonts w:ascii="Times New Roman"/>
                <w:b w:val="false"/>
                <w:i w:val="false"/>
                <w:color w:val="000000"/>
                <w:sz w:val="20"/>
              </w:rPr>
              <w:t>12633</w:t>
            </w:r>
            <w:r>
              <w:br/>
            </w:r>
            <w:r>
              <w:rPr>
                <w:rFonts w:ascii="Times New Roman"/>
                <w:b w:val="false"/>
                <w:i w:val="false"/>
                <w:color w:val="000000"/>
                <w:sz w:val="20"/>
              </w:rPr>
              <w:t>
</w:t>
            </w:r>
          </w:p>
          <w:bookmarkEnd w:id="263"/>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64"/>
          <w:p>
            <w:pPr>
              <w:spacing w:after="20"/>
              <w:ind w:left="20"/>
              <w:jc w:val="both"/>
            </w:pPr>
            <w:r>
              <w:rPr>
                <w:rFonts w:ascii="Times New Roman"/>
                <w:b w:val="false"/>
                <w:i w:val="false"/>
                <w:color w:val="000000"/>
                <w:sz w:val="20"/>
              </w:rPr>
              <w:t>6109</w:t>
            </w:r>
            <w:r>
              <w:br/>
            </w:r>
            <w:r>
              <w:rPr>
                <w:rFonts w:ascii="Times New Roman"/>
                <w:b w:val="false"/>
                <w:i w:val="false"/>
                <w:color w:val="000000"/>
                <w:sz w:val="20"/>
              </w:rPr>
              <w:t>
</w:t>
            </w:r>
          </w:p>
          <w:bookmarkEnd w:id="264"/>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265"/>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6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266"/>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bookmarkEnd w:id="266"/>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267"/>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67"/>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268"/>
          <w:p>
            <w:pPr>
              <w:spacing w:after="20"/>
              <w:ind w:left="20"/>
              <w:jc w:val="both"/>
            </w:pPr>
            <w:r>
              <w:rPr>
                <w:rFonts w:ascii="Times New Roman"/>
                <w:b w:val="false"/>
                <w:i w:val="false"/>
                <w:color w:val="000000"/>
                <w:sz w:val="20"/>
              </w:rPr>
              <w:t>12964</w:t>
            </w:r>
            <w:r>
              <w:br/>
            </w:r>
            <w:r>
              <w:rPr>
                <w:rFonts w:ascii="Times New Roman"/>
                <w:b w:val="false"/>
                <w:i w:val="false"/>
                <w:color w:val="000000"/>
                <w:sz w:val="20"/>
              </w:rPr>
              <w:t>
</w:t>
            </w:r>
          </w:p>
          <w:bookmarkEnd w:id="268"/>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269"/>
          <w:p>
            <w:pPr>
              <w:spacing w:after="20"/>
              <w:ind w:left="20"/>
              <w:jc w:val="both"/>
            </w:pPr>
            <w:r>
              <w:rPr>
                <w:rFonts w:ascii="Times New Roman"/>
                <w:b w:val="false"/>
                <w:i w:val="false"/>
                <w:color w:val="000000"/>
                <w:sz w:val="20"/>
              </w:rPr>
              <w:t>3041</w:t>
            </w:r>
            <w:r>
              <w:br/>
            </w:r>
            <w:r>
              <w:rPr>
                <w:rFonts w:ascii="Times New Roman"/>
                <w:b w:val="false"/>
                <w:i w:val="false"/>
                <w:color w:val="000000"/>
                <w:sz w:val="20"/>
              </w:rPr>
              <w:t>
</w:t>
            </w:r>
          </w:p>
          <w:bookmarkEnd w:id="269"/>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270"/>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70"/>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271"/>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bookmarkEnd w:id="271"/>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272"/>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72"/>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273"/>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273"/>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Жуалы ауданы </w:t>
            </w:r>
            <w:r>
              <w:rPr>
                <w:rFonts w:ascii="Times New Roman"/>
                <w:b w:val="false"/>
                <w:i w:val="false"/>
                <w:color w:val="000000"/>
                <w:sz w:val="20"/>
              </w:rPr>
              <w:t>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274"/>
          <w:p>
            <w:pPr>
              <w:spacing w:after="20"/>
              <w:ind w:left="20"/>
              <w:jc w:val="both"/>
            </w:pPr>
            <w:r>
              <w:rPr>
                <w:rFonts w:ascii="Times New Roman"/>
                <w:b w:val="false"/>
                <w:i w:val="false"/>
                <w:color w:val="000000"/>
                <w:sz w:val="20"/>
              </w:rPr>
              <w:t>11616</w:t>
            </w:r>
            <w:r>
              <w:br/>
            </w:r>
            <w:r>
              <w:rPr>
                <w:rFonts w:ascii="Times New Roman"/>
                <w:b w:val="false"/>
                <w:i w:val="false"/>
                <w:color w:val="000000"/>
                <w:sz w:val="20"/>
              </w:rPr>
              <w:t>
</w:t>
            </w:r>
          </w:p>
          <w:bookmarkEnd w:id="274"/>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275"/>
          <w:p>
            <w:pPr>
              <w:spacing w:after="20"/>
              <w:ind w:left="20"/>
              <w:jc w:val="both"/>
            </w:pPr>
            <w:r>
              <w:rPr>
                <w:rFonts w:ascii="Times New Roman"/>
                <w:b w:val="false"/>
                <w:i w:val="false"/>
                <w:color w:val="000000"/>
                <w:sz w:val="20"/>
              </w:rPr>
              <w:t>2176</w:t>
            </w:r>
            <w:r>
              <w:br/>
            </w:r>
            <w:r>
              <w:rPr>
                <w:rFonts w:ascii="Times New Roman"/>
                <w:b w:val="false"/>
                <w:i w:val="false"/>
                <w:color w:val="000000"/>
                <w:sz w:val="20"/>
              </w:rPr>
              <w:t>
</w:t>
            </w:r>
          </w:p>
          <w:bookmarkEnd w:id="275"/>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276"/>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7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277"/>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bookmarkEnd w:id="277"/>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278"/>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278"/>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279"/>
          <w:p>
            <w:pPr>
              <w:spacing w:after="20"/>
              <w:ind w:left="20"/>
              <w:jc w:val="both"/>
            </w:pPr>
            <w:r>
              <w:rPr>
                <w:rFonts w:ascii="Times New Roman"/>
                <w:b w:val="false"/>
                <w:i w:val="false"/>
                <w:color w:val="000000"/>
                <w:sz w:val="20"/>
              </w:rPr>
              <w:t>11396</w:t>
            </w:r>
            <w:r>
              <w:br/>
            </w:r>
            <w:r>
              <w:rPr>
                <w:rFonts w:ascii="Times New Roman"/>
                <w:b w:val="false"/>
                <w:i w:val="false"/>
                <w:color w:val="000000"/>
                <w:sz w:val="20"/>
              </w:rPr>
              <w:t>
</w:t>
            </w:r>
          </w:p>
          <w:bookmarkEnd w:id="279"/>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280"/>
          <w:p>
            <w:pPr>
              <w:spacing w:after="20"/>
              <w:ind w:left="20"/>
              <w:jc w:val="both"/>
            </w:pPr>
            <w:r>
              <w:rPr>
                <w:rFonts w:ascii="Times New Roman"/>
                <w:b w:val="false"/>
                <w:i w:val="false"/>
                <w:color w:val="000000"/>
                <w:sz w:val="20"/>
              </w:rPr>
              <w:t>3027</w:t>
            </w:r>
            <w:r>
              <w:br/>
            </w:r>
            <w:r>
              <w:rPr>
                <w:rFonts w:ascii="Times New Roman"/>
                <w:b w:val="false"/>
                <w:i w:val="false"/>
                <w:color w:val="000000"/>
                <w:sz w:val="20"/>
              </w:rPr>
              <w:t>
</w:t>
            </w:r>
          </w:p>
          <w:bookmarkEnd w:id="280"/>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281"/>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8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282"/>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82"/>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283"/>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83"/>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284"/>
          <w:p>
            <w:pPr>
              <w:spacing w:after="20"/>
              <w:ind w:left="20"/>
              <w:jc w:val="both"/>
            </w:pPr>
            <w:r>
              <w:rPr>
                <w:rFonts w:ascii="Times New Roman"/>
                <w:b w:val="false"/>
                <w:i w:val="false"/>
                <w:color w:val="000000"/>
                <w:sz w:val="20"/>
              </w:rPr>
              <w:t>13095</w:t>
            </w:r>
            <w:r>
              <w:br/>
            </w:r>
            <w:r>
              <w:rPr>
                <w:rFonts w:ascii="Times New Roman"/>
                <w:b w:val="false"/>
                <w:i w:val="false"/>
                <w:color w:val="000000"/>
                <w:sz w:val="20"/>
              </w:rPr>
              <w:t>
</w:t>
            </w:r>
          </w:p>
          <w:bookmarkEnd w:id="284"/>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285"/>
          <w:p>
            <w:pPr>
              <w:spacing w:after="20"/>
              <w:ind w:left="20"/>
              <w:jc w:val="both"/>
            </w:pPr>
            <w:r>
              <w:rPr>
                <w:rFonts w:ascii="Times New Roman"/>
                <w:b w:val="false"/>
                <w:i w:val="false"/>
                <w:color w:val="000000"/>
                <w:sz w:val="20"/>
              </w:rPr>
              <w:t>2869</w:t>
            </w:r>
            <w:r>
              <w:br/>
            </w:r>
            <w:r>
              <w:rPr>
                <w:rFonts w:ascii="Times New Roman"/>
                <w:b w:val="false"/>
                <w:i w:val="false"/>
                <w:color w:val="000000"/>
                <w:sz w:val="20"/>
              </w:rPr>
              <w:t>
</w:t>
            </w:r>
          </w:p>
          <w:bookmarkEnd w:id="285"/>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286"/>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8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287"/>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87"/>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288"/>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bookmarkEnd w:id="288"/>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289"/>
          <w:p>
            <w:pPr>
              <w:spacing w:after="20"/>
              <w:ind w:left="20"/>
              <w:jc w:val="both"/>
            </w:pPr>
            <w:r>
              <w:rPr>
                <w:rFonts w:ascii="Times New Roman"/>
                <w:b w:val="false"/>
                <w:i w:val="false"/>
                <w:color w:val="000000"/>
                <w:sz w:val="20"/>
              </w:rPr>
              <w:t>12495</w:t>
            </w:r>
            <w:r>
              <w:br/>
            </w:r>
            <w:r>
              <w:rPr>
                <w:rFonts w:ascii="Times New Roman"/>
                <w:b w:val="false"/>
                <w:i w:val="false"/>
                <w:color w:val="000000"/>
                <w:sz w:val="20"/>
              </w:rPr>
              <w:t>
</w:t>
            </w:r>
          </w:p>
          <w:bookmarkEnd w:id="289"/>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290"/>
          <w:p>
            <w:pPr>
              <w:spacing w:after="20"/>
              <w:ind w:left="20"/>
              <w:jc w:val="both"/>
            </w:pPr>
            <w:r>
              <w:rPr>
                <w:rFonts w:ascii="Times New Roman"/>
                <w:b w:val="false"/>
                <w:i w:val="false"/>
                <w:color w:val="000000"/>
                <w:sz w:val="20"/>
              </w:rPr>
              <w:t>1983</w:t>
            </w:r>
            <w:r>
              <w:br/>
            </w:r>
            <w:r>
              <w:rPr>
                <w:rFonts w:ascii="Times New Roman"/>
                <w:b w:val="false"/>
                <w:i w:val="false"/>
                <w:color w:val="000000"/>
                <w:sz w:val="20"/>
              </w:rPr>
              <w:t>
</w:t>
            </w:r>
          </w:p>
          <w:bookmarkEnd w:id="290"/>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291"/>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bookmarkEnd w:id="29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292"/>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9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29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93"/>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294"/>
          <w:p>
            <w:pPr>
              <w:spacing w:after="20"/>
              <w:ind w:left="20"/>
              <w:jc w:val="both"/>
            </w:pPr>
            <w:r>
              <w:rPr>
                <w:rFonts w:ascii="Times New Roman"/>
                <w:b w:val="false"/>
                <w:i w:val="false"/>
                <w:color w:val="000000"/>
                <w:sz w:val="20"/>
              </w:rPr>
              <w:t>22735</w:t>
            </w:r>
            <w:r>
              <w:br/>
            </w:r>
            <w:r>
              <w:rPr>
                <w:rFonts w:ascii="Times New Roman"/>
                <w:b w:val="false"/>
                <w:i w:val="false"/>
                <w:color w:val="000000"/>
                <w:sz w:val="20"/>
              </w:rPr>
              <w:t>
</w:t>
            </w:r>
          </w:p>
          <w:bookmarkEnd w:id="294"/>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295"/>
          <w:p>
            <w:pPr>
              <w:spacing w:after="20"/>
              <w:ind w:left="20"/>
              <w:jc w:val="both"/>
            </w:pPr>
            <w:r>
              <w:rPr>
                <w:rFonts w:ascii="Times New Roman"/>
                <w:b w:val="false"/>
                <w:i w:val="false"/>
                <w:color w:val="000000"/>
                <w:sz w:val="20"/>
              </w:rPr>
              <w:t>1526</w:t>
            </w:r>
            <w:r>
              <w:br/>
            </w:r>
            <w:r>
              <w:rPr>
                <w:rFonts w:ascii="Times New Roman"/>
                <w:b w:val="false"/>
                <w:i w:val="false"/>
                <w:color w:val="000000"/>
                <w:sz w:val="20"/>
              </w:rPr>
              <w:t>
</w:t>
            </w:r>
          </w:p>
          <w:bookmarkEnd w:id="295"/>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296"/>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9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297"/>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97"/>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298"/>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98"/>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Жуалы </w:t>
            </w:r>
            <w:r>
              <w:rPr>
                <w:rFonts w:ascii="Times New Roman"/>
                <w:b w:val="false"/>
                <w:i w:val="false"/>
                <w:color w:val="000000"/>
                <w:sz w:val="20"/>
              </w:rPr>
              <w:t xml:space="preserve">ауданы </w:t>
            </w:r>
            <w:r>
              <w:rPr>
                <w:rFonts w:ascii="Times New Roman"/>
                <w:b w:val="false"/>
                <w:i w:val="false"/>
                <w:color w:val="000000"/>
                <w:sz w:val="20"/>
              </w:rPr>
              <w:t>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299"/>
          <w:p>
            <w:pPr>
              <w:spacing w:after="20"/>
              <w:ind w:left="20"/>
              <w:jc w:val="both"/>
            </w:pPr>
            <w:r>
              <w:rPr>
                <w:rFonts w:ascii="Times New Roman"/>
                <w:b w:val="false"/>
                <w:i w:val="false"/>
                <w:color w:val="000000"/>
                <w:sz w:val="20"/>
              </w:rPr>
              <w:t>12371</w:t>
            </w:r>
            <w:r>
              <w:br/>
            </w:r>
            <w:r>
              <w:rPr>
                <w:rFonts w:ascii="Times New Roman"/>
                <w:b w:val="false"/>
                <w:i w:val="false"/>
                <w:color w:val="000000"/>
                <w:sz w:val="20"/>
              </w:rPr>
              <w:t>
</w:t>
            </w:r>
          </w:p>
          <w:bookmarkEnd w:id="299"/>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300"/>
          <w:p>
            <w:pPr>
              <w:spacing w:after="20"/>
              <w:ind w:left="20"/>
              <w:jc w:val="both"/>
            </w:pPr>
            <w:r>
              <w:rPr>
                <w:rFonts w:ascii="Times New Roman"/>
                <w:b w:val="false"/>
                <w:i w:val="false"/>
                <w:color w:val="000000"/>
                <w:sz w:val="20"/>
              </w:rPr>
              <w:t>4094</w:t>
            </w:r>
            <w:r>
              <w:br/>
            </w:r>
            <w:r>
              <w:rPr>
                <w:rFonts w:ascii="Times New Roman"/>
                <w:b w:val="false"/>
                <w:i w:val="false"/>
                <w:color w:val="000000"/>
                <w:sz w:val="20"/>
              </w:rPr>
              <w:t>
</w:t>
            </w:r>
          </w:p>
          <w:bookmarkEnd w:id="300"/>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301"/>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bookmarkEnd w:id="30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302"/>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30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30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303"/>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304"/>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bookmarkEnd w:id="304"/>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305"/>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bookmarkEnd w:id="305"/>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306"/>
          <w:p>
            <w:pPr>
              <w:spacing w:after="20"/>
              <w:ind w:left="20"/>
              <w:jc w:val="both"/>
            </w:pPr>
            <w:r>
              <w:rPr>
                <w:rFonts w:ascii="Times New Roman"/>
                <w:b w:val="false"/>
                <w:i w:val="false"/>
                <w:color w:val="000000"/>
                <w:sz w:val="20"/>
              </w:rPr>
              <w:t>1743</w:t>
            </w:r>
            <w:r>
              <w:br/>
            </w:r>
            <w:r>
              <w:rPr>
                <w:rFonts w:ascii="Times New Roman"/>
                <w:b w:val="false"/>
                <w:i w:val="false"/>
                <w:color w:val="000000"/>
                <w:sz w:val="20"/>
              </w:rPr>
              <w:t>
</w:t>
            </w:r>
          </w:p>
          <w:bookmarkEnd w:id="306"/>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307"/>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307"/>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308"/>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bookmarkEnd w:id="308"/>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309"/>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bookmarkEnd w:id="309"/>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310"/>
          <w:p>
            <w:pPr>
              <w:spacing w:after="20"/>
              <w:ind w:left="20"/>
              <w:jc w:val="both"/>
            </w:pPr>
            <w:r>
              <w:rPr>
                <w:rFonts w:ascii="Times New Roman"/>
                <w:b w:val="false"/>
                <w:i w:val="false"/>
                <w:color w:val="000000"/>
                <w:sz w:val="20"/>
              </w:rPr>
              <w:t>194939</w:t>
            </w:r>
            <w:r>
              <w:br/>
            </w:r>
            <w:r>
              <w:rPr>
                <w:rFonts w:ascii="Times New Roman"/>
                <w:b w:val="false"/>
                <w:i w:val="false"/>
                <w:color w:val="000000"/>
                <w:sz w:val="20"/>
              </w:rPr>
              <w:t>
</w:t>
            </w:r>
          </w:p>
          <w:bookmarkEnd w:id="310"/>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311"/>
          <w:p>
            <w:pPr>
              <w:spacing w:after="20"/>
              <w:ind w:left="20"/>
              <w:jc w:val="both"/>
            </w:pPr>
            <w:r>
              <w:rPr>
                <w:rFonts w:ascii="Times New Roman"/>
                <w:b w:val="false"/>
                <w:i w:val="false"/>
                <w:color w:val="000000"/>
                <w:sz w:val="20"/>
              </w:rPr>
              <w:t>50710</w:t>
            </w:r>
            <w:r>
              <w:br/>
            </w:r>
            <w:r>
              <w:rPr>
                <w:rFonts w:ascii="Times New Roman"/>
                <w:b w:val="false"/>
                <w:i w:val="false"/>
                <w:color w:val="000000"/>
                <w:sz w:val="20"/>
              </w:rPr>
              <w:t>
</w:t>
            </w:r>
          </w:p>
          <w:bookmarkEnd w:id="311"/>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312"/>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bookmarkEnd w:id="31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313"/>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bookmarkEnd w:id="313"/>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314"/>
          <w:p>
            <w:pPr>
              <w:spacing w:after="20"/>
              <w:ind w:left="20"/>
              <w:jc w:val="both"/>
            </w:pPr>
            <w:r>
              <w:rPr>
                <w:rFonts w:ascii="Times New Roman"/>
                <w:b w:val="false"/>
                <w:i w:val="false"/>
                <w:color w:val="000000"/>
                <w:sz w:val="20"/>
              </w:rPr>
              <w:t>7096</w:t>
            </w:r>
            <w:r>
              <w:br/>
            </w:r>
            <w:r>
              <w:rPr>
                <w:rFonts w:ascii="Times New Roman"/>
                <w:b w:val="false"/>
                <w:i w:val="false"/>
                <w:color w:val="000000"/>
                <w:sz w:val="20"/>
              </w:rPr>
              <w:t>
</w:t>
            </w:r>
          </w:p>
          <w:bookmarkEnd w:id="314"/>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315"/>
          <w:p>
            <w:pPr>
              <w:spacing w:after="20"/>
              <w:ind w:left="20"/>
              <w:jc w:val="both"/>
            </w:pPr>
            <w:r>
              <w:rPr>
                <w:rFonts w:ascii="Times New Roman"/>
                <w:b w:val="false"/>
                <w:i w:val="false"/>
                <w:color w:val="000000"/>
                <w:sz w:val="20"/>
              </w:rPr>
              <w:t>3199</w:t>
            </w:r>
            <w:r>
              <w:br/>
            </w:r>
            <w:r>
              <w:rPr>
                <w:rFonts w:ascii="Times New Roman"/>
                <w:b w:val="false"/>
                <w:i w:val="false"/>
                <w:color w:val="000000"/>
                <w:sz w:val="20"/>
              </w:rPr>
              <w:t>
</w:t>
            </w:r>
          </w:p>
          <w:bookmarkEnd w:id="315"/>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316"/>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bookmarkEnd w:id="31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