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3a72" w14:textId="fa53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Нұрлыкент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әкімдігінің 2014 жылғы 29 желтоқсандағы № 568 қаулысы. Жамбыл облысы Әділет департаментінде 2015 жылғы 3 ақпанда № 2489 болып тіркелді. Күші жойылды - Жамбыл облысы Жуалы ауданы әкімдігінің 2018 жылғы 17 мамырдағы №280 қаулысымен</w:t>
      </w:r>
    </w:p>
    <w:p>
      <w:pPr>
        <w:spacing w:after="0"/>
        <w:ind w:left="0"/>
        <w:jc w:val="both"/>
      </w:pPr>
      <w:bookmarkStart w:name="z114" w:id="0"/>
      <w:r>
        <w:rPr>
          <w:rFonts w:ascii="Times New Roman"/>
          <w:b w:val="false"/>
          <w:i w:val="false"/>
          <w:color w:val="ff0000"/>
          <w:sz w:val="28"/>
        </w:rPr>
        <w:t xml:space="preserve">
      Ескерту. Күші жойылды - Жамбыл облысы Жуалы ауданы әкімдігінің 17.05.2018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3"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p>
    <w:bookmarkEnd w:id="1"/>
    <w:bookmarkStart w:name="z4" w:id="2"/>
    <w:p>
      <w:pPr>
        <w:spacing w:after="0"/>
        <w:ind w:left="0"/>
        <w:jc w:val="both"/>
      </w:pPr>
      <w:r>
        <w:rPr>
          <w:rFonts w:ascii="Times New Roman"/>
          <w:b w:val="false"/>
          <w:i w:val="false"/>
          <w:color w:val="000000"/>
          <w:sz w:val="28"/>
        </w:rPr>
        <w:t xml:space="preserve">
      1. Қоса беріліп отырған "Жамбыл облысы Жуалы ауданы Нұрлыкент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5" w:id="3"/>
    <w:p>
      <w:pPr>
        <w:spacing w:after="0"/>
        <w:ind w:left="0"/>
        <w:jc w:val="both"/>
      </w:pPr>
      <w:r>
        <w:rPr>
          <w:rFonts w:ascii="Times New Roman"/>
          <w:b w:val="false"/>
          <w:i w:val="false"/>
          <w:color w:val="000000"/>
          <w:sz w:val="28"/>
        </w:rPr>
        <w:t>
      2. "Жамбыл облысы Жуалы ауданы Нұрлыкент ауылдық округі әкімінің аппараты" коммуналдық мемлекеттік мекемесі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7"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5"/>
    <w:bookmarkStart w:name="z8" w:id="6"/>
    <w:p>
      <w:pPr>
        <w:spacing w:after="0"/>
        <w:ind w:left="0"/>
        <w:jc w:val="both"/>
      </w:pPr>
      <w:r>
        <w:rPr>
          <w:rFonts w:ascii="Times New Roman"/>
          <w:b w:val="false"/>
          <w:i w:val="false"/>
          <w:color w:val="000000"/>
          <w:sz w:val="28"/>
        </w:rPr>
        <w:t>
      3) осы қаулының Жуалы ауданы әкімдігінің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қаулының орындалуын бақылау аудан әкімінің орынбасары Айбар Күнтуұлы Әділбақовқа жүктелсін.</w:t>
      </w:r>
    </w:p>
    <w:bookmarkEnd w:id="7"/>
    <w:bookmarkStart w:name="z10"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2014 жылғы 10 қазандағы</w:t>
            </w:r>
            <w:r>
              <w:br/>
            </w:r>
            <w:r>
              <w:rPr>
                <w:rFonts w:ascii="Times New Roman"/>
                <w:b w:val="false"/>
                <w:i w:val="false"/>
                <w:color w:val="000000"/>
                <w:sz w:val="20"/>
              </w:rPr>
              <w:t>№ 453 қаулысымен бекітілген</w:t>
            </w:r>
          </w:p>
        </w:tc>
      </w:tr>
    </w:tbl>
    <w:bookmarkStart w:name="z13" w:id="9"/>
    <w:p>
      <w:pPr>
        <w:spacing w:after="0"/>
        <w:ind w:left="0"/>
        <w:jc w:val="left"/>
      </w:pPr>
      <w:r>
        <w:rPr>
          <w:rFonts w:ascii="Times New Roman"/>
          <w:b/>
          <w:i w:val="false"/>
          <w:color w:val="000000"/>
        </w:rPr>
        <w:t xml:space="preserve">  "Жамбыл облысы Жуалы ауданы Нұрлыкент ауылдық округі әкімінің аппараты" коммуналдық мемлекеттік мекемесі туралы </w:t>
      </w:r>
      <w:r>
        <w:rPr>
          <w:rFonts w:ascii="Times New Roman"/>
          <w:b/>
          <w:i w:val="false"/>
          <w:color w:val="000000"/>
        </w:rPr>
        <w:t>ЕРЕЖЕ</w:t>
      </w:r>
      <w:r>
        <w:br/>
      </w:r>
      <w:r>
        <w:rPr>
          <w:rFonts w:ascii="Times New Roman"/>
          <w:b/>
          <w:i w:val="false"/>
          <w:color w:val="000000"/>
        </w:rPr>
        <w:t>1. Жалпы ережелер</w:t>
      </w:r>
    </w:p>
    <w:bookmarkEnd w:id="9"/>
    <w:bookmarkStart w:name="z16" w:id="10"/>
    <w:p>
      <w:pPr>
        <w:spacing w:after="0"/>
        <w:ind w:left="0"/>
        <w:jc w:val="both"/>
      </w:pPr>
      <w:r>
        <w:rPr>
          <w:rFonts w:ascii="Times New Roman"/>
          <w:b w:val="false"/>
          <w:i w:val="false"/>
          <w:color w:val="000000"/>
          <w:sz w:val="28"/>
        </w:rPr>
        <w:t>
      1. "Жамбыл облысы Жуалы ауданы Нұрлыкент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2. "Жамбыл облысы Жуалы ауданы Нұрлыкент ауылдық округі әкімінің аппараты" коммуналдық мемлекеттік мекемесінің ведомстволары жоқ.</w:t>
      </w:r>
    </w:p>
    <w:bookmarkEnd w:id="11"/>
    <w:bookmarkStart w:name="z18" w:id="12"/>
    <w:p>
      <w:pPr>
        <w:spacing w:after="0"/>
        <w:ind w:left="0"/>
        <w:jc w:val="both"/>
      </w:pPr>
      <w:r>
        <w:rPr>
          <w:rFonts w:ascii="Times New Roman"/>
          <w:b w:val="false"/>
          <w:i w:val="false"/>
          <w:color w:val="000000"/>
          <w:sz w:val="28"/>
        </w:rPr>
        <w:t xml:space="preserve">
      3. 3. "Жамбыл облысы Жуалы ауданы Нұрлыкент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p>
    <w:bookmarkEnd w:id="12"/>
    <w:bookmarkStart w:name="z19" w:id="13"/>
    <w:p>
      <w:pPr>
        <w:spacing w:after="0"/>
        <w:ind w:left="0"/>
        <w:jc w:val="both"/>
      </w:pPr>
      <w:r>
        <w:rPr>
          <w:rFonts w:ascii="Times New Roman"/>
          <w:b w:val="false"/>
          <w:i w:val="false"/>
          <w:color w:val="000000"/>
          <w:sz w:val="28"/>
        </w:rPr>
        <w:t>
      4. "Жамбыл облысы Жуалы ауданы Нұрлыкент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20" w:id="14"/>
    <w:p>
      <w:pPr>
        <w:spacing w:after="0"/>
        <w:ind w:left="0"/>
        <w:jc w:val="both"/>
      </w:pPr>
      <w:r>
        <w:rPr>
          <w:rFonts w:ascii="Times New Roman"/>
          <w:b w:val="false"/>
          <w:i w:val="false"/>
          <w:color w:val="000000"/>
          <w:sz w:val="28"/>
        </w:rPr>
        <w:t>
      5. "Жамбыл облысы Жуалы ауданы Нұрлыкент ауылдық округі әкімінің аппараты" коммуналдық мемлекеттік мекемесі азаматтық-құқықтық қатынастарға өз атынан түседі.</w:t>
      </w:r>
    </w:p>
    <w:bookmarkEnd w:id="14"/>
    <w:bookmarkStart w:name="z21" w:id="15"/>
    <w:p>
      <w:pPr>
        <w:spacing w:after="0"/>
        <w:ind w:left="0"/>
        <w:jc w:val="both"/>
      </w:pPr>
      <w:r>
        <w:rPr>
          <w:rFonts w:ascii="Times New Roman"/>
          <w:b w:val="false"/>
          <w:i w:val="false"/>
          <w:color w:val="000000"/>
          <w:sz w:val="28"/>
        </w:rPr>
        <w:t>
      6. "Жамбыл облысы Жуалы ауданы Нұрлыкент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2" w:id="16"/>
    <w:p>
      <w:pPr>
        <w:spacing w:after="0"/>
        <w:ind w:left="0"/>
        <w:jc w:val="both"/>
      </w:pPr>
      <w:r>
        <w:rPr>
          <w:rFonts w:ascii="Times New Roman"/>
          <w:b w:val="false"/>
          <w:i w:val="false"/>
          <w:color w:val="000000"/>
          <w:sz w:val="28"/>
        </w:rPr>
        <w:t>
      7. "Жамбыл облысы Жуалы ауданы Нұрлыкент ауылдық округі әкімінің аппараты" коммуналдық мемлекеттік мекемесі өз құзыретінің мәселелері бойынша заңнамада белгіленген тәртіппен "Жамбыл облысы Жуалы ауданы Нұрлыкент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6"/>
    <w:bookmarkStart w:name="z23" w:id="17"/>
    <w:p>
      <w:pPr>
        <w:spacing w:after="0"/>
        <w:ind w:left="0"/>
        <w:jc w:val="both"/>
      </w:pPr>
      <w:r>
        <w:rPr>
          <w:rFonts w:ascii="Times New Roman"/>
          <w:b w:val="false"/>
          <w:i w:val="false"/>
          <w:color w:val="000000"/>
          <w:sz w:val="28"/>
        </w:rPr>
        <w:t>
      8. "Жамбыл облысы Жуалы ауданы Нұрлыкент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7"/>
    <w:bookmarkStart w:name="z24" w:id="18"/>
    <w:p>
      <w:pPr>
        <w:spacing w:after="0"/>
        <w:ind w:left="0"/>
        <w:jc w:val="both"/>
      </w:pPr>
      <w:r>
        <w:rPr>
          <w:rFonts w:ascii="Times New Roman"/>
          <w:b w:val="false"/>
          <w:i w:val="false"/>
          <w:color w:val="000000"/>
          <w:sz w:val="28"/>
        </w:rPr>
        <w:t>
      9.  Заңды тұлғаның орналасқан жері: пошталық индексі: 080303, Қазақстан Республикасы, Жамбыл облысы, Жуалы ауданы, Нұрлыкент ауылы, Мир көшесі, 101.</w:t>
      </w:r>
    </w:p>
    <w:bookmarkEnd w:id="18"/>
    <w:bookmarkStart w:name="z25" w:id="19"/>
    <w:p>
      <w:pPr>
        <w:spacing w:after="0"/>
        <w:ind w:left="0"/>
        <w:jc w:val="both"/>
      </w:pPr>
      <w:r>
        <w:rPr>
          <w:rFonts w:ascii="Times New Roman"/>
          <w:b w:val="false"/>
          <w:i w:val="false"/>
          <w:color w:val="000000"/>
          <w:sz w:val="28"/>
        </w:rPr>
        <w:t xml:space="preserve">
      10. Мемлекеттік органның толық атауы: "Жамбыл облысы Жуалы ауданы Ақсай ауылдық округі әкімінің аппараты" коммуналдық мемлекеттік мекемесі. </w:t>
      </w:r>
    </w:p>
    <w:bookmarkEnd w:id="19"/>
    <w:bookmarkStart w:name="z26" w:id="20"/>
    <w:p>
      <w:pPr>
        <w:spacing w:after="0"/>
        <w:ind w:left="0"/>
        <w:jc w:val="both"/>
      </w:pPr>
      <w:r>
        <w:rPr>
          <w:rFonts w:ascii="Times New Roman"/>
          <w:b w:val="false"/>
          <w:i w:val="false"/>
          <w:color w:val="000000"/>
          <w:sz w:val="28"/>
        </w:rPr>
        <w:t>
      11. Осы Ереже "Жамбыл облысы Жуалы ауданы Нұрлыкент ауылдық округі әкімінің аппараты" коммуналдық мемлекеттік мекемесінің құрылтай құжаты болып табылады.</w:t>
      </w:r>
    </w:p>
    <w:bookmarkEnd w:id="20"/>
    <w:bookmarkStart w:name="z27" w:id="21"/>
    <w:p>
      <w:pPr>
        <w:spacing w:after="0"/>
        <w:ind w:left="0"/>
        <w:jc w:val="both"/>
      </w:pPr>
      <w:r>
        <w:rPr>
          <w:rFonts w:ascii="Times New Roman"/>
          <w:b w:val="false"/>
          <w:i w:val="false"/>
          <w:color w:val="000000"/>
          <w:sz w:val="28"/>
        </w:rPr>
        <w:t>
      12. "Жамбыл облысы Жуалы ауданы Нұрлыкент ауылдық округі әкімінің аппараты" коммуналдық мемлекеттік мекемесі қызметін қаржыландыру жергілікті бюджет есебінен жүзеге асырылады.</w:t>
      </w:r>
    </w:p>
    <w:bookmarkEnd w:id="21"/>
    <w:bookmarkStart w:name="z28" w:id="22"/>
    <w:p>
      <w:pPr>
        <w:spacing w:after="0"/>
        <w:ind w:left="0"/>
        <w:jc w:val="both"/>
      </w:pPr>
      <w:r>
        <w:rPr>
          <w:rFonts w:ascii="Times New Roman"/>
          <w:b w:val="false"/>
          <w:i w:val="false"/>
          <w:color w:val="000000"/>
          <w:sz w:val="28"/>
        </w:rPr>
        <w:t>
      13. "Жамбыл облысы Жуалы ауданы Нұрлыкент ауылдық округі әкімінің аппараты" коммуналдық мемлекеттік мекемесіне кәсіпкерлік субъектілерімен "Жамбыл облысы Жуалы ауданы Нұрлыкент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2"/>
    <w:bookmarkStart w:name="z29" w:id="23"/>
    <w:p>
      <w:pPr>
        <w:spacing w:after="0"/>
        <w:ind w:left="0"/>
        <w:jc w:val="both"/>
      </w:pPr>
      <w:r>
        <w:rPr>
          <w:rFonts w:ascii="Times New Roman"/>
          <w:b w:val="false"/>
          <w:i w:val="false"/>
          <w:color w:val="000000"/>
          <w:sz w:val="28"/>
        </w:rPr>
        <w:t>
      Егер "Жамбыл облысы Жуалы ауданы Нұрлыкент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3"/>
    <w:bookmarkStart w:name="z30" w:id="2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4"/>
    <w:bookmarkStart w:name="z31" w:id="25"/>
    <w:p>
      <w:pPr>
        <w:spacing w:after="0"/>
        <w:ind w:left="0"/>
        <w:jc w:val="both"/>
      </w:pPr>
      <w:r>
        <w:rPr>
          <w:rFonts w:ascii="Times New Roman"/>
          <w:b w:val="false"/>
          <w:i w:val="false"/>
          <w:color w:val="000000"/>
          <w:sz w:val="28"/>
        </w:rPr>
        <w:t xml:space="preserve">
      14. 14. "Жамбыл облысы Жуалы ауданы Нұрлыкент ауылдық округі әкімінің аппараты" коммуналдық мемлекеттік мекемесінің миссиясы – ауылдық округі әкімінің қызметін ақпараттық-талдау, ұйымдастыру-құқықтық және материалдық-техникалық жағынан қамтамасыз етілуін жүзеге асыру. </w:t>
      </w:r>
    </w:p>
    <w:bookmarkEnd w:id="25"/>
    <w:bookmarkStart w:name="z32" w:id="26"/>
    <w:p>
      <w:pPr>
        <w:spacing w:after="0"/>
        <w:ind w:left="0"/>
        <w:jc w:val="both"/>
      </w:pPr>
      <w:r>
        <w:rPr>
          <w:rFonts w:ascii="Times New Roman"/>
          <w:b w:val="false"/>
          <w:i w:val="false"/>
          <w:color w:val="000000"/>
          <w:sz w:val="28"/>
        </w:rPr>
        <w:t>
      15. Функциялары:</w:t>
      </w:r>
    </w:p>
    <w:bookmarkEnd w:id="26"/>
    <w:bookmarkStart w:name="z33" w:id="27"/>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27"/>
    <w:bookmarkStart w:name="z34" w:id="28"/>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28"/>
    <w:bookmarkStart w:name="z35" w:id="29"/>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29"/>
    <w:bookmarkStart w:name="z117" w:id="30"/>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30"/>
    <w:bookmarkStart w:name="z36" w:id="31"/>
    <w:p>
      <w:pPr>
        <w:spacing w:after="0"/>
        <w:ind w:left="0"/>
        <w:jc w:val="both"/>
      </w:pPr>
      <w:r>
        <w:rPr>
          <w:rFonts w:ascii="Times New Roman"/>
          <w:b w:val="false"/>
          <w:i w:val="false"/>
          <w:color w:val="000000"/>
          <w:sz w:val="28"/>
        </w:rPr>
        <w:t>
      4) шаруа немесе фермер қожалықтарын ұйымдастыруға, кәсiпкерлiк қызметтi дамытуға жәрдемдеседi;</w:t>
      </w:r>
    </w:p>
    <w:bookmarkEnd w:id="31"/>
    <w:bookmarkStart w:name="z37" w:id="32"/>
    <w:p>
      <w:pPr>
        <w:spacing w:after="0"/>
        <w:ind w:left="0"/>
        <w:jc w:val="both"/>
      </w:pPr>
      <w:r>
        <w:rPr>
          <w:rFonts w:ascii="Times New Roman"/>
          <w:b w:val="false"/>
          <w:i w:val="false"/>
          <w:color w:val="000000"/>
          <w:sz w:val="28"/>
        </w:rPr>
        <w:t>
      5)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32"/>
    <w:bookmarkStart w:name="z38" w:id="33"/>
    <w:p>
      <w:pPr>
        <w:spacing w:after="0"/>
        <w:ind w:left="0"/>
        <w:jc w:val="both"/>
      </w:pPr>
      <w:r>
        <w:rPr>
          <w:rFonts w:ascii="Times New Roman"/>
          <w:b w:val="false"/>
          <w:i w:val="false"/>
          <w:color w:val="000000"/>
          <w:sz w:val="28"/>
        </w:rPr>
        <w:t>
      6) тарихи және мәдени мұраны сақтау жөнiндегi жұмысты ұйымдастырады;</w:t>
      </w:r>
    </w:p>
    <w:bookmarkEnd w:id="33"/>
    <w:bookmarkStart w:name="z39" w:id="34"/>
    <w:p>
      <w:pPr>
        <w:spacing w:after="0"/>
        <w:ind w:left="0"/>
        <w:jc w:val="both"/>
      </w:pPr>
      <w:r>
        <w:rPr>
          <w:rFonts w:ascii="Times New Roman"/>
          <w:b w:val="false"/>
          <w:i w:val="false"/>
          <w:color w:val="000000"/>
          <w:sz w:val="28"/>
        </w:rPr>
        <w:t>
      7) жергiлiктi әлеуметтiк инфрақұрылымның дамуына жәрдемдеседi;</w:t>
      </w:r>
    </w:p>
    <w:bookmarkEnd w:id="34"/>
    <w:bookmarkStart w:name="z40" w:id="35"/>
    <w:p>
      <w:pPr>
        <w:spacing w:after="0"/>
        <w:ind w:left="0"/>
        <w:jc w:val="both"/>
      </w:pPr>
      <w:r>
        <w:rPr>
          <w:rFonts w:ascii="Times New Roman"/>
          <w:b w:val="false"/>
          <w:i w:val="false"/>
          <w:color w:val="000000"/>
          <w:sz w:val="28"/>
        </w:rPr>
        <w:t>
      8) жергiлiктi өзiн-өзi басқару органдарымен өзара iс-қимыл жасайды;</w:t>
      </w:r>
    </w:p>
    <w:bookmarkEnd w:id="35"/>
    <w:bookmarkStart w:name="z41" w:id="36"/>
    <w:p>
      <w:pPr>
        <w:spacing w:after="0"/>
        <w:ind w:left="0"/>
        <w:jc w:val="both"/>
      </w:pP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p>
    <w:bookmarkEnd w:id="36"/>
    <w:bookmarkStart w:name="z42" w:id="37"/>
    <w:p>
      <w:pPr>
        <w:spacing w:after="0"/>
        <w:ind w:left="0"/>
        <w:jc w:val="both"/>
      </w:pP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p>
    <w:bookmarkEnd w:id="37"/>
    <w:bookmarkStart w:name="z43" w:id="38"/>
    <w:p>
      <w:pPr>
        <w:spacing w:after="0"/>
        <w:ind w:left="0"/>
        <w:jc w:val="both"/>
      </w:pPr>
      <w:r>
        <w:rPr>
          <w:rFonts w:ascii="Times New Roman"/>
          <w:b w:val="false"/>
          <w:i w:val="false"/>
          <w:color w:val="000000"/>
          <w:sz w:val="28"/>
        </w:rPr>
        <w:t>
      11)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38"/>
    <w:bookmarkStart w:name="z44" w:id="39"/>
    <w:p>
      <w:pPr>
        <w:spacing w:after="0"/>
        <w:ind w:left="0"/>
        <w:jc w:val="both"/>
      </w:pPr>
      <w:r>
        <w:rPr>
          <w:rFonts w:ascii="Times New Roman"/>
          <w:b w:val="false"/>
          <w:i w:val="false"/>
          <w:color w:val="000000"/>
          <w:sz w:val="28"/>
        </w:rPr>
        <w:t>
      12) кәсіпқой емес медиаторлардың тізілімін жүргізеді;</w:t>
      </w:r>
    </w:p>
    <w:bookmarkEnd w:id="39"/>
    <w:bookmarkStart w:name="z45" w:id="40"/>
    <w:p>
      <w:pPr>
        <w:spacing w:after="0"/>
        <w:ind w:left="0"/>
        <w:jc w:val="both"/>
      </w:pPr>
      <w:r>
        <w:rPr>
          <w:rFonts w:ascii="Times New Roman"/>
          <w:b w:val="false"/>
          <w:i w:val="false"/>
          <w:color w:val="000000"/>
          <w:sz w:val="28"/>
        </w:rPr>
        <w:t>
      13)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40"/>
    <w:bookmarkStart w:name="z46" w:id="41"/>
    <w:p>
      <w:pPr>
        <w:spacing w:after="0"/>
        <w:ind w:left="0"/>
        <w:jc w:val="both"/>
      </w:pPr>
      <w:r>
        <w:rPr>
          <w:rFonts w:ascii="Times New Roman"/>
          <w:b w:val="false"/>
          <w:i w:val="false"/>
          <w:color w:val="000000"/>
          <w:sz w:val="28"/>
        </w:rPr>
        <w:t xml:space="preserve">
      16. Міндеттері: </w:t>
      </w:r>
    </w:p>
    <w:bookmarkEnd w:id="41"/>
    <w:bookmarkStart w:name="z47" w:id="42"/>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42"/>
    <w:bookmarkStart w:name="z48" w:id="43"/>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43"/>
    <w:bookmarkStart w:name="z49" w:id="44"/>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44"/>
    <w:bookmarkStart w:name="z50" w:id="45"/>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45"/>
    <w:bookmarkStart w:name="z51" w:id="46"/>
    <w:p>
      <w:pPr>
        <w:spacing w:after="0"/>
        <w:ind w:left="0"/>
        <w:jc w:val="both"/>
      </w:pPr>
      <w:r>
        <w:rPr>
          <w:rFonts w:ascii="Times New Roman"/>
          <w:b w:val="false"/>
          <w:i w:val="false"/>
          <w:color w:val="000000"/>
          <w:sz w:val="28"/>
        </w:rPr>
        <w:t>
      5) азаматтар мен заңды тұлғалардың Қазақстан Республикасы</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46"/>
    <w:bookmarkStart w:name="z52" w:id="47"/>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47"/>
    <w:bookmarkStart w:name="z53" w:id="48"/>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48"/>
    <w:bookmarkStart w:name="z54" w:id="49"/>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49"/>
    <w:bookmarkStart w:name="z55" w:id="50"/>
    <w:p>
      <w:pPr>
        <w:spacing w:after="0"/>
        <w:ind w:left="0"/>
        <w:jc w:val="both"/>
      </w:pPr>
      <w:r>
        <w:rPr>
          <w:rFonts w:ascii="Times New Roman"/>
          <w:b w:val="false"/>
          <w:i w:val="false"/>
          <w:color w:val="000000"/>
          <w:sz w:val="28"/>
        </w:rPr>
        <w:t>
      9) мүгедектерге көмек көрсетуді ұйымдастырады;</w:t>
      </w:r>
    </w:p>
    <w:bookmarkEnd w:id="50"/>
    <w:bookmarkStart w:name="z56" w:id="51"/>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51"/>
    <w:bookmarkStart w:name="z57" w:id="52"/>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52"/>
    <w:bookmarkStart w:name="z58" w:id="53"/>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53"/>
    <w:bookmarkStart w:name="z59" w:id="54"/>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54"/>
    <w:bookmarkStart w:name="z118" w:id="55"/>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bookmarkEnd w:id="55"/>
    <w:bookmarkStart w:name="z60" w:id="56"/>
    <w:p>
      <w:pPr>
        <w:spacing w:after="0"/>
        <w:ind w:left="0"/>
        <w:jc w:val="both"/>
      </w:pPr>
      <w:r>
        <w:rPr>
          <w:rFonts w:ascii="Times New Roman"/>
          <w:b w:val="false"/>
          <w:i w:val="false"/>
          <w:color w:val="000000"/>
          <w:sz w:val="28"/>
        </w:rPr>
        <w:t>
      14) ауылдық денсаулық сақтау ұйымдарын кадрлармен қамтамасыз етуге жәрдемдеседі;</w:t>
      </w:r>
    </w:p>
    <w:bookmarkEnd w:id="56"/>
    <w:bookmarkStart w:name="z61" w:id="57"/>
    <w:p>
      <w:pPr>
        <w:spacing w:after="0"/>
        <w:ind w:left="0"/>
        <w:jc w:val="both"/>
      </w:pPr>
      <w:r>
        <w:rPr>
          <w:rFonts w:ascii="Times New Roman"/>
          <w:b w:val="false"/>
          <w:i w:val="false"/>
          <w:color w:val="000000"/>
          <w:sz w:val="28"/>
        </w:rPr>
        <w:t>
      15) қоғамдық көлiк қозғалысын ұйымдастырады;</w:t>
      </w:r>
    </w:p>
    <w:bookmarkEnd w:id="57"/>
    <w:bookmarkStart w:name="z62" w:id="58"/>
    <w:p>
      <w:pPr>
        <w:spacing w:after="0"/>
        <w:ind w:left="0"/>
        <w:jc w:val="both"/>
      </w:pPr>
      <w:r>
        <w:rPr>
          <w:rFonts w:ascii="Times New Roman"/>
          <w:b w:val="false"/>
          <w:i w:val="false"/>
          <w:color w:val="000000"/>
          <w:sz w:val="28"/>
        </w:rPr>
        <w:t>
      16)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8"/>
    <w:bookmarkStart w:name="z119" w:id="59"/>
    <w:p>
      <w:pPr>
        <w:spacing w:after="0"/>
        <w:ind w:left="0"/>
        <w:jc w:val="both"/>
      </w:pPr>
      <w:r>
        <w:rPr>
          <w:rFonts w:ascii="Times New Roman"/>
          <w:b w:val="false"/>
          <w:i w:val="false"/>
          <w:color w:val="000000"/>
          <w:sz w:val="28"/>
        </w:rPr>
        <w:t>
      17) шаруашылықтар бойынша есепке алуды жүзеге асырады;</w:t>
      </w:r>
    </w:p>
    <w:bookmarkEnd w:id="59"/>
    <w:bookmarkStart w:name="z64" w:id="60"/>
    <w:p>
      <w:pPr>
        <w:spacing w:after="0"/>
        <w:ind w:left="0"/>
        <w:jc w:val="both"/>
      </w:pPr>
      <w:r>
        <w:rPr>
          <w:rFonts w:ascii="Times New Roman"/>
          <w:b w:val="false"/>
          <w:i w:val="false"/>
          <w:color w:val="000000"/>
          <w:sz w:val="28"/>
        </w:rPr>
        <w:t>
      18) жергілікті бюджетті бекіту (нақтылау) кезінде аудан мәслихаты сессияларының жұмысына қатысады;</w:t>
      </w:r>
    </w:p>
    <w:bookmarkEnd w:id="60"/>
    <w:bookmarkStart w:name="z65" w:id="61"/>
    <w:p>
      <w:pPr>
        <w:spacing w:after="0"/>
        <w:ind w:left="0"/>
        <w:jc w:val="both"/>
      </w:pPr>
      <w:r>
        <w:rPr>
          <w:rFonts w:ascii="Times New Roman"/>
          <w:b w:val="false"/>
          <w:i w:val="false"/>
          <w:color w:val="000000"/>
          <w:sz w:val="28"/>
        </w:rPr>
        <w:t>
      19) мектепке дейін тәрбие беретін және оқытатын ұйымдардың, мәдениет мекемелерінің қызметін қамтамасыз етеді;</w:t>
      </w:r>
    </w:p>
    <w:bookmarkEnd w:id="61"/>
    <w:bookmarkStart w:name="z66" w:id="62"/>
    <w:p>
      <w:pPr>
        <w:spacing w:after="0"/>
        <w:ind w:left="0"/>
        <w:jc w:val="both"/>
      </w:pPr>
      <w:r>
        <w:rPr>
          <w:rFonts w:ascii="Times New Roman"/>
          <w:b w:val="false"/>
          <w:i w:val="false"/>
          <w:color w:val="000000"/>
          <w:sz w:val="28"/>
        </w:rPr>
        <w:t>
      20)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62"/>
    <w:bookmarkStart w:name="z120" w:id="63"/>
    <w:p>
      <w:pPr>
        <w:spacing w:after="0"/>
        <w:ind w:left="0"/>
        <w:jc w:val="both"/>
      </w:pPr>
      <w:r>
        <w:rPr>
          <w:rFonts w:ascii="Times New Roman"/>
          <w:b w:val="false"/>
          <w:i w:val="false"/>
          <w:color w:val="000000"/>
          <w:sz w:val="28"/>
        </w:rPr>
        <w:t>
      24) жеке адамдардың тұрғылықты жері бойынша және олардың көпшілік демалатын орындарда спортпен шұғылдануы үшін инфрақұрылым жасайды.</w:t>
      </w:r>
    </w:p>
    <w:bookmarkEnd w:id="63"/>
    <w:bookmarkStart w:name="z67" w:id="64"/>
    <w:p>
      <w:pPr>
        <w:spacing w:after="0"/>
        <w:ind w:left="0"/>
        <w:jc w:val="both"/>
      </w:pPr>
      <w:r>
        <w:rPr>
          <w:rFonts w:ascii="Times New Roman"/>
          <w:b w:val="false"/>
          <w:i w:val="false"/>
          <w:color w:val="000000"/>
          <w:sz w:val="28"/>
        </w:rPr>
        <w:t>
      21)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64"/>
    <w:bookmarkStart w:name="z68" w:id="65"/>
    <w:p>
      <w:pPr>
        <w:spacing w:after="0"/>
        <w:ind w:left="0"/>
        <w:jc w:val="both"/>
      </w:pPr>
      <w:r>
        <w:rPr>
          <w:rFonts w:ascii="Times New Roman"/>
          <w:b w:val="false"/>
          <w:i w:val="false"/>
          <w:color w:val="000000"/>
          <w:sz w:val="28"/>
        </w:rPr>
        <w:t>
      22)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65"/>
    <w:bookmarkStart w:name="z69" w:id="66"/>
    <w:p>
      <w:pPr>
        <w:spacing w:after="0"/>
        <w:ind w:left="0"/>
        <w:jc w:val="both"/>
      </w:pPr>
      <w:r>
        <w:rPr>
          <w:rFonts w:ascii="Times New Roman"/>
          <w:b w:val="false"/>
          <w:i w:val="false"/>
          <w:color w:val="000000"/>
          <w:sz w:val="28"/>
        </w:rPr>
        <w:t>
      23)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66"/>
    <w:bookmarkStart w:name="z70" w:id="67"/>
    <w:p>
      <w:pPr>
        <w:spacing w:after="0"/>
        <w:ind w:left="0"/>
        <w:jc w:val="both"/>
      </w:pPr>
      <w:r>
        <w:rPr>
          <w:rFonts w:ascii="Times New Roman"/>
          <w:b w:val="false"/>
          <w:i w:val="false"/>
          <w:color w:val="000000"/>
          <w:sz w:val="28"/>
        </w:rPr>
        <w:t>
      24) берілген коммуналдық мүліктің сақталуын қамтамасыз етеді;</w:t>
      </w:r>
    </w:p>
    <w:bookmarkEnd w:id="67"/>
    <w:bookmarkStart w:name="z71" w:id="68"/>
    <w:p>
      <w:pPr>
        <w:spacing w:after="0"/>
        <w:ind w:left="0"/>
        <w:jc w:val="both"/>
      </w:pPr>
      <w:r>
        <w:rPr>
          <w:rFonts w:ascii="Times New Roman"/>
          <w:b w:val="false"/>
          <w:i w:val="false"/>
          <w:color w:val="000000"/>
          <w:sz w:val="28"/>
        </w:rPr>
        <w:t>
      25) берілген аудандық коммуналдық заңды тұлғаларды басқаруды жүзеге асырады;</w:t>
      </w:r>
    </w:p>
    <w:bookmarkEnd w:id="68"/>
    <w:bookmarkStart w:name="z121" w:id="69"/>
    <w:p>
      <w:pPr>
        <w:spacing w:after="0"/>
        <w:ind w:left="0"/>
        <w:jc w:val="both"/>
      </w:pPr>
      <w:r>
        <w:rPr>
          <w:rFonts w:ascii="Times New Roman"/>
          <w:b w:val="false"/>
          <w:i w:val="false"/>
          <w:color w:val="000000"/>
          <w:sz w:val="28"/>
        </w:rPr>
        <w:t>
      26)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69"/>
    <w:bookmarkStart w:name="z72" w:id="70"/>
    <w:p>
      <w:pPr>
        <w:spacing w:after="0"/>
        <w:ind w:left="0"/>
        <w:jc w:val="both"/>
      </w:pPr>
      <w:r>
        <w:rPr>
          <w:rFonts w:ascii="Times New Roman"/>
          <w:b w:val="false"/>
          <w:i w:val="false"/>
          <w:color w:val="000000"/>
          <w:sz w:val="28"/>
        </w:rPr>
        <w:t>
      27)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70"/>
    <w:bookmarkStart w:name="z73" w:id="71"/>
    <w:p>
      <w:pPr>
        <w:spacing w:after="0"/>
        <w:ind w:left="0"/>
        <w:jc w:val="both"/>
      </w:pPr>
      <w:r>
        <w:rPr>
          <w:rFonts w:ascii="Times New Roman"/>
          <w:b w:val="false"/>
          <w:i w:val="false"/>
          <w:color w:val="000000"/>
          <w:sz w:val="28"/>
        </w:rPr>
        <w:t>
      28) берілген аудандық коммуналдық мемлекеттік мекемелердің жергілікті бюджеттен қаржыландырылуының жеке жоспарларын бекітеді;</w:t>
      </w:r>
    </w:p>
    <w:bookmarkEnd w:id="71"/>
    <w:bookmarkStart w:name="z74" w:id="72"/>
    <w:p>
      <w:pPr>
        <w:spacing w:after="0"/>
        <w:ind w:left="0"/>
        <w:jc w:val="both"/>
      </w:pPr>
      <w:r>
        <w:rPr>
          <w:rFonts w:ascii="Times New Roman"/>
          <w:b w:val="false"/>
          <w:i w:val="false"/>
          <w:color w:val="000000"/>
          <w:sz w:val="28"/>
        </w:rPr>
        <w:t>
      29) кіріс көздерін қалыптастырады;</w:t>
      </w:r>
    </w:p>
    <w:bookmarkEnd w:id="72"/>
    <w:bookmarkStart w:name="z75" w:id="73"/>
    <w:p>
      <w:pPr>
        <w:spacing w:after="0"/>
        <w:ind w:left="0"/>
        <w:jc w:val="both"/>
      </w:pPr>
      <w:r>
        <w:rPr>
          <w:rFonts w:ascii="Times New Roman"/>
          <w:b w:val="false"/>
          <w:i w:val="false"/>
          <w:color w:val="000000"/>
          <w:sz w:val="28"/>
        </w:rPr>
        <w:t>
      30)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73"/>
    <w:bookmarkStart w:name="z76" w:id="74"/>
    <w:p>
      <w:pPr>
        <w:spacing w:after="0"/>
        <w:ind w:left="0"/>
        <w:jc w:val="both"/>
      </w:pPr>
      <w:r>
        <w:rPr>
          <w:rFonts w:ascii="Times New Roman"/>
          <w:b w:val="false"/>
          <w:i w:val="false"/>
          <w:color w:val="000000"/>
          <w:sz w:val="28"/>
        </w:rPr>
        <w:t>
      31)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74"/>
    <w:bookmarkStart w:name="z77" w:id="75"/>
    <w:p>
      <w:pPr>
        <w:spacing w:after="0"/>
        <w:ind w:left="0"/>
        <w:jc w:val="both"/>
      </w:pPr>
      <w:r>
        <w:rPr>
          <w:rFonts w:ascii="Times New Roman"/>
          <w:b w:val="false"/>
          <w:i w:val="false"/>
          <w:color w:val="000000"/>
          <w:sz w:val="28"/>
        </w:rPr>
        <w:t>
      32)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75"/>
    <w:bookmarkStart w:name="z78" w:id="76"/>
    <w:p>
      <w:pPr>
        <w:spacing w:after="0"/>
        <w:ind w:left="0"/>
        <w:jc w:val="both"/>
      </w:pPr>
      <w:r>
        <w:rPr>
          <w:rFonts w:ascii="Times New Roman"/>
          <w:b w:val="false"/>
          <w:i w:val="false"/>
          <w:color w:val="000000"/>
          <w:sz w:val="28"/>
        </w:rPr>
        <w:t xml:space="preserve">
      17. Құқықтары мен міндеттері: </w:t>
      </w:r>
    </w:p>
    <w:bookmarkEnd w:id="76"/>
    <w:bookmarkStart w:name="z79" w:id="77"/>
    <w:p>
      <w:pPr>
        <w:spacing w:after="0"/>
        <w:ind w:left="0"/>
        <w:jc w:val="both"/>
      </w:pPr>
      <w:r>
        <w:rPr>
          <w:rFonts w:ascii="Times New Roman"/>
          <w:b w:val="false"/>
          <w:i w:val="false"/>
          <w:color w:val="000000"/>
          <w:sz w:val="28"/>
        </w:rPr>
        <w:t xml:space="preserve">
      құқықтары: </w:t>
      </w:r>
    </w:p>
    <w:bookmarkEnd w:id="77"/>
    <w:bookmarkStart w:name="z80" w:id="78"/>
    <w:p>
      <w:pPr>
        <w:spacing w:after="0"/>
        <w:ind w:left="0"/>
        <w:jc w:val="both"/>
      </w:pPr>
      <w:r>
        <w:rPr>
          <w:rFonts w:ascii="Times New Roman"/>
          <w:b w:val="false"/>
          <w:i w:val="false"/>
          <w:color w:val="000000"/>
          <w:sz w:val="28"/>
        </w:rPr>
        <w:t xml:space="preserve">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 </w:t>
      </w:r>
    </w:p>
    <w:bookmarkEnd w:id="78"/>
    <w:bookmarkStart w:name="z81" w:id="79"/>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w:t>
      </w:r>
    </w:p>
    <w:bookmarkEnd w:id="79"/>
    <w:bookmarkStart w:name="z82" w:id="80"/>
    <w:p>
      <w:pPr>
        <w:spacing w:after="0"/>
        <w:ind w:left="0"/>
        <w:jc w:val="both"/>
      </w:pPr>
      <w:r>
        <w:rPr>
          <w:rFonts w:ascii="Times New Roman"/>
          <w:b w:val="false"/>
          <w:i w:val="false"/>
          <w:color w:val="000000"/>
          <w:sz w:val="28"/>
        </w:rPr>
        <w:t>
      3) құжаттарға ресми сұрау салуға және оларды алуға;</w:t>
      </w:r>
    </w:p>
    <w:bookmarkEnd w:id="80"/>
    <w:bookmarkStart w:name="z83" w:id="81"/>
    <w:p>
      <w:pPr>
        <w:spacing w:after="0"/>
        <w:ind w:left="0"/>
        <w:jc w:val="both"/>
      </w:pPr>
      <w:r>
        <w:rPr>
          <w:rFonts w:ascii="Times New Roman"/>
          <w:b w:val="false"/>
          <w:i w:val="false"/>
          <w:color w:val="000000"/>
          <w:sz w:val="28"/>
        </w:rPr>
        <w:t>
      4) өзінің құзыретіне жататын мәселелер бойынша ұсыныс енгізуге;</w:t>
      </w:r>
    </w:p>
    <w:bookmarkEnd w:id="81"/>
    <w:bookmarkStart w:name="z84" w:id="82"/>
    <w:p>
      <w:pPr>
        <w:spacing w:after="0"/>
        <w:ind w:left="0"/>
        <w:jc w:val="both"/>
      </w:pPr>
      <w:r>
        <w:rPr>
          <w:rFonts w:ascii="Times New Roman"/>
          <w:b w:val="false"/>
          <w:i w:val="false"/>
          <w:color w:val="000000"/>
          <w:sz w:val="28"/>
        </w:rPr>
        <w:t xml:space="preserve">
      5)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 </w:t>
      </w:r>
    </w:p>
    <w:bookmarkEnd w:id="82"/>
    <w:bookmarkStart w:name="z85" w:id="83"/>
    <w:p>
      <w:pPr>
        <w:spacing w:after="0"/>
        <w:ind w:left="0"/>
        <w:jc w:val="both"/>
      </w:pPr>
      <w:r>
        <w:rPr>
          <w:rFonts w:ascii="Times New Roman"/>
          <w:b w:val="false"/>
          <w:i w:val="false"/>
          <w:color w:val="000000"/>
          <w:sz w:val="28"/>
        </w:rPr>
        <w:t>
      міндеттері:</w:t>
      </w:r>
    </w:p>
    <w:bookmarkEnd w:id="83"/>
    <w:bookmarkStart w:name="z86" w:id="84"/>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84"/>
    <w:bookmarkStart w:name="z87" w:id="85"/>
    <w:p>
      <w:pPr>
        <w:spacing w:after="0"/>
        <w:ind w:left="0"/>
        <w:jc w:val="both"/>
      </w:pPr>
      <w:r>
        <w:rPr>
          <w:rFonts w:ascii="Times New Roman"/>
          <w:b w:val="false"/>
          <w:i w:val="false"/>
          <w:color w:val="000000"/>
          <w:sz w:val="28"/>
        </w:rPr>
        <w:t>
      2) "Жамбыл облысы Жуалы ауданы Нұрлыкент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p>
    <w:bookmarkEnd w:id="85"/>
    <w:bookmarkStart w:name="z88" w:id="86"/>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орындауға.</w:t>
      </w:r>
    </w:p>
    <w:bookmarkEnd w:id="86"/>
    <w:bookmarkStart w:name="z89" w:id="87"/>
    <w:p>
      <w:pPr>
        <w:spacing w:after="0"/>
        <w:ind w:left="0"/>
        <w:jc w:val="left"/>
      </w:pPr>
      <w:r>
        <w:rPr>
          <w:rFonts w:ascii="Times New Roman"/>
          <w:b/>
          <w:i w:val="false"/>
          <w:color w:val="000000"/>
        </w:rPr>
        <w:t xml:space="preserve"> 3. Мемлекеттік органның қызметін ұйымдастыру</w:t>
      </w:r>
    </w:p>
    <w:bookmarkEnd w:id="87"/>
    <w:bookmarkStart w:name="z90" w:id="88"/>
    <w:p>
      <w:pPr>
        <w:spacing w:after="0"/>
        <w:ind w:left="0"/>
        <w:jc w:val="both"/>
      </w:pPr>
      <w:r>
        <w:rPr>
          <w:rFonts w:ascii="Times New Roman"/>
          <w:b w:val="false"/>
          <w:i w:val="false"/>
          <w:color w:val="000000"/>
          <w:sz w:val="28"/>
        </w:rPr>
        <w:t>
      18. "Жамбыл облысы Жуалы ауданы Нұрлыкент ауылдық округі әкімінің аппараты" коммуналдық мемлекеттік мекемесіне басшылықты "Жамбыл облысы Жуалы ауданы Нұрлыкент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ауылдық округі әкімі жүзеге асырады.</w:t>
      </w:r>
    </w:p>
    <w:bookmarkEnd w:id="88"/>
    <w:bookmarkStart w:name="z91" w:id="89"/>
    <w:p>
      <w:pPr>
        <w:spacing w:after="0"/>
        <w:ind w:left="0"/>
        <w:jc w:val="both"/>
      </w:pPr>
      <w:r>
        <w:rPr>
          <w:rFonts w:ascii="Times New Roman"/>
          <w:b w:val="false"/>
          <w:i w:val="false"/>
          <w:color w:val="000000"/>
          <w:sz w:val="28"/>
        </w:rPr>
        <w:t>
      19. "Жамбыл облысы Жуалы ауданы Нұрлыкент ауылдық округі әкімінің аппараты" коммуналдық мемлекеттік мекемесінің бірінші басшысы Қазақстан Республикасының Президенті белгілейтін тәртіпте қызметке тағайындалады немесе сайланады және қызметiнен босатылады және өз өкiлеттiгiн тоқтатады.</w:t>
      </w:r>
    </w:p>
    <w:bookmarkEnd w:id="89"/>
    <w:bookmarkStart w:name="z92" w:id="90"/>
    <w:p>
      <w:pPr>
        <w:spacing w:after="0"/>
        <w:ind w:left="0"/>
        <w:jc w:val="both"/>
      </w:pPr>
      <w:r>
        <w:rPr>
          <w:rFonts w:ascii="Times New Roman"/>
          <w:b w:val="false"/>
          <w:i w:val="false"/>
          <w:color w:val="000000"/>
          <w:sz w:val="28"/>
        </w:rPr>
        <w:t>
      20. "Жамбыл облысы Жуалы ауданы Нұрлыкент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бөлімше басшысы және бас мамандары болады.</w:t>
      </w:r>
    </w:p>
    <w:bookmarkEnd w:id="90"/>
    <w:bookmarkStart w:name="z93" w:id="91"/>
    <w:p>
      <w:pPr>
        <w:spacing w:after="0"/>
        <w:ind w:left="0"/>
        <w:jc w:val="both"/>
      </w:pPr>
      <w:r>
        <w:rPr>
          <w:rFonts w:ascii="Times New Roman"/>
          <w:b w:val="false"/>
          <w:i w:val="false"/>
          <w:color w:val="000000"/>
          <w:sz w:val="28"/>
        </w:rPr>
        <w:t>
      21. "Жамбыл облысы Жуалы ауданы Нұрлыкент ауылдық округі әкімінің аппараты" коммуналдық мемлекеттік мекемесі ауылдық округі әкімінің өкілеттігі:</w:t>
      </w:r>
    </w:p>
    <w:bookmarkEnd w:id="91"/>
    <w:bookmarkStart w:name="z94" w:id="92"/>
    <w:p>
      <w:pPr>
        <w:spacing w:after="0"/>
        <w:ind w:left="0"/>
        <w:jc w:val="both"/>
      </w:pPr>
      <w:r>
        <w:rPr>
          <w:rFonts w:ascii="Times New Roman"/>
          <w:b w:val="false"/>
          <w:i w:val="false"/>
          <w:color w:val="000000"/>
          <w:sz w:val="28"/>
        </w:rPr>
        <w:t>
      1) Нұрлыкент ауылдық округі әкімі, Нұрлыкент ауылдық округі әкімінің аппаратына жүктелген міндеттердің орындалуы және өз функцияларын жүзеге асыруы үшін дербес жауап береді;</w:t>
      </w:r>
    </w:p>
    <w:bookmarkEnd w:id="92"/>
    <w:bookmarkStart w:name="z95" w:id="93"/>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93"/>
    <w:bookmarkStart w:name="z96" w:id="94"/>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94"/>
    <w:bookmarkStart w:name="z97" w:id="95"/>
    <w:p>
      <w:pPr>
        <w:spacing w:after="0"/>
        <w:ind w:left="0"/>
        <w:jc w:val="both"/>
      </w:pPr>
      <w:r>
        <w:rPr>
          <w:rFonts w:ascii="Times New Roman"/>
          <w:b w:val="false"/>
          <w:i w:val="false"/>
          <w:color w:val="000000"/>
          <w:sz w:val="28"/>
        </w:rPr>
        <w:t>
      4) Қазақстан Республикасы заңнамасында белгіленген тәртіп бойынша мекеме өзі мемлекеттік басқару органы болып табылатын өзінің ведомствалық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аффилирленген тұлға үшін мемлекеттік сатып алуды ұйымдастырады.</w:t>
      </w:r>
    </w:p>
    <w:bookmarkEnd w:id="95"/>
    <w:bookmarkStart w:name="z98" w:id="96"/>
    <w:p>
      <w:pPr>
        <w:spacing w:after="0"/>
        <w:ind w:left="0"/>
        <w:jc w:val="both"/>
      </w:pPr>
      <w:r>
        <w:rPr>
          <w:rFonts w:ascii="Times New Roman"/>
          <w:b w:val="false"/>
          <w:i w:val="false"/>
          <w:color w:val="000000"/>
          <w:sz w:val="28"/>
        </w:rPr>
        <w:t>
      "Жамбыл облысы Жуалы ауданы Нұрлыкент ауылдық округі әкімінің аппараты" коммуналдық мемлекеттік мекемесінің ауылдық округі әкімі болмаған кезеңде оның өкілеттіктерін қолданыстағы заңнамаға сәйкес оны алмастыратын тұлға орындайды.</w:t>
      </w:r>
    </w:p>
    <w:bookmarkEnd w:id="96"/>
    <w:bookmarkStart w:name="z99" w:id="97"/>
    <w:p>
      <w:pPr>
        <w:spacing w:after="0"/>
        <w:ind w:left="0"/>
        <w:jc w:val="both"/>
      </w:pPr>
      <w:r>
        <w:rPr>
          <w:rFonts w:ascii="Times New Roman"/>
          <w:b w:val="false"/>
          <w:i w:val="false"/>
          <w:color w:val="000000"/>
          <w:sz w:val="28"/>
        </w:rPr>
        <w:t>
      22. Ауылдық округі әкімі өз бөлімше басшысы мен бас мамандарының өкілеттіктерін қолданыстағы заңнамаға сәйкес белгілейді.</w:t>
      </w:r>
    </w:p>
    <w:bookmarkEnd w:id="97"/>
    <w:bookmarkStart w:name="z100" w:id="98"/>
    <w:p>
      <w:pPr>
        <w:spacing w:after="0"/>
        <w:ind w:left="0"/>
        <w:jc w:val="both"/>
      </w:pPr>
      <w:r>
        <w:rPr>
          <w:rFonts w:ascii="Times New Roman"/>
          <w:b w:val="false"/>
          <w:i w:val="false"/>
          <w:color w:val="000000"/>
          <w:sz w:val="28"/>
        </w:rPr>
        <w:t>
      23. ""Жамбыл облысы Жуалы ауданы Нұрлыкент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Нұрлыкент ауылдық округінің әкімі басқарады.</w:t>
      </w:r>
    </w:p>
    <w:bookmarkEnd w:id="98"/>
    <w:bookmarkStart w:name="z101" w:id="99"/>
    <w:p>
      <w:pPr>
        <w:spacing w:after="0"/>
        <w:ind w:left="0"/>
        <w:jc w:val="left"/>
      </w:pPr>
      <w:r>
        <w:rPr>
          <w:rFonts w:ascii="Times New Roman"/>
          <w:b/>
          <w:i w:val="false"/>
          <w:color w:val="000000"/>
        </w:rPr>
        <w:t xml:space="preserve"> 4. Мемлекеттік органның мүлкі</w:t>
      </w:r>
    </w:p>
    <w:bookmarkEnd w:id="99"/>
    <w:bookmarkStart w:name="z102" w:id="100"/>
    <w:p>
      <w:pPr>
        <w:spacing w:after="0"/>
        <w:ind w:left="0"/>
        <w:jc w:val="both"/>
      </w:pPr>
      <w:r>
        <w:rPr>
          <w:rFonts w:ascii="Times New Roman"/>
          <w:b w:val="false"/>
          <w:i w:val="false"/>
          <w:color w:val="000000"/>
          <w:sz w:val="28"/>
        </w:rPr>
        <w:t>
      24. "Жамбыл облысы Жуалы ауданы Нұрлыкент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100"/>
    <w:bookmarkStart w:name="z103" w:id="101"/>
    <w:p>
      <w:pPr>
        <w:spacing w:after="0"/>
        <w:ind w:left="0"/>
        <w:jc w:val="both"/>
      </w:pPr>
      <w:r>
        <w:rPr>
          <w:rFonts w:ascii="Times New Roman"/>
          <w:b w:val="false"/>
          <w:i w:val="false"/>
          <w:color w:val="000000"/>
          <w:sz w:val="28"/>
        </w:rPr>
        <w:t>
      25. "Жамбыл облысы Жуалы ауданы Нұрлыкент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1"/>
    <w:bookmarkStart w:name="z104" w:id="102"/>
    <w:p>
      <w:pPr>
        <w:spacing w:after="0"/>
        <w:ind w:left="0"/>
        <w:jc w:val="both"/>
      </w:pPr>
      <w:r>
        <w:rPr>
          <w:rFonts w:ascii="Times New Roman"/>
          <w:b w:val="false"/>
          <w:i w:val="false"/>
          <w:color w:val="000000"/>
          <w:sz w:val="28"/>
        </w:rPr>
        <w:t>
      26. "Жамбыл облысы Жуалы ауданы Нұрлыкент ауылдық округі әкімінің аппараты" коммуналдық мемлекеттік мекемесіне бекітілген мүлік коммуналдық меншікке жатады.</w:t>
      </w:r>
    </w:p>
    <w:bookmarkEnd w:id="102"/>
    <w:bookmarkStart w:name="z105" w:id="103"/>
    <w:p>
      <w:pPr>
        <w:spacing w:after="0"/>
        <w:ind w:left="0"/>
        <w:jc w:val="both"/>
      </w:pPr>
      <w:r>
        <w:rPr>
          <w:rFonts w:ascii="Times New Roman"/>
          <w:b w:val="false"/>
          <w:i w:val="false"/>
          <w:color w:val="000000"/>
          <w:sz w:val="28"/>
        </w:rPr>
        <w:t>
      Егер заңнамада өзгеше көзделмесе, "Жамбыл облысы Жуалы ауданы Нұрлыкент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3"/>
    <w:bookmarkStart w:name="z106" w:id="104"/>
    <w:p>
      <w:pPr>
        <w:spacing w:after="0"/>
        <w:ind w:left="0"/>
        <w:jc w:val="left"/>
      </w:pPr>
      <w:r>
        <w:rPr>
          <w:rFonts w:ascii="Times New Roman"/>
          <w:b/>
          <w:i w:val="false"/>
          <w:color w:val="000000"/>
        </w:rPr>
        <w:t xml:space="preserve"> 5. Мемлекеттік органды қайта ұйымдастыру және тарату</w:t>
      </w:r>
    </w:p>
    <w:bookmarkEnd w:id="104"/>
    <w:bookmarkStart w:name="z107" w:id="105"/>
    <w:p>
      <w:pPr>
        <w:spacing w:after="0"/>
        <w:ind w:left="0"/>
        <w:jc w:val="both"/>
      </w:pPr>
      <w:r>
        <w:rPr>
          <w:rFonts w:ascii="Times New Roman"/>
          <w:b w:val="false"/>
          <w:i w:val="false"/>
          <w:color w:val="000000"/>
          <w:sz w:val="28"/>
        </w:rPr>
        <w:t>
      27. "Жамбыл облысы Жуалы ауданы Нұрлыкент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