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f162f" w14:textId="81f16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 Қордай аудандық мәслихатының 2013 жылғы 25 желтоқсандағы № 25-3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Қордай аудандық мәслихатының 2014 жылғы 22 сәуірдегі № 29-2 шешімі. Жамбыл облысы Әділет департаментінде 2014 жылғы 22 сәуірде № 2179 болып тіркелді. Күші жойылды - Жамбыл облысы Қордай аудандық мәслихатының 2015 жылғы 31 наурыздағы № 39-14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Жамбыл облысы Қордай аудандық мәслихатының 31.03.2015 </w:t>
      </w:r>
      <w:r>
        <w:rPr>
          <w:rFonts w:ascii="Times New Roman"/>
          <w:b w:val="false"/>
          <w:i w:val="false"/>
          <w:color w:val="ff0000"/>
          <w:sz w:val="28"/>
        </w:rPr>
        <w:t>№ 39-14</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және "2014-2016 жылдарға арналған облыстық бюджет туралы" Жамбыл облыстық мәслихатының 2013 жылғы 18 желтоқсандағы </w:t>
      </w:r>
      <w:r>
        <w:rPr>
          <w:rFonts w:ascii="Times New Roman"/>
          <w:b w:val="false"/>
          <w:i w:val="false"/>
          <w:color w:val="000000"/>
          <w:sz w:val="28"/>
        </w:rPr>
        <w:t>№ 20-3</w:t>
      </w:r>
      <w:r>
        <w:rPr>
          <w:rFonts w:ascii="Times New Roman"/>
          <w:b w:val="false"/>
          <w:i w:val="false"/>
          <w:color w:val="000000"/>
          <w:sz w:val="28"/>
        </w:rPr>
        <w:t xml:space="preserve"> шешіміне өзгерістер енгізу туралы" Жамбыл облыстық мәслихатының 2014 жылғы 14 сәуірдегі </w:t>
      </w:r>
      <w:r>
        <w:rPr>
          <w:rFonts w:ascii="Times New Roman"/>
          <w:b w:val="false"/>
          <w:i w:val="false"/>
          <w:color w:val="000000"/>
          <w:sz w:val="28"/>
        </w:rPr>
        <w:t>№ 23-2</w:t>
      </w:r>
      <w:r>
        <w:rPr>
          <w:rFonts w:ascii="Times New Roman"/>
          <w:b w:val="false"/>
          <w:i w:val="false"/>
          <w:color w:val="000000"/>
          <w:sz w:val="28"/>
        </w:rPr>
        <w:t xml:space="preserve"> шешіміне (нормативтік құқықтық актілерді мемлекеттік тіркеу Тізілімінде № 2160 болып тіркелген) негізінде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"2014–2016 жылдарға арналған аудандық бюджет туралы" Қордай аудандық мәслихатының 2013 жылғы 25 желтоқсандағы </w:t>
      </w:r>
      <w:r>
        <w:rPr>
          <w:rFonts w:ascii="Times New Roman"/>
          <w:b w:val="false"/>
          <w:i w:val="false"/>
          <w:color w:val="000000"/>
          <w:sz w:val="28"/>
        </w:rPr>
        <w:t>№ 25-3</w:t>
      </w:r>
      <w:r>
        <w:rPr>
          <w:rFonts w:ascii="Times New Roman"/>
          <w:b w:val="false"/>
          <w:i w:val="false"/>
          <w:color w:val="000000"/>
          <w:sz w:val="28"/>
        </w:rPr>
        <w:t xml:space="preserve"> шешіміне (нормативтік құқықтық актілерді мемлекеттік тіркеу Тізілімінде № 2095 болып тіркелген, 2014 жылдың 4 қаңтарында № 1-2 аудандық "Қордай шамшырағы"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"9 777 721" сандары "10 257 500" сандарымен ауыстырылсын;</w:t>
      </w:r>
      <w:r>
        <w:br/>
      </w:r>
      <w:r>
        <w:rPr>
          <w:rFonts w:ascii="Times New Roman"/>
          <w:b w:val="false"/>
          <w:i w:val="false"/>
          <w:color w:val="000000"/>
          <w:sz w:val="28"/>
        </w:rPr>
        <w:t>
      </w:t>
      </w:r>
      <w:r>
        <w:rPr>
          <w:rFonts w:ascii="Times New Roman"/>
          <w:b w:val="false"/>
          <w:i w:val="false"/>
          <w:color w:val="000000"/>
          <w:sz w:val="28"/>
        </w:rPr>
        <w:t>"1 412 540" сандары "1 436 824" сандарымен ауыстырылсын;</w:t>
      </w:r>
      <w:r>
        <w:br/>
      </w:r>
      <w:r>
        <w:rPr>
          <w:rFonts w:ascii="Times New Roman"/>
          <w:b w:val="false"/>
          <w:i w:val="false"/>
          <w:color w:val="000000"/>
          <w:sz w:val="28"/>
        </w:rPr>
        <w:t>
      </w:t>
      </w:r>
      <w:r>
        <w:rPr>
          <w:rFonts w:ascii="Times New Roman"/>
          <w:b w:val="false"/>
          <w:i w:val="false"/>
          <w:color w:val="000000"/>
          <w:sz w:val="28"/>
        </w:rPr>
        <w:t>"34 115" сандары "99 306" сандарымен ауыстырылсын;</w:t>
      </w:r>
      <w:r>
        <w:br/>
      </w:r>
      <w:r>
        <w:rPr>
          <w:rFonts w:ascii="Times New Roman"/>
          <w:b w:val="false"/>
          <w:i w:val="false"/>
          <w:color w:val="000000"/>
          <w:sz w:val="28"/>
        </w:rPr>
        <w:t>
      </w:t>
      </w:r>
      <w:r>
        <w:rPr>
          <w:rFonts w:ascii="Times New Roman"/>
          <w:b w:val="false"/>
          <w:i w:val="false"/>
          <w:color w:val="000000"/>
          <w:sz w:val="28"/>
        </w:rPr>
        <w:t>"53 345" сандары "54 139" сандарымен ауыстырылсын;</w:t>
      </w:r>
      <w:r>
        <w:br/>
      </w:r>
      <w:r>
        <w:rPr>
          <w:rFonts w:ascii="Times New Roman"/>
          <w:b w:val="false"/>
          <w:i w:val="false"/>
          <w:color w:val="000000"/>
          <w:sz w:val="28"/>
        </w:rPr>
        <w:t>
      </w:t>
      </w:r>
      <w:r>
        <w:rPr>
          <w:rFonts w:ascii="Times New Roman"/>
          <w:b w:val="false"/>
          <w:i w:val="false"/>
          <w:color w:val="000000"/>
          <w:sz w:val="28"/>
        </w:rPr>
        <w:t>"8 277 721" сандары "8 667 231"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"9 777 721" сандары "10 320 809"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"50 207" сандары "48 644" сандарымен ауыстырылсын;</w:t>
      </w:r>
      <w:r>
        <w:br/>
      </w:r>
      <w:r>
        <w:rPr>
          <w:rFonts w:ascii="Times New Roman"/>
          <w:b w:val="false"/>
          <w:i w:val="false"/>
          <w:color w:val="000000"/>
          <w:sz w:val="28"/>
        </w:rPr>
        <w:t>
      </w:t>
      </w:r>
      <w:r>
        <w:rPr>
          <w:rFonts w:ascii="Times New Roman"/>
          <w:b w:val="false"/>
          <w:i w:val="false"/>
          <w:color w:val="000000"/>
          <w:sz w:val="28"/>
        </w:rPr>
        <w:t>"57 123" сандары "55 560"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"-50 207" сандары "-48 644"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"50 207" сандары "48 644" сандарымен ауыстырылсын;</w:t>
      </w:r>
      <w:r>
        <w:br/>
      </w:r>
      <w:r>
        <w:rPr>
          <w:rFonts w:ascii="Times New Roman"/>
          <w:b w:val="false"/>
          <w:i w:val="false"/>
          <w:color w:val="000000"/>
          <w:sz w:val="28"/>
        </w:rPr>
        <w:t>
      </w:t>
      </w:r>
      <w:r>
        <w:rPr>
          <w:rFonts w:ascii="Times New Roman"/>
          <w:b w:val="false"/>
          <w:i w:val="false"/>
          <w:color w:val="000000"/>
          <w:sz w:val="28"/>
        </w:rPr>
        <w:t>"57 123" сандары "55 560" сандарымен ауыстырылсын;</w:t>
      </w:r>
      <w:r>
        <w:br/>
      </w:r>
      <w:r>
        <w:rPr>
          <w:rFonts w:ascii="Times New Roman"/>
          <w:b w:val="false"/>
          <w:i w:val="false"/>
          <w:color w:val="000000"/>
          <w:sz w:val="28"/>
        </w:rPr>
        <w:t>
      </w:t>
      </w:r>
      <w:r>
        <w:rPr>
          <w:rFonts w:ascii="Times New Roman"/>
          <w:b w:val="false"/>
          <w:i w:val="false"/>
          <w:color w:val="000000"/>
          <w:sz w:val="28"/>
        </w:rPr>
        <w:t>"0" сандары "63 309"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 әділет органдарында мемлекеттік тіркеуден өткен күннен бастап күшіне енеді және 2014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мәслихаттың 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 Скрыпников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Әлімбет</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2014 жылғы 22 сәуірдегі</w:t>
            </w:r>
            <w:r>
              <w:br/>
            </w:r>
            <w:r>
              <w:rPr>
                <w:rFonts w:ascii="Times New Roman"/>
                <w:b w:val="false"/>
                <w:i w:val="false"/>
                <w:color w:val="000000"/>
                <w:sz w:val="20"/>
              </w:rPr>
              <w:t>№ 29-2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 25-3 шешіміне 1–қосымша</w:t>
            </w:r>
          </w:p>
        </w:tc>
      </w:tr>
    </w:tbl>
    <w:bookmarkStart w:name="z39" w:id="0"/>
    <w:p>
      <w:pPr>
        <w:spacing w:after="0"/>
        <w:ind w:left="0"/>
        <w:jc w:val="left"/>
      </w:pPr>
      <w:r>
        <w:rPr>
          <w:rFonts w:ascii="Times New Roman"/>
          <w:b/>
          <w:i w:val="false"/>
          <w:color w:val="000000"/>
        </w:rPr>
        <w:t xml:space="preserve"> 2014 жылға арналған аудандық бюджет</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1034"/>
        <w:gridCol w:w="679"/>
        <w:gridCol w:w="6587"/>
        <w:gridCol w:w="33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w:t>
            </w:r>
            <w:r>
              <w:br/>
            </w:r>
            <w:r>
              <w:rPr>
                <w:rFonts w:ascii="Times New Roman"/>
                <w:b w:val="false"/>
                <w:i w:val="false"/>
                <w:color w:val="000000"/>
                <w:sz w:val="20"/>
              </w:rPr>
              <w:t>
</w:t>
            </w:r>
          </w:p>
        </w:tc>
        <w:tc>
          <w:tcPr>
            <w:tcW w:w="3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1"/>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bookmarkEnd w:id="1"/>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3"/>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4"/>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4"/>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5"/>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5"/>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6"/>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6"/>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 </w:t>
            </w: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10257500 </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 </w:t>
            </w: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7"/>
          <w:p>
            <w:pPr>
              <w:spacing w:after="20"/>
              <w:ind w:left="20"/>
              <w:jc w:val="both"/>
            </w:pPr>
            <w:r>
              <w:rPr>
                <w:rFonts w:ascii="Times New Roman"/>
                <w:b w:val="false"/>
                <w:i w:val="false"/>
                <w:color w:val="000000"/>
                <w:sz w:val="20"/>
              </w:rPr>
              <w:t>1436824 </w:t>
            </w:r>
            <w:r>
              <w:br/>
            </w:r>
            <w:r>
              <w:rPr>
                <w:rFonts w:ascii="Times New Roman"/>
                <w:b w:val="false"/>
                <w:i w:val="false"/>
                <w:color w:val="000000"/>
                <w:sz w:val="20"/>
              </w:rPr>
              <w:t>
</w:t>
            </w:r>
          </w:p>
          <w:bookmarkEnd w:id="7"/>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 </w:t>
            </w: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275203 </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 </w:t>
            </w: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275203 </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 </w:t>
            </w: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205358 </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 </w:t>
            </w: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205358 </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 </w:t>
            </w: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897722</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 </w:t>
            </w: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696438 </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w:t>
            </w:r>
            <w:r>
              <w:br/>
            </w:r>
            <w:r>
              <w:rPr>
                <w:rFonts w:ascii="Times New Roman"/>
                <w:b w:val="false"/>
                <w:i w:val="false"/>
                <w:color w:val="000000"/>
                <w:sz w:val="20"/>
              </w:rPr>
              <w:t>
</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 </w:t>
            </w: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16840 </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w:t>
            </w:r>
            <w:r>
              <w:br/>
            </w:r>
            <w:r>
              <w:rPr>
                <w:rFonts w:ascii="Times New Roman"/>
                <w:b w:val="false"/>
                <w:i w:val="false"/>
                <w:color w:val="000000"/>
                <w:sz w:val="20"/>
              </w:rPr>
              <w:t>
</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 </w:t>
            </w: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176693 </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w:t>
            </w:r>
            <w:r>
              <w:br/>
            </w:r>
            <w:r>
              <w:rPr>
                <w:rFonts w:ascii="Times New Roman"/>
                <w:b w:val="false"/>
                <w:i w:val="false"/>
                <w:color w:val="000000"/>
                <w:sz w:val="20"/>
              </w:rPr>
              <w:t>
</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 </w:t>
            </w: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7751</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 </w:t>
            </w: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36755</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18875 </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w:t>
            </w:r>
            <w:r>
              <w:br/>
            </w:r>
            <w:r>
              <w:rPr>
                <w:rFonts w:ascii="Times New Roman"/>
                <w:b w:val="false"/>
                <w:i w:val="false"/>
                <w:color w:val="000000"/>
                <w:sz w:val="20"/>
              </w:rPr>
              <w:t>
</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4000 </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11129 </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өзге де салық түсімдері</w:t>
            </w: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16659</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 </w:t>
            </w: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16659</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 </w:t>
            </w: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8"/>
          <w:p>
            <w:pPr>
              <w:spacing w:after="20"/>
              <w:ind w:left="20"/>
              <w:jc w:val="both"/>
            </w:pPr>
            <w:r>
              <w:rPr>
                <w:rFonts w:ascii="Times New Roman"/>
                <w:b w:val="false"/>
                <w:i w:val="false"/>
                <w:color w:val="000000"/>
                <w:sz w:val="20"/>
              </w:rPr>
              <w:t>99306</w:t>
            </w:r>
            <w:r>
              <w:br/>
            </w:r>
            <w:r>
              <w:rPr>
                <w:rFonts w:ascii="Times New Roman"/>
                <w:b w:val="false"/>
                <w:i w:val="false"/>
                <w:color w:val="000000"/>
                <w:sz w:val="20"/>
              </w:rPr>
              <w:t>
</w:t>
            </w:r>
          </w:p>
          <w:bookmarkEnd w:id="8"/>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меншіктен түсетін кірістер</w:t>
            </w: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5126</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66776</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66776</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9"/>
          <w:p>
            <w:pPr>
              <w:spacing w:after="20"/>
              <w:ind w:left="20"/>
              <w:jc w:val="both"/>
            </w:pPr>
            <w:r>
              <w:rPr>
                <w:rFonts w:ascii="Times New Roman"/>
                <w:b w:val="false"/>
                <w:i w:val="false"/>
                <w:color w:val="000000"/>
                <w:sz w:val="20"/>
              </w:rPr>
              <w:t>54139</w:t>
            </w:r>
            <w:r>
              <w:br/>
            </w:r>
            <w:r>
              <w:rPr>
                <w:rFonts w:ascii="Times New Roman"/>
                <w:b w:val="false"/>
                <w:i w:val="false"/>
                <w:color w:val="000000"/>
                <w:sz w:val="20"/>
              </w:rPr>
              <w:t>
</w:t>
            </w:r>
          </w:p>
          <w:bookmarkEnd w:id="9"/>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53839</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10"/>
          <w:p>
            <w:pPr>
              <w:spacing w:after="20"/>
              <w:ind w:left="20"/>
              <w:jc w:val="both"/>
            </w:pPr>
            <w:r>
              <w:rPr>
                <w:rFonts w:ascii="Times New Roman"/>
                <w:b w:val="false"/>
                <w:i w:val="false"/>
                <w:color w:val="000000"/>
                <w:sz w:val="20"/>
              </w:rPr>
              <w:t>8667231</w:t>
            </w:r>
            <w:r>
              <w:br/>
            </w:r>
            <w:r>
              <w:rPr>
                <w:rFonts w:ascii="Times New Roman"/>
                <w:b w:val="false"/>
                <w:i w:val="false"/>
                <w:color w:val="000000"/>
                <w:sz w:val="20"/>
              </w:rPr>
              <w:t>
</w:t>
            </w:r>
          </w:p>
          <w:bookmarkEnd w:id="10"/>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8667231</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8667231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1136"/>
        <w:gridCol w:w="1136"/>
        <w:gridCol w:w="6116"/>
        <w:gridCol w:w="29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 Атауы</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11"/>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bookmarkEnd w:id="11"/>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1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2"/>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13"/>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3"/>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14"/>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14"/>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10320809</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 </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15"/>
          <w:p>
            <w:pPr>
              <w:spacing w:after="20"/>
              <w:ind w:left="20"/>
              <w:jc w:val="both"/>
            </w:pPr>
            <w:r>
              <w:rPr>
                <w:rFonts w:ascii="Times New Roman"/>
                <w:b w:val="false"/>
                <w:i w:val="false"/>
                <w:color w:val="000000"/>
                <w:sz w:val="20"/>
              </w:rPr>
              <w:t>510828</w:t>
            </w:r>
            <w:r>
              <w:br/>
            </w:r>
            <w:r>
              <w:rPr>
                <w:rFonts w:ascii="Times New Roman"/>
                <w:b w:val="false"/>
                <w:i w:val="false"/>
                <w:color w:val="000000"/>
                <w:sz w:val="20"/>
              </w:rPr>
              <w:t>
</w:t>
            </w:r>
          </w:p>
          <w:bookmarkEnd w:id="15"/>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16618</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16212</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89384</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80466</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8756</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357623</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311232</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43617</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2774</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27530</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23249</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19673</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18896</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16"/>
          <w:p>
            <w:pPr>
              <w:spacing w:after="20"/>
              <w:ind w:left="20"/>
              <w:jc w:val="both"/>
            </w:pPr>
            <w:r>
              <w:rPr>
                <w:rFonts w:ascii="Times New Roman"/>
                <w:b w:val="false"/>
                <w:i w:val="false"/>
                <w:color w:val="000000"/>
                <w:sz w:val="20"/>
              </w:rPr>
              <w:t>3853</w:t>
            </w:r>
            <w:r>
              <w:br/>
            </w:r>
            <w:r>
              <w:rPr>
                <w:rFonts w:ascii="Times New Roman"/>
                <w:b w:val="false"/>
                <w:i w:val="false"/>
                <w:color w:val="000000"/>
                <w:sz w:val="20"/>
              </w:rPr>
              <w:t>
</w:t>
            </w:r>
          </w:p>
          <w:bookmarkEnd w:id="16"/>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3853</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3853</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 </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17"/>
          <w:p>
            <w:pPr>
              <w:spacing w:after="20"/>
              <w:ind w:left="20"/>
              <w:jc w:val="both"/>
            </w:pPr>
            <w:r>
              <w:rPr>
                <w:rFonts w:ascii="Times New Roman"/>
                <w:b w:val="false"/>
                <w:i w:val="false"/>
                <w:color w:val="000000"/>
                <w:sz w:val="20"/>
              </w:rPr>
              <w:t>13217</w:t>
            </w:r>
            <w:r>
              <w:br/>
            </w:r>
            <w:r>
              <w:rPr>
                <w:rFonts w:ascii="Times New Roman"/>
                <w:b w:val="false"/>
                <w:i w:val="false"/>
                <w:color w:val="000000"/>
                <w:sz w:val="20"/>
              </w:rPr>
              <w:t>
</w:t>
            </w:r>
          </w:p>
          <w:bookmarkEnd w:id="17"/>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13217</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13217</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18"/>
          <w:p>
            <w:pPr>
              <w:spacing w:after="20"/>
              <w:ind w:left="20"/>
              <w:jc w:val="both"/>
            </w:pPr>
            <w:r>
              <w:rPr>
                <w:rFonts w:ascii="Times New Roman"/>
                <w:b w:val="false"/>
                <w:i w:val="false"/>
                <w:color w:val="000000"/>
                <w:sz w:val="20"/>
              </w:rPr>
              <w:t>7507804</w:t>
            </w:r>
            <w:r>
              <w:br/>
            </w:r>
            <w:r>
              <w:rPr>
                <w:rFonts w:ascii="Times New Roman"/>
                <w:b w:val="false"/>
                <w:i w:val="false"/>
                <w:color w:val="000000"/>
                <w:sz w:val="20"/>
              </w:rPr>
              <w:t>
</w:t>
            </w:r>
          </w:p>
          <w:bookmarkEnd w:id="18"/>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795934</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287607</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508327</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5639</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5639</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4806156</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4615282</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190874</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246447</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14698</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13300</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66155</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36780</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114787</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1653628</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1653628</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19"/>
          <w:p>
            <w:pPr>
              <w:spacing w:after="20"/>
              <w:ind w:left="20"/>
              <w:jc w:val="both"/>
            </w:pPr>
            <w:r>
              <w:rPr>
                <w:rFonts w:ascii="Times New Roman"/>
                <w:b w:val="false"/>
                <w:i w:val="false"/>
                <w:color w:val="000000"/>
                <w:sz w:val="20"/>
              </w:rPr>
              <w:t>475268</w:t>
            </w:r>
            <w:r>
              <w:br/>
            </w:r>
            <w:r>
              <w:rPr>
                <w:rFonts w:ascii="Times New Roman"/>
                <w:b w:val="false"/>
                <w:i w:val="false"/>
                <w:color w:val="000000"/>
                <w:sz w:val="20"/>
              </w:rPr>
              <w:t>
</w:t>
            </w:r>
          </w:p>
          <w:bookmarkEnd w:id="19"/>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351264</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70712</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41046</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26700</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30367</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5867</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45169</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115000</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12635</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122226</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32208</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6522</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80878</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20"/>
          <w:p>
            <w:pPr>
              <w:spacing w:after="20"/>
              <w:ind w:left="20"/>
              <w:jc w:val="both"/>
            </w:pPr>
            <w:r>
              <w:rPr>
                <w:rFonts w:ascii="Times New Roman"/>
                <w:b w:val="false"/>
                <w:i w:val="false"/>
                <w:color w:val="000000"/>
                <w:sz w:val="20"/>
              </w:rPr>
              <w:t>723832</w:t>
            </w:r>
            <w:r>
              <w:br/>
            </w:r>
            <w:r>
              <w:rPr>
                <w:rFonts w:ascii="Times New Roman"/>
                <w:b w:val="false"/>
                <w:i w:val="false"/>
                <w:color w:val="000000"/>
                <w:sz w:val="20"/>
              </w:rPr>
              <w:t>
</w:t>
            </w:r>
          </w:p>
          <w:bookmarkEnd w:id="20"/>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18699</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18699</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14975</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14975</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20694</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20694</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269491</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243076</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23082</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жайластыруға</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13192</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13192</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44242</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44242</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204000</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204000</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89820</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62943</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24874</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48719</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4627</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44092</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21"/>
          <w:p>
            <w:pPr>
              <w:spacing w:after="20"/>
              <w:ind w:left="20"/>
              <w:jc w:val="both"/>
            </w:pPr>
            <w:r>
              <w:rPr>
                <w:rFonts w:ascii="Times New Roman"/>
                <w:b w:val="false"/>
                <w:i w:val="false"/>
                <w:color w:val="000000"/>
                <w:sz w:val="20"/>
              </w:rPr>
              <w:t>303387</w:t>
            </w:r>
            <w:r>
              <w:br/>
            </w:r>
            <w:r>
              <w:rPr>
                <w:rFonts w:ascii="Times New Roman"/>
                <w:b w:val="false"/>
                <w:i w:val="false"/>
                <w:color w:val="000000"/>
                <w:sz w:val="20"/>
              </w:rPr>
              <w:t>
</w:t>
            </w:r>
          </w:p>
          <w:bookmarkEnd w:id="21"/>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145507</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137712</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7795</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24138</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6524</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13042</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47220</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46124</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14404</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13404</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27081</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7502</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16560</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45037</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15619</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28359</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22"/>
          <w:p>
            <w:pPr>
              <w:spacing w:after="20"/>
              <w:ind w:left="20"/>
              <w:jc w:val="both"/>
            </w:pPr>
            <w:r>
              <w:rPr>
                <w:rFonts w:ascii="Times New Roman"/>
                <w:b w:val="false"/>
                <w:i w:val="false"/>
                <w:color w:val="000000"/>
                <w:sz w:val="20"/>
              </w:rPr>
              <w:t>201906</w:t>
            </w:r>
            <w:r>
              <w:br/>
            </w:r>
            <w:r>
              <w:rPr>
                <w:rFonts w:ascii="Times New Roman"/>
                <w:b w:val="false"/>
                <w:i w:val="false"/>
                <w:color w:val="000000"/>
                <w:sz w:val="20"/>
              </w:rPr>
              <w:t>
</w:t>
            </w:r>
          </w:p>
          <w:bookmarkEnd w:id="22"/>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20404</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20404</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14104</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13709</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40118</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9516</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11224</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11466</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 жөніндегі іс-шараларды жүргізу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17280</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9801</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7027</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23"/>
          <w:p>
            <w:pPr>
              <w:spacing w:after="20"/>
              <w:ind w:left="20"/>
              <w:jc w:val="both"/>
            </w:pPr>
            <w:r>
              <w:rPr>
                <w:rFonts w:ascii="Times New Roman"/>
                <w:b w:val="false"/>
                <w:i w:val="false"/>
                <w:color w:val="000000"/>
                <w:sz w:val="20"/>
              </w:rPr>
              <w:t>59161</w:t>
            </w:r>
            <w:r>
              <w:br/>
            </w:r>
            <w:r>
              <w:rPr>
                <w:rFonts w:ascii="Times New Roman"/>
                <w:b w:val="false"/>
                <w:i w:val="false"/>
                <w:color w:val="000000"/>
                <w:sz w:val="20"/>
              </w:rPr>
              <w:t>
</w:t>
            </w:r>
          </w:p>
          <w:bookmarkEnd w:id="23"/>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59161</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11820</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46480</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24"/>
          <w:p>
            <w:pPr>
              <w:spacing w:after="20"/>
              <w:ind w:left="20"/>
              <w:jc w:val="both"/>
            </w:pPr>
            <w:r>
              <w:rPr>
                <w:rFonts w:ascii="Times New Roman"/>
                <w:b w:val="false"/>
                <w:i w:val="false"/>
                <w:color w:val="000000"/>
                <w:sz w:val="20"/>
              </w:rPr>
              <w:t>259981</w:t>
            </w:r>
            <w:r>
              <w:br/>
            </w:r>
            <w:r>
              <w:rPr>
                <w:rFonts w:ascii="Times New Roman"/>
                <w:b w:val="false"/>
                <w:i w:val="false"/>
                <w:color w:val="000000"/>
                <w:sz w:val="20"/>
              </w:rPr>
              <w:t>
</w:t>
            </w:r>
          </w:p>
          <w:bookmarkEnd w:id="24"/>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259981</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259981</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25"/>
          <w:p>
            <w:pPr>
              <w:spacing w:after="20"/>
              <w:ind w:left="20"/>
              <w:jc w:val="both"/>
            </w:pPr>
            <w:r>
              <w:rPr>
                <w:rFonts w:ascii="Times New Roman"/>
                <w:b w:val="false"/>
                <w:i w:val="false"/>
                <w:color w:val="000000"/>
                <w:sz w:val="20"/>
              </w:rPr>
              <w:t>220122</w:t>
            </w:r>
            <w:r>
              <w:br/>
            </w:r>
            <w:r>
              <w:rPr>
                <w:rFonts w:ascii="Times New Roman"/>
                <w:b w:val="false"/>
                <w:i w:val="false"/>
                <w:color w:val="000000"/>
                <w:sz w:val="20"/>
              </w:rPr>
              <w:t>
</w:t>
            </w:r>
          </w:p>
          <w:bookmarkEnd w:id="25"/>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125112</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125112</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8128</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8128</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80001</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48529</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30988</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6881</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өнеркәсіп саласындағы мемлекеттік саясатты іске асыру жөніндегі қызметтер</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6486</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26"/>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bookmarkEnd w:id="26"/>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27"/>
          <w:p>
            <w:pPr>
              <w:spacing w:after="20"/>
              <w:ind w:left="20"/>
              <w:jc w:val="both"/>
            </w:pPr>
            <w:r>
              <w:rPr>
                <w:rFonts w:ascii="Times New Roman"/>
                <w:b w:val="false"/>
                <w:i w:val="false"/>
                <w:color w:val="000000"/>
                <w:sz w:val="20"/>
              </w:rPr>
              <w:t>41450</w:t>
            </w:r>
            <w:r>
              <w:br/>
            </w:r>
            <w:r>
              <w:rPr>
                <w:rFonts w:ascii="Times New Roman"/>
                <w:b w:val="false"/>
                <w:i w:val="false"/>
                <w:color w:val="000000"/>
                <w:sz w:val="20"/>
              </w:rPr>
              <w:t>
</w:t>
            </w:r>
          </w:p>
          <w:bookmarkEnd w:id="27"/>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41450</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41450</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48644</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28"/>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bookmarkEnd w:id="28"/>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8"/>
        <w:gridCol w:w="2215"/>
        <w:gridCol w:w="1294"/>
        <w:gridCol w:w="2685"/>
        <w:gridCol w:w="44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r>
              <w:rPr>
                <w:rFonts w:ascii="Times New Roman"/>
                <w:b w:val="false"/>
                <w:i w:val="false"/>
                <w:color w:val="000000"/>
                <w:sz w:val="20"/>
              </w:rPr>
              <w:t>Сыныбы Атауы</w:t>
            </w:r>
            <w:r>
              <w:br/>
            </w:r>
            <w:r>
              <w:rPr>
                <w:rFonts w:ascii="Times New Roman"/>
                <w:b w:val="false"/>
                <w:i w:val="false"/>
                <w:color w:val="000000"/>
                <w:sz w:val="20"/>
              </w:rPr>
              <w:t>
</w:t>
            </w:r>
            <w:r>
              <w:rPr>
                <w:rFonts w:ascii="Times New Roman"/>
                <w:b w:val="false"/>
                <w:i w:val="false"/>
                <w:color w:val="000000"/>
                <w:sz w:val="20"/>
              </w:rPr>
              <w:t>Ішкі сыныбы</w:t>
            </w: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29"/>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bookmarkEnd w:id="29"/>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30"/>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31"/>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31"/>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32"/>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32"/>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33"/>
          <w:p>
            <w:pPr>
              <w:spacing w:after="20"/>
              <w:ind w:left="20"/>
              <w:jc w:val="both"/>
            </w:pPr>
            <w:r>
              <w:rPr>
                <w:rFonts w:ascii="Times New Roman"/>
                <w:b w:val="false"/>
                <w:i w:val="false"/>
                <w:color w:val="000000"/>
                <w:sz w:val="20"/>
              </w:rPr>
              <w:t>6916</w:t>
            </w:r>
            <w:r>
              <w:br/>
            </w:r>
            <w:r>
              <w:rPr>
                <w:rFonts w:ascii="Times New Roman"/>
                <w:b w:val="false"/>
                <w:i w:val="false"/>
                <w:color w:val="000000"/>
                <w:sz w:val="20"/>
              </w:rPr>
              <w:t>
</w:t>
            </w:r>
          </w:p>
          <w:bookmarkEnd w:id="33"/>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6916</w:t>
            </w: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3"/>
        <w:gridCol w:w="968"/>
        <w:gridCol w:w="968"/>
        <w:gridCol w:w="4754"/>
        <w:gridCol w:w="2487"/>
      </w:tblGrid>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 Атауы </w:t>
            </w: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3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4"/>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741"/>
        <w:gridCol w:w="741"/>
        <w:gridCol w:w="4738"/>
        <w:gridCol w:w="53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 Атауы</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35"/>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bookmarkEnd w:id="35"/>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3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6"/>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-48644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48644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8"/>
        <w:gridCol w:w="2255"/>
        <w:gridCol w:w="1318"/>
        <w:gridCol w:w="1945"/>
        <w:gridCol w:w="54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r>
              <w:rPr>
                <w:rFonts w:ascii="Times New Roman"/>
                <w:b w:val="false"/>
                <w:i w:val="false"/>
                <w:color w:val="000000"/>
                <w:sz w:val="20"/>
              </w:rPr>
              <w:t>Сыныбы Атауы</w:t>
            </w:r>
            <w:r>
              <w:br/>
            </w:r>
            <w:r>
              <w:rPr>
                <w:rFonts w:ascii="Times New Roman"/>
                <w:b w:val="false"/>
                <w:i w:val="false"/>
                <w:color w:val="000000"/>
                <w:sz w:val="20"/>
              </w:rPr>
              <w:t>
Ішкі сыныбы</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37"/>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bookmarkEnd w:id="37"/>
          <w:p>
            <w:pPr>
              <w:spacing w:after="0"/>
              <w:ind w:left="0"/>
              <w:jc w:val="both"/>
            </w:pP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38"/>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bookmarkEnd w:id="38"/>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8"/>
        <w:gridCol w:w="2313"/>
        <w:gridCol w:w="2313"/>
        <w:gridCol w:w="2811"/>
        <w:gridCol w:w="31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 Атауы</w:t>
            </w: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39"/>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bookmarkEnd w:id="3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40"/>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0"/>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w:t>
            </w: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41"/>
          <w:p>
            <w:pPr>
              <w:spacing w:after="20"/>
              <w:ind w:left="20"/>
              <w:jc w:val="both"/>
            </w:pPr>
            <w:r>
              <w:rPr>
                <w:rFonts w:ascii="Times New Roman"/>
                <w:b w:val="false"/>
                <w:i w:val="false"/>
                <w:color w:val="000000"/>
                <w:sz w:val="20"/>
              </w:rPr>
              <w:t>6916 </w:t>
            </w:r>
            <w:r>
              <w:br/>
            </w:r>
            <w:r>
              <w:rPr>
                <w:rFonts w:ascii="Times New Roman"/>
                <w:b w:val="false"/>
                <w:i w:val="false"/>
                <w:color w:val="000000"/>
                <w:sz w:val="20"/>
              </w:rPr>
              <w:t>
</w:t>
            </w:r>
          </w:p>
          <w:bookmarkEnd w:id="41"/>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452 </w:t>
            </w: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6916 </w:t>
            </w: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 </w:t>
            </w: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6916</w:t>
            </w: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2014 жылғы 22 cәуіріндегі</w:t>
            </w:r>
            <w:r>
              <w:br/>
            </w:r>
            <w:r>
              <w:rPr>
                <w:rFonts w:ascii="Times New Roman"/>
                <w:b w:val="false"/>
                <w:i w:val="false"/>
                <w:color w:val="000000"/>
                <w:sz w:val="20"/>
              </w:rPr>
              <w:t>№ 29-2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 25-3 шешіміне 5-қосымша</w:t>
            </w:r>
          </w:p>
        </w:tc>
      </w:tr>
    </w:tbl>
    <w:bookmarkStart w:name="z290" w:id="42"/>
    <w:p>
      <w:pPr>
        <w:spacing w:after="0"/>
        <w:ind w:left="0"/>
        <w:jc w:val="left"/>
      </w:pPr>
      <w:r>
        <w:rPr>
          <w:rFonts w:ascii="Times New Roman"/>
          <w:b/>
          <w:i w:val="false"/>
          <w:color w:val="000000"/>
        </w:rPr>
        <w:t xml:space="preserve"> 2014-2016 жылдарға арналған аудандық бюджеттен ауылдық округтерге бағдарламалар бойынша бөлінген қаражат көлемдерінің тізбесі</w:t>
      </w:r>
    </w:p>
    <w:bookmarkEnd w:id="42"/>
    <w:p>
      <w:pPr>
        <w:spacing w:after="0"/>
        <w:ind w:left="0"/>
        <w:jc w:val="left"/>
      </w:pPr>
      <w:r>
        <w:rPr>
          <w:rFonts w:ascii="Times New Roman"/>
          <w:b w:val="false"/>
          <w:i w:val="false"/>
          <w:color w:val="000000"/>
          <w:sz w:val="28"/>
        </w:rPr>
        <w:t>      </w:t>
      </w:r>
      <w:r>
        <w:rPr>
          <w:rFonts w:ascii="Times New Roman"/>
          <w:b w:val="false"/>
          <w:i w:val="false"/>
          <w:color w:val="000000"/>
          <w:sz w:val="28"/>
        </w:rPr>
        <w:t>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5"/>
        <w:gridCol w:w="1336"/>
        <w:gridCol w:w="1336"/>
        <w:gridCol w:w="1336"/>
        <w:gridCol w:w="1140"/>
        <w:gridCol w:w="1140"/>
        <w:gridCol w:w="864"/>
        <w:gridCol w:w="944"/>
        <w:gridCol w:w="864"/>
        <w:gridCol w:w="865"/>
      </w:tblGrid>
      <w:tr>
        <w:trPr>
          <w:trHeight w:val="30" w:hRule="atLeast"/>
        </w:trPr>
        <w:tc>
          <w:tcPr>
            <w:tcW w:w="2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 </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 "Ақпараттық жүйелер құру"</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w:t>
            </w:r>
            <w:r>
              <w:br/>
            </w:r>
            <w:r>
              <w:rPr>
                <w:rFonts w:ascii="Times New Roman"/>
                <w:b w:val="false"/>
                <w:i w:val="false"/>
                <w:color w:val="000000"/>
                <w:sz w:val="20"/>
              </w:rPr>
              <w:t>
жыл</w:t>
            </w: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w:t>
            </w:r>
            <w:r>
              <w:br/>
            </w:r>
            <w:r>
              <w:rPr>
                <w:rFonts w:ascii="Times New Roman"/>
                <w:b w:val="false"/>
                <w:i w:val="false"/>
                <w:color w:val="000000"/>
                <w:sz w:val="20"/>
              </w:rPr>
              <w:t>
жыл</w:t>
            </w: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w:t>
            </w:r>
            <w:r>
              <w:br/>
            </w:r>
            <w:r>
              <w:rPr>
                <w:rFonts w:ascii="Times New Roman"/>
                <w:b w:val="false"/>
                <w:i w:val="false"/>
                <w:color w:val="000000"/>
                <w:sz w:val="20"/>
              </w:rPr>
              <w:t>
жыл</w:t>
            </w: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w:t>
            </w:r>
            <w:r>
              <w:br/>
            </w:r>
            <w:r>
              <w:rPr>
                <w:rFonts w:ascii="Times New Roman"/>
                <w:b w:val="false"/>
                <w:i w:val="false"/>
                <w:color w:val="000000"/>
                <w:sz w:val="20"/>
              </w:rPr>
              <w:t>
жыл</w:t>
            </w: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w:t>
            </w:r>
            <w:r>
              <w:br/>
            </w:r>
            <w:r>
              <w:rPr>
                <w:rFonts w:ascii="Times New Roman"/>
                <w:b w:val="false"/>
                <w:i w:val="false"/>
                <w:color w:val="000000"/>
                <w:sz w:val="20"/>
              </w:rPr>
              <w:t>
жыл</w:t>
            </w:r>
            <w:r>
              <w:br/>
            </w: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w:t>
            </w:r>
            <w:r>
              <w:br/>
            </w:r>
            <w:r>
              <w:rPr>
                <w:rFonts w:ascii="Times New Roman"/>
                <w:b w:val="false"/>
                <w:i w:val="false"/>
                <w:color w:val="000000"/>
                <w:sz w:val="20"/>
              </w:rPr>
              <w:t>
жыл</w:t>
            </w:r>
            <w:r>
              <w:br/>
            </w: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w:t>
            </w:r>
            <w:r>
              <w:br/>
            </w:r>
            <w:r>
              <w:rPr>
                <w:rFonts w:ascii="Times New Roman"/>
                <w:b w:val="false"/>
                <w:i w:val="false"/>
                <w:color w:val="000000"/>
                <w:sz w:val="20"/>
              </w:rPr>
              <w:t>
жыл</w:t>
            </w:r>
            <w:r>
              <w:br/>
            </w: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w:t>
            </w:r>
            <w:r>
              <w:br/>
            </w:r>
            <w:r>
              <w:rPr>
                <w:rFonts w:ascii="Times New Roman"/>
                <w:b w:val="false"/>
                <w:i w:val="false"/>
                <w:color w:val="000000"/>
                <w:sz w:val="20"/>
              </w:rPr>
              <w:t>
жыл</w:t>
            </w:r>
            <w:r>
              <w:br/>
            </w: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w:t>
            </w:r>
            <w:r>
              <w:br/>
            </w:r>
            <w:r>
              <w:rPr>
                <w:rFonts w:ascii="Times New Roman"/>
                <w:b w:val="false"/>
                <w:i w:val="false"/>
                <w:color w:val="000000"/>
                <w:sz w:val="20"/>
              </w:rPr>
              <w:t>
жыл</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ауылдық округі әкімінің аппараты" коммуналдық мемлекеттік мекемесі</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43"/>
          <w:p>
            <w:pPr>
              <w:spacing w:after="20"/>
              <w:ind w:left="20"/>
              <w:jc w:val="both"/>
            </w:pPr>
            <w:r>
              <w:rPr>
                <w:rFonts w:ascii="Times New Roman"/>
                <w:b w:val="false"/>
                <w:i w:val="false"/>
                <w:color w:val="000000"/>
                <w:sz w:val="20"/>
              </w:rPr>
              <w:t>10703</w:t>
            </w:r>
            <w:r>
              <w:br/>
            </w:r>
            <w:r>
              <w:rPr>
                <w:rFonts w:ascii="Times New Roman"/>
                <w:b w:val="false"/>
                <w:i w:val="false"/>
                <w:color w:val="000000"/>
                <w:sz w:val="20"/>
              </w:rPr>
              <w:t>
</w:t>
            </w:r>
          </w:p>
          <w:bookmarkEnd w:id="43"/>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44"/>
          <w:p>
            <w:pPr>
              <w:spacing w:after="20"/>
              <w:ind w:left="20"/>
              <w:jc w:val="both"/>
            </w:pPr>
            <w:r>
              <w:rPr>
                <w:rFonts w:ascii="Times New Roman"/>
                <w:b w:val="false"/>
                <w:i w:val="false"/>
                <w:color w:val="000000"/>
                <w:sz w:val="20"/>
              </w:rPr>
              <w:t>10065</w:t>
            </w:r>
            <w:r>
              <w:br/>
            </w:r>
            <w:r>
              <w:rPr>
                <w:rFonts w:ascii="Times New Roman"/>
                <w:b w:val="false"/>
                <w:i w:val="false"/>
                <w:color w:val="000000"/>
                <w:sz w:val="20"/>
              </w:rPr>
              <w:t>
</w:t>
            </w:r>
          </w:p>
          <w:bookmarkEnd w:id="44"/>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45"/>
          <w:p>
            <w:pPr>
              <w:spacing w:after="20"/>
              <w:ind w:left="20"/>
              <w:jc w:val="both"/>
            </w:pPr>
            <w:r>
              <w:rPr>
                <w:rFonts w:ascii="Times New Roman"/>
                <w:b w:val="false"/>
                <w:i w:val="false"/>
                <w:color w:val="000000"/>
                <w:sz w:val="20"/>
              </w:rPr>
              <w:t>9636</w:t>
            </w:r>
            <w:r>
              <w:br/>
            </w:r>
            <w:r>
              <w:rPr>
                <w:rFonts w:ascii="Times New Roman"/>
                <w:b w:val="false"/>
                <w:i w:val="false"/>
                <w:color w:val="000000"/>
                <w:sz w:val="20"/>
              </w:rPr>
              <w:t>
</w:t>
            </w:r>
          </w:p>
          <w:bookmarkEnd w:id="45"/>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46"/>
          <w:p>
            <w:pPr>
              <w:spacing w:after="20"/>
              <w:ind w:left="20"/>
              <w:jc w:val="both"/>
            </w:pPr>
            <w:r>
              <w:rPr>
                <w:rFonts w:ascii="Times New Roman"/>
                <w:b w:val="false"/>
                <w:i w:val="false"/>
                <w:color w:val="000000"/>
                <w:sz w:val="20"/>
              </w:rPr>
              <w:t>1840</w:t>
            </w:r>
            <w:r>
              <w:br/>
            </w:r>
            <w:r>
              <w:rPr>
                <w:rFonts w:ascii="Times New Roman"/>
                <w:b w:val="false"/>
                <w:i w:val="false"/>
                <w:color w:val="000000"/>
                <w:sz w:val="20"/>
              </w:rPr>
              <w:t>
</w:t>
            </w:r>
          </w:p>
          <w:bookmarkEnd w:id="46"/>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47"/>
          <w:p>
            <w:pPr>
              <w:spacing w:after="20"/>
              <w:ind w:left="20"/>
              <w:jc w:val="both"/>
            </w:pPr>
            <w:r>
              <w:rPr>
                <w:rFonts w:ascii="Times New Roman"/>
                <w:b w:val="false"/>
                <w:i w:val="false"/>
                <w:color w:val="000000"/>
                <w:sz w:val="20"/>
              </w:rPr>
              <w:t>1575</w:t>
            </w:r>
            <w:r>
              <w:br/>
            </w:r>
            <w:r>
              <w:rPr>
                <w:rFonts w:ascii="Times New Roman"/>
                <w:b w:val="false"/>
                <w:i w:val="false"/>
                <w:color w:val="000000"/>
                <w:sz w:val="20"/>
              </w:rPr>
              <w:t>
</w:t>
            </w:r>
          </w:p>
          <w:bookmarkEnd w:id="47"/>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48"/>
          <w:p>
            <w:pPr>
              <w:spacing w:after="20"/>
              <w:ind w:left="20"/>
              <w:jc w:val="both"/>
            </w:pPr>
            <w:r>
              <w:rPr>
                <w:rFonts w:ascii="Times New Roman"/>
                <w:b w:val="false"/>
                <w:i w:val="false"/>
                <w:color w:val="000000"/>
                <w:sz w:val="20"/>
              </w:rPr>
              <w:t>146</w:t>
            </w:r>
            <w:r>
              <w:br/>
            </w:r>
            <w:r>
              <w:rPr>
                <w:rFonts w:ascii="Times New Roman"/>
                <w:b w:val="false"/>
                <w:i w:val="false"/>
                <w:color w:val="000000"/>
                <w:sz w:val="20"/>
              </w:rPr>
              <w:t>
</w:t>
            </w:r>
          </w:p>
          <w:bookmarkEnd w:id="48"/>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"Ауқатты ауылдық округ әкімінің аппараты" коммуналдық мемлекеттік мекемесі</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49"/>
          <w:p>
            <w:pPr>
              <w:spacing w:after="20"/>
              <w:ind w:left="20"/>
              <w:jc w:val="both"/>
            </w:pPr>
            <w:r>
              <w:rPr>
                <w:rFonts w:ascii="Times New Roman"/>
                <w:b w:val="false"/>
                <w:i w:val="false"/>
                <w:color w:val="000000"/>
                <w:sz w:val="20"/>
              </w:rPr>
              <w:t>16777</w:t>
            </w:r>
            <w:r>
              <w:br/>
            </w:r>
            <w:r>
              <w:rPr>
                <w:rFonts w:ascii="Times New Roman"/>
                <w:b w:val="false"/>
                <w:i w:val="false"/>
                <w:color w:val="000000"/>
                <w:sz w:val="20"/>
              </w:rPr>
              <w:t>
</w:t>
            </w:r>
          </w:p>
          <w:bookmarkEnd w:id="49"/>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50"/>
          <w:p>
            <w:pPr>
              <w:spacing w:after="20"/>
              <w:ind w:left="20"/>
              <w:jc w:val="both"/>
            </w:pPr>
            <w:r>
              <w:rPr>
                <w:rFonts w:ascii="Times New Roman"/>
                <w:b w:val="false"/>
                <w:i w:val="false"/>
                <w:color w:val="000000"/>
                <w:sz w:val="20"/>
              </w:rPr>
              <w:t>15769</w:t>
            </w:r>
            <w:r>
              <w:br/>
            </w:r>
            <w:r>
              <w:rPr>
                <w:rFonts w:ascii="Times New Roman"/>
                <w:b w:val="false"/>
                <w:i w:val="false"/>
                <w:color w:val="000000"/>
                <w:sz w:val="20"/>
              </w:rPr>
              <w:t>
</w:t>
            </w:r>
          </w:p>
          <w:bookmarkEnd w:id="50"/>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51"/>
          <w:p>
            <w:pPr>
              <w:spacing w:after="20"/>
              <w:ind w:left="20"/>
              <w:jc w:val="both"/>
            </w:pPr>
            <w:r>
              <w:rPr>
                <w:rFonts w:ascii="Times New Roman"/>
                <w:b w:val="false"/>
                <w:i w:val="false"/>
                <w:color w:val="000000"/>
                <w:sz w:val="20"/>
              </w:rPr>
              <w:t>15340</w:t>
            </w:r>
            <w:r>
              <w:br/>
            </w:r>
            <w:r>
              <w:rPr>
                <w:rFonts w:ascii="Times New Roman"/>
                <w:b w:val="false"/>
                <w:i w:val="false"/>
                <w:color w:val="000000"/>
                <w:sz w:val="20"/>
              </w:rPr>
              <w:t>
</w:t>
            </w:r>
          </w:p>
          <w:bookmarkEnd w:id="51"/>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52"/>
          <w:p>
            <w:pPr>
              <w:spacing w:after="20"/>
              <w:ind w:left="20"/>
              <w:jc w:val="both"/>
            </w:pPr>
            <w:r>
              <w:rPr>
                <w:rFonts w:ascii="Times New Roman"/>
                <w:b w:val="false"/>
                <w:i w:val="false"/>
                <w:color w:val="000000"/>
                <w:sz w:val="20"/>
              </w:rPr>
              <w:t>1870</w:t>
            </w:r>
            <w:r>
              <w:br/>
            </w:r>
            <w:r>
              <w:rPr>
                <w:rFonts w:ascii="Times New Roman"/>
                <w:b w:val="false"/>
                <w:i w:val="false"/>
                <w:color w:val="000000"/>
                <w:sz w:val="20"/>
              </w:rPr>
              <w:t>
</w:t>
            </w:r>
          </w:p>
          <w:bookmarkEnd w:id="52"/>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53"/>
          <w:p>
            <w:pPr>
              <w:spacing w:after="20"/>
              <w:ind w:left="20"/>
              <w:jc w:val="both"/>
            </w:pPr>
            <w:r>
              <w:rPr>
                <w:rFonts w:ascii="Times New Roman"/>
                <w:b w:val="false"/>
                <w:i w:val="false"/>
                <w:color w:val="000000"/>
                <w:sz w:val="20"/>
              </w:rPr>
              <w:t>11918</w:t>
            </w:r>
            <w:r>
              <w:br/>
            </w:r>
            <w:r>
              <w:rPr>
                <w:rFonts w:ascii="Times New Roman"/>
                <w:b w:val="false"/>
                <w:i w:val="false"/>
                <w:color w:val="000000"/>
                <w:sz w:val="20"/>
              </w:rPr>
              <w:t>
</w:t>
            </w:r>
          </w:p>
          <w:bookmarkEnd w:id="53"/>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54"/>
          <w:p>
            <w:pPr>
              <w:spacing w:after="20"/>
              <w:ind w:left="20"/>
              <w:jc w:val="both"/>
            </w:pPr>
            <w:r>
              <w:rPr>
                <w:rFonts w:ascii="Times New Roman"/>
                <w:b w:val="false"/>
                <w:i w:val="false"/>
                <w:color w:val="000000"/>
                <w:sz w:val="20"/>
              </w:rPr>
              <w:t>146</w:t>
            </w:r>
            <w:r>
              <w:br/>
            </w:r>
            <w:r>
              <w:rPr>
                <w:rFonts w:ascii="Times New Roman"/>
                <w:b w:val="false"/>
                <w:i w:val="false"/>
                <w:color w:val="000000"/>
                <w:sz w:val="20"/>
              </w:rPr>
              <w:t>
</w:t>
            </w:r>
          </w:p>
          <w:bookmarkEnd w:id="54"/>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"Бетқайнар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55"/>
          <w:p>
            <w:pPr>
              <w:spacing w:after="20"/>
              <w:ind w:left="20"/>
              <w:jc w:val="both"/>
            </w:pPr>
            <w:r>
              <w:rPr>
                <w:rFonts w:ascii="Times New Roman"/>
                <w:b w:val="false"/>
                <w:i w:val="false"/>
                <w:color w:val="000000"/>
                <w:sz w:val="20"/>
              </w:rPr>
              <w:t>12791</w:t>
            </w:r>
            <w:r>
              <w:br/>
            </w:r>
            <w:r>
              <w:rPr>
                <w:rFonts w:ascii="Times New Roman"/>
                <w:b w:val="false"/>
                <w:i w:val="false"/>
                <w:color w:val="000000"/>
                <w:sz w:val="20"/>
              </w:rPr>
              <w:t>
</w:t>
            </w:r>
          </w:p>
          <w:bookmarkEnd w:id="55"/>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56"/>
          <w:p>
            <w:pPr>
              <w:spacing w:after="20"/>
              <w:ind w:left="20"/>
              <w:jc w:val="both"/>
            </w:pPr>
            <w:r>
              <w:rPr>
                <w:rFonts w:ascii="Times New Roman"/>
                <w:b w:val="false"/>
                <w:i w:val="false"/>
                <w:color w:val="000000"/>
                <w:sz w:val="20"/>
              </w:rPr>
              <w:t>12113</w:t>
            </w:r>
            <w:r>
              <w:br/>
            </w:r>
            <w:r>
              <w:rPr>
                <w:rFonts w:ascii="Times New Roman"/>
                <w:b w:val="false"/>
                <w:i w:val="false"/>
                <w:color w:val="000000"/>
                <w:sz w:val="20"/>
              </w:rPr>
              <w:t>
</w:t>
            </w:r>
          </w:p>
          <w:bookmarkEnd w:id="56"/>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57"/>
          <w:p>
            <w:pPr>
              <w:spacing w:after="20"/>
              <w:ind w:left="20"/>
              <w:jc w:val="both"/>
            </w:pPr>
            <w:r>
              <w:rPr>
                <w:rFonts w:ascii="Times New Roman"/>
                <w:b w:val="false"/>
                <w:i w:val="false"/>
                <w:color w:val="000000"/>
                <w:sz w:val="20"/>
              </w:rPr>
              <w:t>11684</w:t>
            </w:r>
            <w:r>
              <w:br/>
            </w:r>
            <w:r>
              <w:rPr>
                <w:rFonts w:ascii="Times New Roman"/>
                <w:b w:val="false"/>
                <w:i w:val="false"/>
                <w:color w:val="000000"/>
                <w:sz w:val="20"/>
              </w:rPr>
              <w:t>
</w:t>
            </w:r>
          </w:p>
          <w:bookmarkEnd w:id="57"/>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58"/>
          <w:p>
            <w:pPr>
              <w:spacing w:after="20"/>
              <w:ind w:left="20"/>
              <w:jc w:val="both"/>
            </w:pPr>
            <w:r>
              <w:rPr>
                <w:rFonts w:ascii="Times New Roman"/>
                <w:b w:val="false"/>
                <w:i w:val="false"/>
                <w:color w:val="000000"/>
                <w:sz w:val="20"/>
              </w:rPr>
              <w:t>1650</w:t>
            </w:r>
            <w:r>
              <w:br/>
            </w:r>
            <w:r>
              <w:rPr>
                <w:rFonts w:ascii="Times New Roman"/>
                <w:b w:val="false"/>
                <w:i w:val="false"/>
                <w:color w:val="000000"/>
                <w:sz w:val="20"/>
              </w:rPr>
              <w:t>
</w:t>
            </w:r>
          </w:p>
          <w:bookmarkEnd w:id="58"/>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59"/>
          <w:p>
            <w:pPr>
              <w:spacing w:after="20"/>
              <w:ind w:left="20"/>
              <w:jc w:val="both"/>
            </w:pPr>
            <w:r>
              <w:rPr>
                <w:rFonts w:ascii="Times New Roman"/>
                <w:b w:val="false"/>
                <w:i w:val="false"/>
                <w:color w:val="000000"/>
                <w:sz w:val="20"/>
              </w:rPr>
              <w:t>1575</w:t>
            </w:r>
            <w:r>
              <w:br/>
            </w:r>
            <w:r>
              <w:rPr>
                <w:rFonts w:ascii="Times New Roman"/>
                <w:b w:val="false"/>
                <w:i w:val="false"/>
                <w:color w:val="000000"/>
                <w:sz w:val="20"/>
              </w:rPr>
              <w:t>
</w:t>
            </w:r>
          </w:p>
          <w:bookmarkEnd w:id="59"/>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60"/>
          <w:p>
            <w:pPr>
              <w:spacing w:after="20"/>
              <w:ind w:left="20"/>
              <w:jc w:val="both"/>
            </w:pPr>
            <w:r>
              <w:rPr>
                <w:rFonts w:ascii="Times New Roman"/>
                <w:b w:val="false"/>
                <w:i w:val="false"/>
                <w:color w:val="000000"/>
                <w:sz w:val="20"/>
              </w:rPr>
              <w:t>146</w:t>
            </w:r>
            <w:r>
              <w:br/>
            </w:r>
            <w:r>
              <w:rPr>
                <w:rFonts w:ascii="Times New Roman"/>
                <w:b w:val="false"/>
                <w:i w:val="false"/>
                <w:color w:val="000000"/>
                <w:sz w:val="20"/>
              </w:rPr>
              <w:t>
</w:t>
            </w:r>
          </w:p>
          <w:bookmarkEnd w:id="60"/>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61"/>
          <w:p>
            <w:pPr>
              <w:spacing w:after="20"/>
              <w:ind w:left="20"/>
              <w:jc w:val="both"/>
            </w:pPr>
            <w:r>
              <w:rPr>
                <w:rFonts w:ascii="Times New Roman"/>
                <w:b w:val="false"/>
                <w:i w:val="false"/>
                <w:color w:val="000000"/>
                <w:sz w:val="20"/>
              </w:rPr>
              <w:t>18031</w:t>
            </w:r>
            <w:r>
              <w:br/>
            </w:r>
            <w:r>
              <w:rPr>
                <w:rFonts w:ascii="Times New Roman"/>
                <w:b w:val="false"/>
                <w:i w:val="false"/>
                <w:color w:val="000000"/>
                <w:sz w:val="20"/>
              </w:rPr>
              <w:t>
</w:t>
            </w:r>
          </w:p>
          <w:bookmarkEnd w:id="61"/>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62"/>
          <w:p>
            <w:pPr>
              <w:spacing w:after="20"/>
              <w:ind w:left="20"/>
              <w:jc w:val="both"/>
            </w:pPr>
            <w:r>
              <w:rPr>
                <w:rFonts w:ascii="Times New Roman"/>
                <w:b w:val="false"/>
                <w:i w:val="false"/>
                <w:color w:val="000000"/>
                <w:sz w:val="20"/>
              </w:rPr>
              <w:t>15883</w:t>
            </w:r>
            <w:r>
              <w:br/>
            </w:r>
            <w:r>
              <w:rPr>
                <w:rFonts w:ascii="Times New Roman"/>
                <w:b w:val="false"/>
                <w:i w:val="false"/>
                <w:color w:val="000000"/>
                <w:sz w:val="20"/>
              </w:rPr>
              <w:t>
</w:t>
            </w:r>
          </w:p>
          <w:bookmarkEnd w:id="62"/>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63"/>
          <w:p>
            <w:pPr>
              <w:spacing w:after="20"/>
              <w:ind w:left="20"/>
              <w:jc w:val="both"/>
            </w:pPr>
            <w:r>
              <w:rPr>
                <w:rFonts w:ascii="Times New Roman"/>
                <w:b w:val="false"/>
                <w:i w:val="false"/>
                <w:color w:val="000000"/>
                <w:sz w:val="20"/>
              </w:rPr>
              <w:t>15454</w:t>
            </w:r>
            <w:r>
              <w:br/>
            </w:r>
            <w:r>
              <w:rPr>
                <w:rFonts w:ascii="Times New Roman"/>
                <w:b w:val="false"/>
                <w:i w:val="false"/>
                <w:color w:val="000000"/>
                <w:sz w:val="20"/>
              </w:rPr>
              <w:t>
</w:t>
            </w:r>
          </w:p>
          <w:bookmarkEnd w:id="63"/>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64"/>
          <w:p>
            <w:pPr>
              <w:spacing w:after="20"/>
              <w:ind w:left="20"/>
              <w:jc w:val="both"/>
            </w:pPr>
            <w:r>
              <w:rPr>
                <w:rFonts w:ascii="Times New Roman"/>
                <w:b w:val="false"/>
                <w:i w:val="false"/>
                <w:color w:val="000000"/>
                <w:sz w:val="20"/>
              </w:rPr>
              <w:t>1840</w:t>
            </w:r>
            <w:r>
              <w:br/>
            </w:r>
            <w:r>
              <w:rPr>
                <w:rFonts w:ascii="Times New Roman"/>
                <w:b w:val="false"/>
                <w:i w:val="false"/>
                <w:color w:val="000000"/>
                <w:sz w:val="20"/>
              </w:rPr>
              <w:t>
</w:t>
            </w:r>
          </w:p>
          <w:bookmarkEnd w:id="64"/>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65"/>
          <w:p>
            <w:pPr>
              <w:spacing w:after="20"/>
              <w:ind w:left="20"/>
              <w:jc w:val="both"/>
            </w:pPr>
            <w:r>
              <w:rPr>
                <w:rFonts w:ascii="Times New Roman"/>
                <w:b w:val="false"/>
                <w:i w:val="false"/>
                <w:color w:val="000000"/>
                <w:sz w:val="20"/>
              </w:rPr>
              <w:t>1575</w:t>
            </w:r>
            <w:r>
              <w:br/>
            </w:r>
            <w:r>
              <w:rPr>
                <w:rFonts w:ascii="Times New Roman"/>
                <w:b w:val="false"/>
                <w:i w:val="false"/>
                <w:color w:val="000000"/>
                <w:sz w:val="20"/>
              </w:rPr>
              <w:t>
</w:t>
            </w:r>
          </w:p>
          <w:bookmarkEnd w:id="65"/>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66"/>
          <w:p>
            <w:pPr>
              <w:spacing w:after="20"/>
              <w:ind w:left="20"/>
              <w:jc w:val="both"/>
            </w:pPr>
            <w:r>
              <w:rPr>
                <w:rFonts w:ascii="Times New Roman"/>
                <w:b w:val="false"/>
                <w:i w:val="false"/>
                <w:color w:val="000000"/>
                <w:sz w:val="20"/>
              </w:rPr>
              <w:t>146</w:t>
            </w:r>
            <w:r>
              <w:br/>
            </w:r>
            <w:r>
              <w:rPr>
                <w:rFonts w:ascii="Times New Roman"/>
                <w:b w:val="false"/>
                <w:i w:val="false"/>
                <w:color w:val="000000"/>
                <w:sz w:val="20"/>
              </w:rPr>
              <w:t>
</w:t>
            </w:r>
          </w:p>
          <w:bookmarkEnd w:id="66"/>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"Қақпатас ауылдық округі әкімінің аппараты" коммуналдық мемлекеттік мекемесі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67"/>
          <w:p>
            <w:pPr>
              <w:spacing w:after="20"/>
              <w:ind w:left="20"/>
              <w:jc w:val="both"/>
            </w:pPr>
            <w:r>
              <w:rPr>
                <w:rFonts w:ascii="Times New Roman"/>
                <w:b w:val="false"/>
                <w:i w:val="false"/>
                <w:color w:val="000000"/>
                <w:sz w:val="20"/>
              </w:rPr>
              <w:t>11687</w:t>
            </w:r>
            <w:r>
              <w:br/>
            </w:r>
            <w:r>
              <w:rPr>
                <w:rFonts w:ascii="Times New Roman"/>
                <w:b w:val="false"/>
                <w:i w:val="false"/>
                <w:color w:val="000000"/>
                <w:sz w:val="20"/>
              </w:rPr>
              <w:t>
</w:t>
            </w:r>
          </w:p>
          <w:bookmarkEnd w:id="67"/>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68"/>
          <w:p>
            <w:pPr>
              <w:spacing w:after="20"/>
              <w:ind w:left="20"/>
              <w:jc w:val="both"/>
            </w:pPr>
            <w:r>
              <w:rPr>
                <w:rFonts w:ascii="Times New Roman"/>
                <w:b w:val="false"/>
                <w:i w:val="false"/>
                <w:color w:val="000000"/>
                <w:sz w:val="20"/>
              </w:rPr>
              <w:t>10689</w:t>
            </w:r>
            <w:r>
              <w:br/>
            </w:r>
            <w:r>
              <w:rPr>
                <w:rFonts w:ascii="Times New Roman"/>
                <w:b w:val="false"/>
                <w:i w:val="false"/>
                <w:color w:val="000000"/>
                <w:sz w:val="20"/>
              </w:rPr>
              <w:t>
</w:t>
            </w:r>
          </w:p>
          <w:bookmarkEnd w:id="68"/>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69"/>
          <w:p>
            <w:pPr>
              <w:spacing w:after="20"/>
              <w:ind w:left="20"/>
              <w:jc w:val="both"/>
            </w:pPr>
            <w:r>
              <w:rPr>
                <w:rFonts w:ascii="Times New Roman"/>
                <w:b w:val="false"/>
                <w:i w:val="false"/>
                <w:color w:val="000000"/>
                <w:sz w:val="20"/>
              </w:rPr>
              <w:t>10260</w:t>
            </w:r>
            <w:r>
              <w:br/>
            </w:r>
            <w:r>
              <w:rPr>
                <w:rFonts w:ascii="Times New Roman"/>
                <w:b w:val="false"/>
                <w:i w:val="false"/>
                <w:color w:val="000000"/>
                <w:sz w:val="20"/>
              </w:rPr>
              <w:t>
</w:t>
            </w:r>
          </w:p>
          <w:bookmarkEnd w:id="69"/>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70"/>
          <w:p>
            <w:pPr>
              <w:spacing w:after="20"/>
              <w:ind w:left="20"/>
              <w:jc w:val="both"/>
            </w:pPr>
            <w:r>
              <w:rPr>
                <w:rFonts w:ascii="Times New Roman"/>
                <w:b w:val="false"/>
                <w:i w:val="false"/>
                <w:color w:val="000000"/>
                <w:sz w:val="20"/>
              </w:rPr>
              <w:t>1840</w:t>
            </w:r>
            <w:r>
              <w:br/>
            </w:r>
            <w:r>
              <w:rPr>
                <w:rFonts w:ascii="Times New Roman"/>
                <w:b w:val="false"/>
                <w:i w:val="false"/>
                <w:color w:val="000000"/>
                <w:sz w:val="20"/>
              </w:rPr>
              <w:t>
</w:t>
            </w:r>
          </w:p>
          <w:bookmarkEnd w:id="70"/>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71"/>
          <w:p>
            <w:pPr>
              <w:spacing w:after="20"/>
              <w:ind w:left="20"/>
              <w:jc w:val="both"/>
            </w:pPr>
            <w:r>
              <w:rPr>
                <w:rFonts w:ascii="Times New Roman"/>
                <w:b w:val="false"/>
                <w:i w:val="false"/>
                <w:color w:val="000000"/>
                <w:sz w:val="20"/>
              </w:rPr>
              <w:t>1575</w:t>
            </w:r>
            <w:r>
              <w:br/>
            </w:r>
            <w:r>
              <w:rPr>
                <w:rFonts w:ascii="Times New Roman"/>
                <w:b w:val="false"/>
                <w:i w:val="false"/>
                <w:color w:val="000000"/>
                <w:sz w:val="20"/>
              </w:rPr>
              <w:t>
</w:t>
            </w:r>
          </w:p>
          <w:bookmarkEnd w:id="71"/>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72"/>
          <w:p>
            <w:pPr>
              <w:spacing w:after="20"/>
              <w:ind w:left="20"/>
              <w:jc w:val="both"/>
            </w:pPr>
            <w:r>
              <w:rPr>
                <w:rFonts w:ascii="Times New Roman"/>
                <w:b w:val="false"/>
                <w:i w:val="false"/>
                <w:color w:val="000000"/>
                <w:sz w:val="20"/>
              </w:rPr>
              <w:t>146</w:t>
            </w:r>
            <w:r>
              <w:br/>
            </w:r>
            <w:r>
              <w:rPr>
                <w:rFonts w:ascii="Times New Roman"/>
                <w:b w:val="false"/>
                <w:i w:val="false"/>
                <w:color w:val="000000"/>
                <w:sz w:val="20"/>
              </w:rPr>
              <w:t>
</w:t>
            </w:r>
          </w:p>
          <w:bookmarkEnd w:id="72"/>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73"/>
          <w:p>
            <w:pPr>
              <w:spacing w:after="20"/>
              <w:ind w:left="20"/>
              <w:jc w:val="both"/>
            </w:pPr>
            <w:r>
              <w:rPr>
                <w:rFonts w:ascii="Times New Roman"/>
                <w:b w:val="false"/>
                <w:i w:val="false"/>
                <w:color w:val="000000"/>
                <w:sz w:val="20"/>
              </w:rPr>
              <w:t>13469</w:t>
            </w:r>
            <w:r>
              <w:br/>
            </w:r>
            <w:r>
              <w:rPr>
                <w:rFonts w:ascii="Times New Roman"/>
                <w:b w:val="false"/>
                <w:i w:val="false"/>
                <w:color w:val="000000"/>
                <w:sz w:val="20"/>
              </w:rPr>
              <w:t>
</w:t>
            </w:r>
          </w:p>
          <w:bookmarkEnd w:id="73"/>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74"/>
          <w:p>
            <w:pPr>
              <w:spacing w:after="20"/>
              <w:ind w:left="20"/>
              <w:jc w:val="both"/>
            </w:pPr>
            <w:r>
              <w:rPr>
                <w:rFonts w:ascii="Times New Roman"/>
                <w:b w:val="false"/>
                <w:i w:val="false"/>
                <w:color w:val="000000"/>
                <w:sz w:val="20"/>
              </w:rPr>
              <w:t>11972</w:t>
            </w:r>
            <w:r>
              <w:br/>
            </w:r>
            <w:r>
              <w:rPr>
                <w:rFonts w:ascii="Times New Roman"/>
                <w:b w:val="false"/>
                <w:i w:val="false"/>
                <w:color w:val="000000"/>
                <w:sz w:val="20"/>
              </w:rPr>
              <w:t>
</w:t>
            </w:r>
          </w:p>
          <w:bookmarkEnd w:id="74"/>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75"/>
          <w:p>
            <w:pPr>
              <w:spacing w:after="20"/>
              <w:ind w:left="20"/>
              <w:jc w:val="both"/>
            </w:pPr>
            <w:r>
              <w:rPr>
                <w:rFonts w:ascii="Times New Roman"/>
                <w:b w:val="false"/>
                <w:i w:val="false"/>
                <w:color w:val="000000"/>
                <w:sz w:val="20"/>
              </w:rPr>
              <w:t>11543</w:t>
            </w:r>
            <w:r>
              <w:br/>
            </w:r>
            <w:r>
              <w:rPr>
                <w:rFonts w:ascii="Times New Roman"/>
                <w:b w:val="false"/>
                <w:i w:val="false"/>
                <w:color w:val="000000"/>
                <w:sz w:val="20"/>
              </w:rPr>
              <w:t>
</w:t>
            </w:r>
          </w:p>
          <w:bookmarkEnd w:id="75"/>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76"/>
          <w:p>
            <w:pPr>
              <w:spacing w:after="20"/>
              <w:ind w:left="20"/>
              <w:jc w:val="both"/>
            </w:pPr>
            <w:r>
              <w:rPr>
                <w:rFonts w:ascii="Times New Roman"/>
                <w:b w:val="false"/>
                <w:i w:val="false"/>
                <w:color w:val="000000"/>
                <w:sz w:val="20"/>
              </w:rPr>
              <w:t>2345</w:t>
            </w:r>
            <w:r>
              <w:br/>
            </w:r>
            <w:r>
              <w:rPr>
                <w:rFonts w:ascii="Times New Roman"/>
                <w:b w:val="false"/>
                <w:i w:val="false"/>
                <w:color w:val="000000"/>
                <w:sz w:val="20"/>
              </w:rPr>
              <w:t>
</w:t>
            </w:r>
          </w:p>
          <w:bookmarkEnd w:id="76"/>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77"/>
          <w:p>
            <w:pPr>
              <w:spacing w:after="20"/>
              <w:ind w:left="20"/>
              <w:jc w:val="both"/>
            </w:pPr>
            <w:r>
              <w:rPr>
                <w:rFonts w:ascii="Times New Roman"/>
                <w:b w:val="false"/>
                <w:i w:val="false"/>
                <w:color w:val="000000"/>
                <w:sz w:val="20"/>
              </w:rPr>
              <w:t>1575</w:t>
            </w:r>
            <w:r>
              <w:br/>
            </w:r>
            <w:r>
              <w:rPr>
                <w:rFonts w:ascii="Times New Roman"/>
                <w:b w:val="false"/>
                <w:i w:val="false"/>
                <w:color w:val="000000"/>
                <w:sz w:val="20"/>
              </w:rPr>
              <w:t>
</w:t>
            </w:r>
          </w:p>
          <w:bookmarkEnd w:id="77"/>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78"/>
          <w:p>
            <w:pPr>
              <w:spacing w:after="20"/>
              <w:ind w:left="20"/>
              <w:jc w:val="both"/>
            </w:pPr>
            <w:r>
              <w:rPr>
                <w:rFonts w:ascii="Times New Roman"/>
                <w:b w:val="false"/>
                <w:i w:val="false"/>
                <w:color w:val="000000"/>
                <w:sz w:val="20"/>
              </w:rPr>
              <w:t>146</w:t>
            </w:r>
            <w:r>
              <w:br/>
            </w:r>
            <w:r>
              <w:rPr>
                <w:rFonts w:ascii="Times New Roman"/>
                <w:b w:val="false"/>
                <w:i w:val="false"/>
                <w:color w:val="000000"/>
                <w:sz w:val="20"/>
              </w:rPr>
              <w:t>
</w:t>
            </w:r>
          </w:p>
          <w:bookmarkEnd w:id="78"/>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 ауылдық округі әкімінің аппараты" коммуналдық мемлекеттік мекемесі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79"/>
          <w:p>
            <w:pPr>
              <w:spacing w:after="20"/>
              <w:ind w:left="20"/>
              <w:jc w:val="both"/>
            </w:pPr>
            <w:r>
              <w:rPr>
                <w:rFonts w:ascii="Times New Roman"/>
                <w:b w:val="false"/>
                <w:i w:val="false"/>
                <w:color w:val="000000"/>
                <w:sz w:val="20"/>
              </w:rPr>
              <w:t>17261</w:t>
            </w:r>
            <w:r>
              <w:br/>
            </w:r>
            <w:r>
              <w:rPr>
                <w:rFonts w:ascii="Times New Roman"/>
                <w:b w:val="false"/>
                <w:i w:val="false"/>
                <w:color w:val="000000"/>
                <w:sz w:val="20"/>
              </w:rPr>
              <w:t>
</w:t>
            </w:r>
          </w:p>
          <w:bookmarkEnd w:id="79"/>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80"/>
          <w:p>
            <w:pPr>
              <w:spacing w:after="20"/>
              <w:ind w:left="20"/>
              <w:jc w:val="both"/>
            </w:pPr>
            <w:r>
              <w:rPr>
                <w:rFonts w:ascii="Times New Roman"/>
                <w:b w:val="false"/>
                <w:i w:val="false"/>
                <w:color w:val="000000"/>
                <w:sz w:val="20"/>
              </w:rPr>
              <w:t>15907</w:t>
            </w:r>
            <w:r>
              <w:br/>
            </w:r>
            <w:r>
              <w:rPr>
                <w:rFonts w:ascii="Times New Roman"/>
                <w:b w:val="false"/>
                <w:i w:val="false"/>
                <w:color w:val="000000"/>
                <w:sz w:val="20"/>
              </w:rPr>
              <w:t>
</w:t>
            </w:r>
          </w:p>
          <w:bookmarkEnd w:id="80"/>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81"/>
          <w:p>
            <w:pPr>
              <w:spacing w:after="20"/>
              <w:ind w:left="20"/>
              <w:jc w:val="both"/>
            </w:pPr>
            <w:r>
              <w:rPr>
                <w:rFonts w:ascii="Times New Roman"/>
                <w:b w:val="false"/>
                <w:i w:val="false"/>
                <w:color w:val="000000"/>
                <w:sz w:val="20"/>
              </w:rPr>
              <w:t>15478</w:t>
            </w:r>
            <w:r>
              <w:br/>
            </w:r>
            <w:r>
              <w:rPr>
                <w:rFonts w:ascii="Times New Roman"/>
                <w:b w:val="false"/>
                <w:i w:val="false"/>
                <w:color w:val="000000"/>
                <w:sz w:val="20"/>
              </w:rPr>
              <w:t>
</w:t>
            </w:r>
          </w:p>
          <w:bookmarkEnd w:id="81"/>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82"/>
          <w:p>
            <w:pPr>
              <w:spacing w:after="20"/>
              <w:ind w:left="20"/>
              <w:jc w:val="both"/>
            </w:pPr>
            <w:r>
              <w:rPr>
                <w:rFonts w:ascii="Times New Roman"/>
                <w:b w:val="false"/>
                <w:i w:val="false"/>
                <w:color w:val="000000"/>
                <w:sz w:val="20"/>
              </w:rPr>
              <w:t>1840</w:t>
            </w:r>
            <w:r>
              <w:br/>
            </w:r>
            <w:r>
              <w:rPr>
                <w:rFonts w:ascii="Times New Roman"/>
                <w:b w:val="false"/>
                <w:i w:val="false"/>
                <w:color w:val="000000"/>
                <w:sz w:val="20"/>
              </w:rPr>
              <w:t>
</w:t>
            </w:r>
          </w:p>
          <w:bookmarkEnd w:id="82"/>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83"/>
          <w:p>
            <w:pPr>
              <w:spacing w:after="20"/>
              <w:ind w:left="20"/>
              <w:jc w:val="both"/>
            </w:pPr>
            <w:r>
              <w:rPr>
                <w:rFonts w:ascii="Times New Roman"/>
                <w:b w:val="false"/>
                <w:i w:val="false"/>
                <w:color w:val="000000"/>
                <w:sz w:val="20"/>
              </w:rPr>
              <w:t>1575</w:t>
            </w:r>
            <w:r>
              <w:br/>
            </w:r>
            <w:r>
              <w:rPr>
                <w:rFonts w:ascii="Times New Roman"/>
                <w:b w:val="false"/>
                <w:i w:val="false"/>
                <w:color w:val="000000"/>
                <w:sz w:val="20"/>
              </w:rPr>
              <w:t>
</w:t>
            </w:r>
          </w:p>
          <w:bookmarkEnd w:id="83"/>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84"/>
          <w:p>
            <w:pPr>
              <w:spacing w:after="20"/>
              <w:ind w:left="20"/>
              <w:jc w:val="both"/>
            </w:pPr>
            <w:r>
              <w:rPr>
                <w:rFonts w:ascii="Times New Roman"/>
                <w:b w:val="false"/>
                <w:i w:val="false"/>
                <w:color w:val="000000"/>
                <w:sz w:val="20"/>
              </w:rPr>
              <w:t>146</w:t>
            </w:r>
            <w:r>
              <w:br/>
            </w:r>
            <w:r>
              <w:rPr>
                <w:rFonts w:ascii="Times New Roman"/>
                <w:b w:val="false"/>
                <w:i w:val="false"/>
                <w:color w:val="000000"/>
                <w:sz w:val="20"/>
              </w:rPr>
              <w:t>
</w:t>
            </w:r>
          </w:p>
          <w:bookmarkEnd w:id="84"/>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әкімінің аппараты" коммуналдық мемлекеттік мекемесі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85"/>
          <w:p>
            <w:pPr>
              <w:spacing w:after="20"/>
              <w:ind w:left="20"/>
              <w:jc w:val="both"/>
            </w:pPr>
            <w:r>
              <w:rPr>
                <w:rFonts w:ascii="Times New Roman"/>
                <w:b w:val="false"/>
                <w:i w:val="false"/>
                <w:color w:val="000000"/>
                <w:sz w:val="20"/>
              </w:rPr>
              <w:t>21260</w:t>
            </w:r>
            <w:r>
              <w:br/>
            </w:r>
            <w:r>
              <w:rPr>
                <w:rFonts w:ascii="Times New Roman"/>
                <w:b w:val="false"/>
                <w:i w:val="false"/>
                <w:color w:val="000000"/>
                <w:sz w:val="20"/>
              </w:rPr>
              <w:t>
</w:t>
            </w:r>
          </w:p>
          <w:bookmarkEnd w:id="85"/>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86"/>
          <w:p>
            <w:pPr>
              <w:spacing w:after="20"/>
              <w:ind w:left="20"/>
              <w:jc w:val="both"/>
            </w:pPr>
            <w:r>
              <w:rPr>
                <w:rFonts w:ascii="Times New Roman"/>
                <w:b w:val="false"/>
                <w:i w:val="false"/>
                <w:color w:val="000000"/>
                <w:sz w:val="20"/>
              </w:rPr>
              <w:t>14046</w:t>
            </w:r>
            <w:r>
              <w:br/>
            </w:r>
            <w:r>
              <w:rPr>
                <w:rFonts w:ascii="Times New Roman"/>
                <w:b w:val="false"/>
                <w:i w:val="false"/>
                <w:color w:val="000000"/>
                <w:sz w:val="20"/>
              </w:rPr>
              <w:t>
</w:t>
            </w:r>
          </w:p>
          <w:bookmarkEnd w:id="86"/>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87"/>
          <w:p>
            <w:pPr>
              <w:spacing w:after="20"/>
              <w:ind w:left="20"/>
              <w:jc w:val="both"/>
            </w:pPr>
            <w:r>
              <w:rPr>
                <w:rFonts w:ascii="Times New Roman"/>
                <w:b w:val="false"/>
                <w:i w:val="false"/>
                <w:color w:val="000000"/>
                <w:sz w:val="20"/>
              </w:rPr>
              <w:t>13617</w:t>
            </w:r>
            <w:r>
              <w:br/>
            </w:r>
            <w:r>
              <w:rPr>
                <w:rFonts w:ascii="Times New Roman"/>
                <w:b w:val="false"/>
                <w:i w:val="false"/>
                <w:color w:val="000000"/>
                <w:sz w:val="20"/>
              </w:rPr>
              <w:t>
</w:t>
            </w:r>
          </w:p>
          <w:bookmarkEnd w:id="87"/>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88"/>
          <w:p>
            <w:pPr>
              <w:spacing w:after="20"/>
              <w:ind w:left="20"/>
              <w:jc w:val="both"/>
            </w:pPr>
            <w:r>
              <w:rPr>
                <w:rFonts w:ascii="Times New Roman"/>
                <w:b w:val="false"/>
                <w:i w:val="false"/>
                <w:color w:val="000000"/>
                <w:sz w:val="20"/>
              </w:rPr>
              <w:t>1840</w:t>
            </w:r>
            <w:r>
              <w:br/>
            </w:r>
            <w:r>
              <w:rPr>
                <w:rFonts w:ascii="Times New Roman"/>
                <w:b w:val="false"/>
                <w:i w:val="false"/>
                <w:color w:val="000000"/>
                <w:sz w:val="20"/>
              </w:rPr>
              <w:t>
</w:t>
            </w:r>
          </w:p>
          <w:bookmarkEnd w:id="88"/>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89"/>
          <w:p>
            <w:pPr>
              <w:spacing w:after="20"/>
              <w:ind w:left="20"/>
              <w:jc w:val="both"/>
            </w:pPr>
            <w:r>
              <w:rPr>
                <w:rFonts w:ascii="Times New Roman"/>
                <w:b w:val="false"/>
                <w:i w:val="false"/>
                <w:color w:val="000000"/>
                <w:sz w:val="20"/>
              </w:rPr>
              <w:t>1575</w:t>
            </w:r>
            <w:r>
              <w:br/>
            </w:r>
            <w:r>
              <w:rPr>
                <w:rFonts w:ascii="Times New Roman"/>
                <w:b w:val="false"/>
                <w:i w:val="false"/>
                <w:color w:val="000000"/>
                <w:sz w:val="20"/>
              </w:rPr>
              <w:t>
</w:t>
            </w:r>
          </w:p>
          <w:bookmarkEnd w:id="89"/>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90"/>
          <w:p>
            <w:pPr>
              <w:spacing w:after="20"/>
              <w:ind w:left="20"/>
              <w:jc w:val="both"/>
            </w:pPr>
            <w:r>
              <w:rPr>
                <w:rFonts w:ascii="Times New Roman"/>
                <w:b w:val="false"/>
                <w:i w:val="false"/>
                <w:color w:val="000000"/>
                <w:sz w:val="20"/>
              </w:rPr>
              <w:t>146</w:t>
            </w:r>
            <w:r>
              <w:br/>
            </w:r>
            <w:r>
              <w:rPr>
                <w:rFonts w:ascii="Times New Roman"/>
                <w:b w:val="false"/>
                <w:i w:val="false"/>
                <w:color w:val="000000"/>
                <w:sz w:val="20"/>
              </w:rPr>
              <w:t>
</w:t>
            </w:r>
          </w:p>
          <w:bookmarkEnd w:id="90"/>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"Қасық ауылдық округі әкімінің аппараты" коммуналдық мемлекеттік мекемесі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91"/>
          <w:p>
            <w:pPr>
              <w:spacing w:after="20"/>
              <w:ind w:left="20"/>
              <w:jc w:val="both"/>
            </w:pPr>
            <w:r>
              <w:rPr>
                <w:rFonts w:ascii="Times New Roman"/>
                <w:b w:val="false"/>
                <w:i w:val="false"/>
                <w:color w:val="000000"/>
                <w:sz w:val="20"/>
              </w:rPr>
              <w:t>12247</w:t>
            </w:r>
            <w:r>
              <w:br/>
            </w:r>
            <w:r>
              <w:rPr>
                <w:rFonts w:ascii="Times New Roman"/>
                <w:b w:val="false"/>
                <w:i w:val="false"/>
                <w:color w:val="000000"/>
                <w:sz w:val="20"/>
              </w:rPr>
              <w:t>
</w:t>
            </w:r>
          </w:p>
          <w:bookmarkEnd w:id="91"/>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92"/>
          <w:p>
            <w:pPr>
              <w:spacing w:after="20"/>
              <w:ind w:left="20"/>
              <w:jc w:val="both"/>
            </w:pPr>
            <w:r>
              <w:rPr>
                <w:rFonts w:ascii="Times New Roman"/>
                <w:b w:val="false"/>
                <w:i w:val="false"/>
                <w:color w:val="000000"/>
                <w:sz w:val="20"/>
              </w:rPr>
              <w:t>11911</w:t>
            </w:r>
            <w:r>
              <w:br/>
            </w:r>
            <w:r>
              <w:rPr>
                <w:rFonts w:ascii="Times New Roman"/>
                <w:b w:val="false"/>
                <w:i w:val="false"/>
                <w:color w:val="000000"/>
                <w:sz w:val="20"/>
              </w:rPr>
              <w:t>
</w:t>
            </w:r>
          </w:p>
          <w:bookmarkEnd w:id="92"/>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93"/>
          <w:p>
            <w:pPr>
              <w:spacing w:after="20"/>
              <w:ind w:left="20"/>
              <w:jc w:val="both"/>
            </w:pPr>
            <w:r>
              <w:rPr>
                <w:rFonts w:ascii="Times New Roman"/>
                <w:b w:val="false"/>
                <w:i w:val="false"/>
                <w:color w:val="000000"/>
                <w:sz w:val="20"/>
              </w:rPr>
              <w:t>11482</w:t>
            </w:r>
            <w:r>
              <w:br/>
            </w:r>
            <w:r>
              <w:rPr>
                <w:rFonts w:ascii="Times New Roman"/>
                <w:b w:val="false"/>
                <w:i w:val="false"/>
                <w:color w:val="000000"/>
                <w:sz w:val="20"/>
              </w:rPr>
              <w:t>
</w:t>
            </w:r>
          </w:p>
          <w:bookmarkEnd w:id="93"/>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94"/>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bookmarkEnd w:id="94"/>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95"/>
          <w:p>
            <w:pPr>
              <w:spacing w:after="20"/>
              <w:ind w:left="20"/>
              <w:jc w:val="both"/>
            </w:pPr>
            <w:r>
              <w:rPr>
                <w:rFonts w:ascii="Times New Roman"/>
                <w:b w:val="false"/>
                <w:i w:val="false"/>
                <w:color w:val="000000"/>
                <w:sz w:val="20"/>
              </w:rPr>
              <w:t>1575</w:t>
            </w:r>
            <w:r>
              <w:br/>
            </w:r>
            <w:r>
              <w:rPr>
                <w:rFonts w:ascii="Times New Roman"/>
                <w:b w:val="false"/>
                <w:i w:val="false"/>
                <w:color w:val="000000"/>
                <w:sz w:val="20"/>
              </w:rPr>
              <w:t>
</w:t>
            </w:r>
          </w:p>
          <w:bookmarkEnd w:id="95"/>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96"/>
          <w:p>
            <w:pPr>
              <w:spacing w:after="20"/>
              <w:ind w:left="20"/>
              <w:jc w:val="both"/>
            </w:pPr>
            <w:r>
              <w:rPr>
                <w:rFonts w:ascii="Times New Roman"/>
                <w:b w:val="false"/>
                <w:i w:val="false"/>
                <w:color w:val="000000"/>
                <w:sz w:val="20"/>
              </w:rPr>
              <w:t>146</w:t>
            </w:r>
            <w:r>
              <w:br/>
            </w:r>
            <w:r>
              <w:rPr>
                <w:rFonts w:ascii="Times New Roman"/>
                <w:b w:val="false"/>
                <w:i w:val="false"/>
                <w:color w:val="000000"/>
                <w:sz w:val="20"/>
              </w:rPr>
              <w:t>
</w:t>
            </w:r>
          </w:p>
          <w:bookmarkEnd w:id="96"/>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"Кенен ауылдық округі әкімінің аппараты" коммуналдық мемлекеттік мекемесі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97"/>
          <w:p>
            <w:pPr>
              <w:spacing w:after="20"/>
              <w:ind w:left="20"/>
              <w:jc w:val="both"/>
            </w:pPr>
            <w:r>
              <w:rPr>
                <w:rFonts w:ascii="Times New Roman"/>
                <w:b w:val="false"/>
                <w:i w:val="false"/>
                <w:color w:val="000000"/>
                <w:sz w:val="20"/>
              </w:rPr>
              <w:t>12815</w:t>
            </w:r>
            <w:r>
              <w:br/>
            </w:r>
            <w:r>
              <w:rPr>
                <w:rFonts w:ascii="Times New Roman"/>
                <w:b w:val="false"/>
                <w:i w:val="false"/>
                <w:color w:val="000000"/>
                <w:sz w:val="20"/>
              </w:rPr>
              <w:t>
</w:t>
            </w:r>
          </w:p>
          <w:bookmarkEnd w:id="97"/>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98"/>
          <w:p>
            <w:pPr>
              <w:spacing w:after="20"/>
              <w:ind w:left="20"/>
              <w:jc w:val="both"/>
            </w:pPr>
            <w:r>
              <w:rPr>
                <w:rFonts w:ascii="Times New Roman"/>
                <w:b w:val="false"/>
                <w:i w:val="false"/>
                <w:color w:val="000000"/>
                <w:sz w:val="20"/>
              </w:rPr>
              <w:t>10333</w:t>
            </w:r>
            <w:r>
              <w:br/>
            </w:r>
            <w:r>
              <w:rPr>
                <w:rFonts w:ascii="Times New Roman"/>
                <w:b w:val="false"/>
                <w:i w:val="false"/>
                <w:color w:val="000000"/>
                <w:sz w:val="20"/>
              </w:rPr>
              <w:t>
</w:t>
            </w:r>
          </w:p>
          <w:bookmarkEnd w:id="98"/>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99"/>
          <w:p>
            <w:pPr>
              <w:spacing w:after="20"/>
              <w:ind w:left="20"/>
              <w:jc w:val="both"/>
            </w:pPr>
            <w:r>
              <w:rPr>
                <w:rFonts w:ascii="Times New Roman"/>
                <w:b w:val="false"/>
                <w:i w:val="false"/>
                <w:color w:val="000000"/>
                <w:sz w:val="20"/>
              </w:rPr>
              <w:t>9904</w:t>
            </w:r>
            <w:r>
              <w:br/>
            </w:r>
            <w:r>
              <w:rPr>
                <w:rFonts w:ascii="Times New Roman"/>
                <w:b w:val="false"/>
                <w:i w:val="false"/>
                <w:color w:val="000000"/>
                <w:sz w:val="20"/>
              </w:rPr>
              <w:t>
</w:t>
            </w:r>
          </w:p>
          <w:bookmarkEnd w:id="99"/>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100"/>
          <w:p>
            <w:pPr>
              <w:spacing w:after="20"/>
              <w:ind w:left="20"/>
              <w:jc w:val="both"/>
            </w:pPr>
            <w:r>
              <w:rPr>
                <w:rFonts w:ascii="Times New Roman"/>
                <w:b w:val="false"/>
                <w:i w:val="false"/>
                <w:color w:val="000000"/>
                <w:sz w:val="20"/>
              </w:rPr>
              <w:t>136</w:t>
            </w:r>
            <w:r>
              <w:br/>
            </w:r>
            <w:r>
              <w:rPr>
                <w:rFonts w:ascii="Times New Roman"/>
                <w:b w:val="false"/>
                <w:i w:val="false"/>
                <w:color w:val="000000"/>
                <w:sz w:val="20"/>
              </w:rPr>
              <w:t>
</w:t>
            </w:r>
          </w:p>
          <w:bookmarkEnd w:id="100"/>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101"/>
          <w:p>
            <w:pPr>
              <w:spacing w:after="20"/>
              <w:ind w:left="20"/>
              <w:jc w:val="both"/>
            </w:pPr>
            <w:r>
              <w:rPr>
                <w:rFonts w:ascii="Times New Roman"/>
                <w:b w:val="false"/>
                <w:i w:val="false"/>
                <w:color w:val="000000"/>
                <w:sz w:val="20"/>
              </w:rPr>
              <w:t>1575</w:t>
            </w:r>
            <w:r>
              <w:br/>
            </w:r>
            <w:r>
              <w:rPr>
                <w:rFonts w:ascii="Times New Roman"/>
                <w:b w:val="false"/>
                <w:i w:val="false"/>
                <w:color w:val="000000"/>
                <w:sz w:val="20"/>
              </w:rPr>
              <w:t>
</w:t>
            </w:r>
          </w:p>
          <w:bookmarkEnd w:id="101"/>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102"/>
          <w:p>
            <w:pPr>
              <w:spacing w:after="20"/>
              <w:ind w:left="20"/>
              <w:jc w:val="both"/>
            </w:pPr>
            <w:r>
              <w:rPr>
                <w:rFonts w:ascii="Times New Roman"/>
                <w:b w:val="false"/>
                <w:i w:val="false"/>
                <w:color w:val="000000"/>
                <w:sz w:val="20"/>
              </w:rPr>
              <w:t>146</w:t>
            </w:r>
            <w:r>
              <w:br/>
            </w:r>
            <w:r>
              <w:rPr>
                <w:rFonts w:ascii="Times New Roman"/>
                <w:b w:val="false"/>
                <w:i w:val="false"/>
                <w:color w:val="000000"/>
                <w:sz w:val="20"/>
              </w:rPr>
              <w:t>
</w:t>
            </w:r>
          </w:p>
          <w:bookmarkEnd w:id="102"/>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ауылдық округі әкімінің аппараты" коммуналдық мемлекеттік мекемесі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103"/>
          <w:p>
            <w:pPr>
              <w:spacing w:after="20"/>
              <w:ind w:left="20"/>
              <w:jc w:val="both"/>
            </w:pPr>
            <w:r>
              <w:rPr>
                <w:rFonts w:ascii="Times New Roman"/>
                <w:b w:val="false"/>
                <w:i w:val="false"/>
                <w:color w:val="000000"/>
                <w:sz w:val="20"/>
              </w:rPr>
              <w:t>28200</w:t>
            </w:r>
            <w:r>
              <w:br/>
            </w:r>
            <w:r>
              <w:rPr>
                <w:rFonts w:ascii="Times New Roman"/>
                <w:b w:val="false"/>
                <w:i w:val="false"/>
                <w:color w:val="000000"/>
                <w:sz w:val="20"/>
              </w:rPr>
              <w:t>
</w:t>
            </w:r>
          </w:p>
          <w:bookmarkEnd w:id="103"/>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104"/>
          <w:p>
            <w:pPr>
              <w:spacing w:after="20"/>
              <w:ind w:left="20"/>
              <w:jc w:val="both"/>
            </w:pPr>
            <w:r>
              <w:rPr>
                <w:rFonts w:ascii="Times New Roman"/>
                <w:b w:val="false"/>
                <w:i w:val="false"/>
                <w:color w:val="000000"/>
                <w:sz w:val="20"/>
              </w:rPr>
              <w:t>28362</w:t>
            </w:r>
            <w:r>
              <w:br/>
            </w:r>
            <w:r>
              <w:rPr>
                <w:rFonts w:ascii="Times New Roman"/>
                <w:b w:val="false"/>
                <w:i w:val="false"/>
                <w:color w:val="000000"/>
                <w:sz w:val="20"/>
              </w:rPr>
              <w:t>
</w:t>
            </w:r>
          </w:p>
          <w:bookmarkEnd w:id="104"/>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105"/>
          <w:p>
            <w:pPr>
              <w:spacing w:after="20"/>
              <w:ind w:left="20"/>
              <w:jc w:val="both"/>
            </w:pPr>
            <w:r>
              <w:rPr>
                <w:rFonts w:ascii="Times New Roman"/>
                <w:b w:val="false"/>
                <w:i w:val="false"/>
                <w:color w:val="000000"/>
                <w:sz w:val="20"/>
              </w:rPr>
              <w:t>27933</w:t>
            </w:r>
            <w:r>
              <w:br/>
            </w:r>
            <w:r>
              <w:rPr>
                <w:rFonts w:ascii="Times New Roman"/>
                <w:b w:val="false"/>
                <w:i w:val="false"/>
                <w:color w:val="000000"/>
                <w:sz w:val="20"/>
              </w:rPr>
              <w:t>
</w:t>
            </w:r>
          </w:p>
          <w:bookmarkEnd w:id="105"/>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106"/>
          <w:p>
            <w:pPr>
              <w:spacing w:after="20"/>
              <w:ind w:left="20"/>
              <w:jc w:val="both"/>
            </w:pPr>
            <w:r>
              <w:rPr>
                <w:rFonts w:ascii="Times New Roman"/>
                <w:b w:val="false"/>
                <w:i w:val="false"/>
                <w:color w:val="000000"/>
                <w:sz w:val="20"/>
              </w:rPr>
              <w:t>1655</w:t>
            </w:r>
            <w:r>
              <w:br/>
            </w:r>
            <w:r>
              <w:rPr>
                <w:rFonts w:ascii="Times New Roman"/>
                <w:b w:val="false"/>
                <w:i w:val="false"/>
                <w:color w:val="000000"/>
                <w:sz w:val="20"/>
              </w:rPr>
              <w:t>
</w:t>
            </w:r>
          </w:p>
          <w:bookmarkEnd w:id="106"/>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107"/>
          <w:p>
            <w:pPr>
              <w:spacing w:after="20"/>
              <w:ind w:left="20"/>
              <w:jc w:val="both"/>
            </w:pPr>
            <w:r>
              <w:rPr>
                <w:rFonts w:ascii="Times New Roman"/>
                <w:b w:val="false"/>
                <w:i w:val="false"/>
                <w:color w:val="000000"/>
                <w:sz w:val="20"/>
              </w:rPr>
              <w:t>1575</w:t>
            </w:r>
            <w:r>
              <w:br/>
            </w:r>
            <w:r>
              <w:rPr>
                <w:rFonts w:ascii="Times New Roman"/>
                <w:b w:val="false"/>
                <w:i w:val="false"/>
                <w:color w:val="000000"/>
                <w:sz w:val="20"/>
              </w:rPr>
              <w:t>
</w:t>
            </w:r>
          </w:p>
          <w:bookmarkEnd w:id="107"/>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108"/>
          <w:p>
            <w:pPr>
              <w:spacing w:after="20"/>
              <w:ind w:left="20"/>
              <w:jc w:val="both"/>
            </w:pPr>
            <w:r>
              <w:rPr>
                <w:rFonts w:ascii="Times New Roman"/>
                <w:b w:val="false"/>
                <w:i w:val="false"/>
                <w:color w:val="000000"/>
                <w:sz w:val="20"/>
              </w:rPr>
              <w:t>146</w:t>
            </w:r>
            <w:r>
              <w:br/>
            </w:r>
            <w:r>
              <w:rPr>
                <w:rFonts w:ascii="Times New Roman"/>
                <w:b w:val="false"/>
                <w:i w:val="false"/>
                <w:color w:val="000000"/>
                <w:sz w:val="20"/>
              </w:rPr>
              <w:t>
</w:t>
            </w:r>
          </w:p>
          <w:bookmarkEnd w:id="108"/>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"Масаншы ауылдық округі әкімінің аппараты" коммуналдық мемлекеттік мекемесі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109"/>
          <w:p>
            <w:pPr>
              <w:spacing w:after="20"/>
              <w:ind w:left="20"/>
              <w:jc w:val="both"/>
            </w:pPr>
            <w:r>
              <w:rPr>
                <w:rFonts w:ascii="Times New Roman"/>
                <w:b w:val="false"/>
                <w:i w:val="false"/>
                <w:color w:val="000000"/>
                <w:sz w:val="20"/>
              </w:rPr>
              <w:t>23054</w:t>
            </w:r>
            <w:r>
              <w:br/>
            </w:r>
            <w:r>
              <w:rPr>
                <w:rFonts w:ascii="Times New Roman"/>
                <w:b w:val="false"/>
                <w:i w:val="false"/>
                <w:color w:val="000000"/>
                <w:sz w:val="20"/>
              </w:rPr>
              <w:t>
</w:t>
            </w:r>
          </w:p>
          <w:bookmarkEnd w:id="109"/>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110"/>
          <w:p>
            <w:pPr>
              <w:spacing w:after="20"/>
              <w:ind w:left="20"/>
              <w:jc w:val="both"/>
            </w:pPr>
            <w:r>
              <w:rPr>
                <w:rFonts w:ascii="Times New Roman"/>
                <w:b w:val="false"/>
                <w:i w:val="false"/>
                <w:color w:val="000000"/>
                <w:sz w:val="20"/>
              </w:rPr>
              <w:t>16775</w:t>
            </w:r>
            <w:r>
              <w:br/>
            </w:r>
            <w:r>
              <w:rPr>
                <w:rFonts w:ascii="Times New Roman"/>
                <w:b w:val="false"/>
                <w:i w:val="false"/>
                <w:color w:val="000000"/>
                <w:sz w:val="20"/>
              </w:rPr>
              <w:t>
</w:t>
            </w:r>
          </w:p>
          <w:bookmarkEnd w:id="110"/>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111"/>
          <w:p>
            <w:pPr>
              <w:spacing w:after="20"/>
              <w:ind w:left="20"/>
              <w:jc w:val="both"/>
            </w:pPr>
            <w:r>
              <w:rPr>
                <w:rFonts w:ascii="Times New Roman"/>
                <w:b w:val="false"/>
                <w:i w:val="false"/>
                <w:color w:val="000000"/>
                <w:sz w:val="20"/>
              </w:rPr>
              <w:t>16346</w:t>
            </w:r>
            <w:r>
              <w:br/>
            </w:r>
            <w:r>
              <w:rPr>
                <w:rFonts w:ascii="Times New Roman"/>
                <w:b w:val="false"/>
                <w:i w:val="false"/>
                <w:color w:val="000000"/>
                <w:sz w:val="20"/>
              </w:rPr>
              <w:t>
</w:t>
            </w:r>
          </w:p>
          <w:bookmarkEnd w:id="111"/>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112"/>
          <w:p>
            <w:pPr>
              <w:spacing w:after="20"/>
              <w:ind w:left="20"/>
              <w:jc w:val="both"/>
            </w:pPr>
            <w:r>
              <w:rPr>
                <w:rFonts w:ascii="Times New Roman"/>
                <w:b w:val="false"/>
                <w:i w:val="false"/>
                <w:color w:val="000000"/>
                <w:sz w:val="20"/>
              </w:rPr>
              <w:t>1778</w:t>
            </w:r>
            <w:r>
              <w:br/>
            </w:r>
            <w:r>
              <w:rPr>
                <w:rFonts w:ascii="Times New Roman"/>
                <w:b w:val="false"/>
                <w:i w:val="false"/>
                <w:color w:val="000000"/>
                <w:sz w:val="20"/>
              </w:rPr>
              <w:t>
</w:t>
            </w:r>
          </w:p>
          <w:bookmarkEnd w:id="112"/>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113"/>
          <w:p>
            <w:pPr>
              <w:spacing w:after="20"/>
              <w:ind w:left="20"/>
              <w:jc w:val="both"/>
            </w:pPr>
            <w:r>
              <w:rPr>
                <w:rFonts w:ascii="Times New Roman"/>
                <w:b w:val="false"/>
                <w:i w:val="false"/>
                <w:color w:val="000000"/>
                <w:sz w:val="20"/>
              </w:rPr>
              <w:t>1575</w:t>
            </w:r>
            <w:r>
              <w:br/>
            </w:r>
            <w:r>
              <w:rPr>
                <w:rFonts w:ascii="Times New Roman"/>
                <w:b w:val="false"/>
                <w:i w:val="false"/>
                <w:color w:val="000000"/>
                <w:sz w:val="20"/>
              </w:rPr>
              <w:t>
</w:t>
            </w:r>
          </w:p>
          <w:bookmarkEnd w:id="113"/>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114"/>
          <w:p>
            <w:pPr>
              <w:spacing w:after="20"/>
              <w:ind w:left="20"/>
              <w:jc w:val="both"/>
            </w:pPr>
            <w:r>
              <w:rPr>
                <w:rFonts w:ascii="Times New Roman"/>
                <w:b w:val="false"/>
                <w:i w:val="false"/>
                <w:color w:val="000000"/>
                <w:sz w:val="20"/>
              </w:rPr>
              <w:t>146</w:t>
            </w:r>
            <w:r>
              <w:br/>
            </w:r>
            <w:r>
              <w:rPr>
                <w:rFonts w:ascii="Times New Roman"/>
                <w:b w:val="false"/>
                <w:i w:val="false"/>
                <w:color w:val="000000"/>
                <w:sz w:val="20"/>
              </w:rPr>
              <w:t>
</w:t>
            </w:r>
          </w:p>
          <w:bookmarkEnd w:id="114"/>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"Ноғайбай ауылдық округі әкімінің аппараты" коммуналдық мемлекеттік мекемесі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115"/>
          <w:p>
            <w:pPr>
              <w:spacing w:after="20"/>
              <w:ind w:left="20"/>
              <w:jc w:val="both"/>
            </w:pPr>
            <w:r>
              <w:rPr>
                <w:rFonts w:ascii="Times New Roman"/>
                <w:b w:val="false"/>
                <w:i w:val="false"/>
                <w:color w:val="000000"/>
                <w:sz w:val="20"/>
              </w:rPr>
              <w:t>15706</w:t>
            </w:r>
            <w:r>
              <w:br/>
            </w:r>
            <w:r>
              <w:rPr>
                <w:rFonts w:ascii="Times New Roman"/>
                <w:b w:val="false"/>
                <w:i w:val="false"/>
                <w:color w:val="000000"/>
                <w:sz w:val="20"/>
              </w:rPr>
              <w:t>
</w:t>
            </w:r>
          </w:p>
          <w:bookmarkEnd w:id="115"/>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116"/>
          <w:p>
            <w:pPr>
              <w:spacing w:after="20"/>
              <w:ind w:left="20"/>
              <w:jc w:val="both"/>
            </w:pPr>
            <w:r>
              <w:rPr>
                <w:rFonts w:ascii="Times New Roman"/>
                <w:b w:val="false"/>
                <w:i w:val="false"/>
                <w:color w:val="000000"/>
                <w:sz w:val="20"/>
              </w:rPr>
              <w:t>10518</w:t>
            </w:r>
            <w:r>
              <w:br/>
            </w:r>
            <w:r>
              <w:rPr>
                <w:rFonts w:ascii="Times New Roman"/>
                <w:b w:val="false"/>
                <w:i w:val="false"/>
                <w:color w:val="000000"/>
                <w:sz w:val="20"/>
              </w:rPr>
              <w:t>
</w:t>
            </w:r>
          </w:p>
          <w:bookmarkEnd w:id="116"/>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117"/>
          <w:p>
            <w:pPr>
              <w:spacing w:after="20"/>
              <w:ind w:left="20"/>
              <w:jc w:val="both"/>
            </w:pPr>
            <w:r>
              <w:rPr>
                <w:rFonts w:ascii="Times New Roman"/>
                <w:b w:val="false"/>
                <w:i w:val="false"/>
                <w:color w:val="000000"/>
                <w:sz w:val="20"/>
              </w:rPr>
              <w:t>10089</w:t>
            </w:r>
            <w:r>
              <w:br/>
            </w:r>
            <w:r>
              <w:rPr>
                <w:rFonts w:ascii="Times New Roman"/>
                <w:b w:val="false"/>
                <w:i w:val="false"/>
                <w:color w:val="000000"/>
                <w:sz w:val="20"/>
              </w:rPr>
              <w:t>
</w:t>
            </w:r>
          </w:p>
          <w:bookmarkEnd w:id="117"/>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118"/>
          <w:p>
            <w:pPr>
              <w:spacing w:after="20"/>
              <w:ind w:left="20"/>
              <w:jc w:val="both"/>
            </w:pPr>
            <w:r>
              <w:rPr>
                <w:rFonts w:ascii="Times New Roman"/>
                <w:b w:val="false"/>
                <w:i w:val="false"/>
                <w:color w:val="000000"/>
                <w:sz w:val="20"/>
              </w:rPr>
              <w:t>1658</w:t>
            </w:r>
            <w:r>
              <w:br/>
            </w:r>
            <w:r>
              <w:rPr>
                <w:rFonts w:ascii="Times New Roman"/>
                <w:b w:val="false"/>
                <w:i w:val="false"/>
                <w:color w:val="000000"/>
                <w:sz w:val="20"/>
              </w:rPr>
              <w:t>
</w:t>
            </w:r>
          </w:p>
          <w:bookmarkEnd w:id="118"/>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119"/>
          <w:p>
            <w:pPr>
              <w:spacing w:after="20"/>
              <w:ind w:left="20"/>
              <w:jc w:val="both"/>
            </w:pPr>
            <w:r>
              <w:rPr>
                <w:rFonts w:ascii="Times New Roman"/>
                <w:b w:val="false"/>
                <w:i w:val="false"/>
                <w:color w:val="000000"/>
                <w:sz w:val="20"/>
              </w:rPr>
              <w:t>1575</w:t>
            </w:r>
            <w:r>
              <w:br/>
            </w:r>
            <w:r>
              <w:rPr>
                <w:rFonts w:ascii="Times New Roman"/>
                <w:b w:val="false"/>
                <w:i w:val="false"/>
                <w:color w:val="000000"/>
                <w:sz w:val="20"/>
              </w:rPr>
              <w:t>
</w:t>
            </w:r>
          </w:p>
          <w:bookmarkEnd w:id="119"/>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120"/>
          <w:p>
            <w:pPr>
              <w:spacing w:after="20"/>
              <w:ind w:left="20"/>
              <w:jc w:val="both"/>
            </w:pPr>
            <w:r>
              <w:rPr>
                <w:rFonts w:ascii="Times New Roman"/>
                <w:b w:val="false"/>
                <w:i w:val="false"/>
                <w:color w:val="000000"/>
                <w:sz w:val="20"/>
              </w:rPr>
              <w:t>146</w:t>
            </w:r>
            <w:r>
              <w:br/>
            </w:r>
            <w:r>
              <w:rPr>
                <w:rFonts w:ascii="Times New Roman"/>
                <w:b w:val="false"/>
                <w:i w:val="false"/>
                <w:color w:val="000000"/>
                <w:sz w:val="20"/>
              </w:rPr>
              <w:t>
</w:t>
            </w:r>
          </w:p>
          <w:bookmarkEnd w:id="120"/>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"Отар ауылдық округі әкімінің аппараты" коммуналдық мемлекеттік мекемесі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121"/>
          <w:p>
            <w:pPr>
              <w:spacing w:after="20"/>
              <w:ind w:left="20"/>
              <w:jc w:val="both"/>
            </w:pPr>
            <w:r>
              <w:rPr>
                <w:rFonts w:ascii="Times New Roman"/>
                <w:b w:val="false"/>
                <w:i w:val="false"/>
                <w:color w:val="000000"/>
                <w:sz w:val="20"/>
              </w:rPr>
              <w:t>19633</w:t>
            </w:r>
            <w:r>
              <w:br/>
            </w:r>
            <w:r>
              <w:rPr>
                <w:rFonts w:ascii="Times New Roman"/>
                <w:b w:val="false"/>
                <w:i w:val="false"/>
                <w:color w:val="000000"/>
                <w:sz w:val="20"/>
              </w:rPr>
              <w:t>
</w:t>
            </w:r>
          </w:p>
          <w:bookmarkEnd w:id="121"/>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122"/>
          <w:p>
            <w:pPr>
              <w:spacing w:after="20"/>
              <w:ind w:left="20"/>
              <w:jc w:val="both"/>
            </w:pPr>
            <w:r>
              <w:rPr>
                <w:rFonts w:ascii="Times New Roman"/>
                <w:b w:val="false"/>
                <w:i w:val="false"/>
                <w:color w:val="000000"/>
                <w:sz w:val="20"/>
              </w:rPr>
              <w:t>17891</w:t>
            </w:r>
            <w:r>
              <w:br/>
            </w:r>
            <w:r>
              <w:rPr>
                <w:rFonts w:ascii="Times New Roman"/>
                <w:b w:val="false"/>
                <w:i w:val="false"/>
                <w:color w:val="000000"/>
                <w:sz w:val="20"/>
              </w:rPr>
              <w:t>
</w:t>
            </w:r>
          </w:p>
          <w:bookmarkEnd w:id="122"/>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123"/>
          <w:p>
            <w:pPr>
              <w:spacing w:after="20"/>
              <w:ind w:left="20"/>
              <w:jc w:val="both"/>
            </w:pPr>
            <w:r>
              <w:rPr>
                <w:rFonts w:ascii="Times New Roman"/>
                <w:b w:val="false"/>
                <w:i w:val="false"/>
                <w:color w:val="000000"/>
                <w:sz w:val="20"/>
              </w:rPr>
              <w:t>17462</w:t>
            </w:r>
            <w:r>
              <w:br/>
            </w:r>
            <w:r>
              <w:rPr>
                <w:rFonts w:ascii="Times New Roman"/>
                <w:b w:val="false"/>
                <w:i w:val="false"/>
                <w:color w:val="000000"/>
                <w:sz w:val="20"/>
              </w:rPr>
              <w:t>
</w:t>
            </w:r>
          </w:p>
          <w:bookmarkEnd w:id="123"/>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124"/>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p>
          <w:bookmarkEnd w:id="124"/>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125"/>
          <w:p>
            <w:pPr>
              <w:spacing w:after="20"/>
              <w:ind w:left="20"/>
              <w:jc w:val="both"/>
            </w:pPr>
            <w:r>
              <w:rPr>
                <w:rFonts w:ascii="Times New Roman"/>
                <w:b w:val="false"/>
                <w:i w:val="false"/>
                <w:color w:val="000000"/>
                <w:sz w:val="20"/>
              </w:rPr>
              <w:t>1575</w:t>
            </w:r>
            <w:r>
              <w:br/>
            </w:r>
            <w:r>
              <w:rPr>
                <w:rFonts w:ascii="Times New Roman"/>
                <w:b w:val="false"/>
                <w:i w:val="false"/>
                <w:color w:val="000000"/>
                <w:sz w:val="20"/>
              </w:rPr>
              <w:t>
</w:t>
            </w:r>
          </w:p>
          <w:bookmarkEnd w:id="125"/>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126"/>
          <w:p>
            <w:pPr>
              <w:spacing w:after="20"/>
              <w:ind w:left="20"/>
              <w:jc w:val="both"/>
            </w:pPr>
            <w:r>
              <w:rPr>
                <w:rFonts w:ascii="Times New Roman"/>
                <w:b w:val="false"/>
                <w:i w:val="false"/>
                <w:color w:val="000000"/>
                <w:sz w:val="20"/>
              </w:rPr>
              <w:t>146</w:t>
            </w:r>
            <w:r>
              <w:br/>
            </w:r>
            <w:r>
              <w:rPr>
                <w:rFonts w:ascii="Times New Roman"/>
                <w:b w:val="false"/>
                <w:i w:val="false"/>
                <w:color w:val="000000"/>
                <w:sz w:val="20"/>
              </w:rPr>
              <w:t>
</w:t>
            </w:r>
          </w:p>
          <w:bookmarkEnd w:id="126"/>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"Сарыбұлақ ауылдық округі әкімінің аппараты" коммуналдық мемлекеттік мекемесі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127"/>
          <w:p>
            <w:pPr>
              <w:spacing w:after="20"/>
              <w:ind w:left="20"/>
              <w:jc w:val="both"/>
            </w:pPr>
            <w:r>
              <w:rPr>
                <w:rFonts w:ascii="Times New Roman"/>
                <w:b w:val="false"/>
                <w:i w:val="false"/>
                <w:color w:val="000000"/>
                <w:sz w:val="20"/>
              </w:rPr>
              <w:t>17051</w:t>
            </w:r>
            <w:r>
              <w:br/>
            </w:r>
            <w:r>
              <w:rPr>
                <w:rFonts w:ascii="Times New Roman"/>
                <w:b w:val="false"/>
                <w:i w:val="false"/>
                <w:color w:val="000000"/>
                <w:sz w:val="20"/>
              </w:rPr>
              <w:t>
</w:t>
            </w:r>
          </w:p>
          <w:bookmarkEnd w:id="127"/>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128"/>
          <w:p>
            <w:pPr>
              <w:spacing w:after="20"/>
              <w:ind w:left="20"/>
              <w:jc w:val="both"/>
            </w:pPr>
            <w:r>
              <w:rPr>
                <w:rFonts w:ascii="Times New Roman"/>
                <w:b w:val="false"/>
                <w:i w:val="false"/>
                <w:color w:val="000000"/>
                <w:sz w:val="20"/>
              </w:rPr>
              <w:t>15534</w:t>
            </w:r>
            <w:r>
              <w:br/>
            </w:r>
            <w:r>
              <w:rPr>
                <w:rFonts w:ascii="Times New Roman"/>
                <w:b w:val="false"/>
                <w:i w:val="false"/>
                <w:color w:val="000000"/>
                <w:sz w:val="20"/>
              </w:rPr>
              <w:t>
</w:t>
            </w:r>
          </w:p>
          <w:bookmarkEnd w:id="128"/>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129"/>
          <w:p>
            <w:pPr>
              <w:spacing w:after="20"/>
              <w:ind w:left="20"/>
              <w:jc w:val="both"/>
            </w:pPr>
            <w:r>
              <w:rPr>
                <w:rFonts w:ascii="Times New Roman"/>
                <w:b w:val="false"/>
                <w:i w:val="false"/>
                <w:color w:val="000000"/>
                <w:sz w:val="20"/>
              </w:rPr>
              <w:t>15105</w:t>
            </w:r>
            <w:r>
              <w:br/>
            </w:r>
            <w:r>
              <w:rPr>
                <w:rFonts w:ascii="Times New Roman"/>
                <w:b w:val="false"/>
                <w:i w:val="false"/>
                <w:color w:val="000000"/>
                <w:sz w:val="20"/>
              </w:rPr>
              <w:t>
</w:t>
            </w:r>
          </w:p>
          <w:bookmarkEnd w:id="129"/>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130"/>
          <w:p>
            <w:pPr>
              <w:spacing w:after="20"/>
              <w:ind w:left="20"/>
              <w:jc w:val="both"/>
            </w:pPr>
            <w:r>
              <w:rPr>
                <w:rFonts w:ascii="Times New Roman"/>
                <w:b w:val="false"/>
                <w:i w:val="false"/>
                <w:color w:val="000000"/>
                <w:sz w:val="20"/>
              </w:rPr>
              <w:t>1862</w:t>
            </w:r>
            <w:r>
              <w:br/>
            </w:r>
            <w:r>
              <w:rPr>
                <w:rFonts w:ascii="Times New Roman"/>
                <w:b w:val="false"/>
                <w:i w:val="false"/>
                <w:color w:val="000000"/>
                <w:sz w:val="20"/>
              </w:rPr>
              <w:t>
</w:t>
            </w:r>
          </w:p>
          <w:bookmarkEnd w:id="130"/>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131"/>
          <w:p>
            <w:pPr>
              <w:spacing w:after="20"/>
              <w:ind w:left="20"/>
              <w:jc w:val="both"/>
            </w:pPr>
            <w:r>
              <w:rPr>
                <w:rFonts w:ascii="Times New Roman"/>
                <w:b w:val="false"/>
                <w:i w:val="false"/>
                <w:color w:val="000000"/>
                <w:sz w:val="20"/>
              </w:rPr>
              <w:t>1575</w:t>
            </w:r>
            <w:r>
              <w:br/>
            </w:r>
            <w:r>
              <w:rPr>
                <w:rFonts w:ascii="Times New Roman"/>
                <w:b w:val="false"/>
                <w:i w:val="false"/>
                <w:color w:val="000000"/>
                <w:sz w:val="20"/>
              </w:rPr>
              <w:t>
</w:t>
            </w:r>
          </w:p>
          <w:bookmarkEnd w:id="131"/>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132"/>
          <w:p>
            <w:pPr>
              <w:spacing w:after="20"/>
              <w:ind w:left="20"/>
              <w:jc w:val="both"/>
            </w:pPr>
            <w:r>
              <w:rPr>
                <w:rFonts w:ascii="Times New Roman"/>
                <w:b w:val="false"/>
                <w:i w:val="false"/>
                <w:color w:val="000000"/>
                <w:sz w:val="20"/>
              </w:rPr>
              <w:t>146</w:t>
            </w:r>
            <w:r>
              <w:br/>
            </w:r>
            <w:r>
              <w:rPr>
                <w:rFonts w:ascii="Times New Roman"/>
                <w:b w:val="false"/>
                <w:i w:val="false"/>
                <w:color w:val="000000"/>
                <w:sz w:val="20"/>
              </w:rPr>
              <w:t>
</w:t>
            </w:r>
          </w:p>
          <w:bookmarkEnd w:id="132"/>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"Сортөбе ауылдық округі әкімінің аппараты" коммуналдық мемлекеттік мекемесі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133"/>
          <w:p>
            <w:pPr>
              <w:spacing w:after="20"/>
              <w:ind w:left="20"/>
              <w:jc w:val="both"/>
            </w:pPr>
            <w:r>
              <w:rPr>
                <w:rFonts w:ascii="Times New Roman"/>
                <w:b w:val="false"/>
                <w:i w:val="false"/>
                <w:color w:val="000000"/>
                <w:sz w:val="20"/>
              </w:rPr>
              <w:t>23628</w:t>
            </w:r>
            <w:r>
              <w:br/>
            </w:r>
            <w:r>
              <w:rPr>
                <w:rFonts w:ascii="Times New Roman"/>
                <w:b w:val="false"/>
                <w:i w:val="false"/>
                <w:color w:val="000000"/>
                <w:sz w:val="20"/>
              </w:rPr>
              <w:t>
</w:t>
            </w:r>
          </w:p>
          <w:bookmarkEnd w:id="133"/>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134"/>
          <w:p>
            <w:pPr>
              <w:spacing w:after="20"/>
              <w:ind w:left="20"/>
              <w:jc w:val="both"/>
            </w:pPr>
            <w:r>
              <w:rPr>
                <w:rFonts w:ascii="Times New Roman"/>
                <w:b w:val="false"/>
                <w:i w:val="false"/>
                <w:color w:val="000000"/>
                <w:sz w:val="20"/>
              </w:rPr>
              <w:t>19033</w:t>
            </w:r>
            <w:r>
              <w:br/>
            </w:r>
            <w:r>
              <w:rPr>
                <w:rFonts w:ascii="Times New Roman"/>
                <w:b w:val="false"/>
                <w:i w:val="false"/>
                <w:color w:val="000000"/>
                <w:sz w:val="20"/>
              </w:rPr>
              <w:t>
</w:t>
            </w:r>
          </w:p>
          <w:bookmarkEnd w:id="134"/>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135"/>
          <w:p>
            <w:pPr>
              <w:spacing w:after="20"/>
              <w:ind w:left="20"/>
              <w:jc w:val="both"/>
            </w:pPr>
            <w:r>
              <w:rPr>
                <w:rFonts w:ascii="Times New Roman"/>
                <w:b w:val="false"/>
                <w:i w:val="false"/>
                <w:color w:val="000000"/>
                <w:sz w:val="20"/>
              </w:rPr>
              <w:t>18604</w:t>
            </w:r>
            <w:r>
              <w:br/>
            </w:r>
            <w:r>
              <w:rPr>
                <w:rFonts w:ascii="Times New Roman"/>
                <w:b w:val="false"/>
                <w:i w:val="false"/>
                <w:color w:val="000000"/>
                <w:sz w:val="20"/>
              </w:rPr>
              <w:t>
</w:t>
            </w:r>
          </w:p>
          <w:bookmarkEnd w:id="135"/>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136"/>
          <w:p>
            <w:pPr>
              <w:spacing w:after="20"/>
              <w:ind w:left="20"/>
              <w:jc w:val="both"/>
            </w:pPr>
            <w:r>
              <w:rPr>
                <w:rFonts w:ascii="Times New Roman"/>
                <w:b w:val="false"/>
                <w:i w:val="false"/>
                <w:color w:val="000000"/>
                <w:sz w:val="20"/>
              </w:rPr>
              <w:t>1720</w:t>
            </w:r>
            <w:r>
              <w:br/>
            </w:r>
            <w:r>
              <w:rPr>
                <w:rFonts w:ascii="Times New Roman"/>
                <w:b w:val="false"/>
                <w:i w:val="false"/>
                <w:color w:val="000000"/>
                <w:sz w:val="20"/>
              </w:rPr>
              <w:t>
</w:t>
            </w:r>
          </w:p>
          <w:bookmarkEnd w:id="136"/>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137"/>
          <w:p>
            <w:pPr>
              <w:spacing w:after="20"/>
              <w:ind w:left="20"/>
              <w:jc w:val="both"/>
            </w:pPr>
            <w:r>
              <w:rPr>
                <w:rFonts w:ascii="Times New Roman"/>
                <w:b w:val="false"/>
                <w:i w:val="false"/>
                <w:color w:val="000000"/>
                <w:sz w:val="20"/>
              </w:rPr>
              <w:t>1575</w:t>
            </w:r>
            <w:r>
              <w:br/>
            </w:r>
            <w:r>
              <w:rPr>
                <w:rFonts w:ascii="Times New Roman"/>
                <w:b w:val="false"/>
                <w:i w:val="false"/>
                <w:color w:val="000000"/>
                <w:sz w:val="20"/>
              </w:rPr>
              <w:t>
</w:t>
            </w:r>
          </w:p>
          <w:bookmarkEnd w:id="137"/>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138"/>
          <w:p>
            <w:pPr>
              <w:spacing w:after="20"/>
              <w:ind w:left="20"/>
              <w:jc w:val="both"/>
            </w:pPr>
            <w:r>
              <w:rPr>
                <w:rFonts w:ascii="Times New Roman"/>
                <w:b w:val="false"/>
                <w:i w:val="false"/>
                <w:color w:val="000000"/>
                <w:sz w:val="20"/>
              </w:rPr>
              <w:t>146</w:t>
            </w:r>
            <w:r>
              <w:br/>
            </w:r>
            <w:r>
              <w:rPr>
                <w:rFonts w:ascii="Times New Roman"/>
                <w:b w:val="false"/>
                <w:i w:val="false"/>
                <w:color w:val="000000"/>
                <w:sz w:val="20"/>
              </w:rPr>
              <w:t>
</w:t>
            </w:r>
          </w:p>
          <w:bookmarkEnd w:id="138"/>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"Степной ауылдық округі әкімінің аппараты" коммуналдық мемлекеттік мекемесі</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139"/>
          <w:p>
            <w:pPr>
              <w:spacing w:after="20"/>
              <w:ind w:left="20"/>
              <w:jc w:val="both"/>
            </w:pPr>
            <w:r>
              <w:rPr>
                <w:rFonts w:ascii="Times New Roman"/>
                <w:b w:val="false"/>
                <w:i w:val="false"/>
                <w:color w:val="000000"/>
                <w:sz w:val="20"/>
              </w:rPr>
              <w:t>13341</w:t>
            </w:r>
            <w:r>
              <w:br/>
            </w:r>
            <w:r>
              <w:rPr>
                <w:rFonts w:ascii="Times New Roman"/>
                <w:b w:val="false"/>
                <w:i w:val="false"/>
                <w:color w:val="000000"/>
                <w:sz w:val="20"/>
              </w:rPr>
              <w:t>
</w:t>
            </w:r>
          </w:p>
          <w:bookmarkEnd w:id="139"/>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140"/>
          <w:p>
            <w:pPr>
              <w:spacing w:after="20"/>
              <w:ind w:left="20"/>
              <w:jc w:val="both"/>
            </w:pPr>
            <w:r>
              <w:rPr>
                <w:rFonts w:ascii="Times New Roman"/>
                <w:b w:val="false"/>
                <w:i w:val="false"/>
                <w:color w:val="000000"/>
                <w:sz w:val="20"/>
              </w:rPr>
              <w:t>11461</w:t>
            </w:r>
            <w:r>
              <w:br/>
            </w:r>
            <w:r>
              <w:rPr>
                <w:rFonts w:ascii="Times New Roman"/>
                <w:b w:val="false"/>
                <w:i w:val="false"/>
                <w:color w:val="000000"/>
                <w:sz w:val="20"/>
              </w:rPr>
              <w:t>
</w:t>
            </w:r>
          </w:p>
          <w:bookmarkEnd w:id="140"/>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141"/>
          <w:p>
            <w:pPr>
              <w:spacing w:after="20"/>
              <w:ind w:left="20"/>
              <w:jc w:val="both"/>
            </w:pPr>
            <w:r>
              <w:rPr>
                <w:rFonts w:ascii="Times New Roman"/>
                <w:b w:val="false"/>
                <w:i w:val="false"/>
                <w:color w:val="000000"/>
                <w:sz w:val="20"/>
              </w:rPr>
              <w:t>11032</w:t>
            </w:r>
            <w:r>
              <w:br/>
            </w:r>
            <w:r>
              <w:rPr>
                <w:rFonts w:ascii="Times New Roman"/>
                <w:b w:val="false"/>
                <w:i w:val="false"/>
                <w:color w:val="000000"/>
                <w:sz w:val="20"/>
              </w:rPr>
              <w:t>
</w:t>
            </w:r>
          </w:p>
          <w:bookmarkEnd w:id="141"/>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142"/>
          <w:p>
            <w:pPr>
              <w:spacing w:after="20"/>
              <w:ind w:left="20"/>
              <w:jc w:val="both"/>
            </w:pPr>
            <w:r>
              <w:rPr>
                <w:rFonts w:ascii="Times New Roman"/>
                <w:b w:val="false"/>
                <w:i w:val="false"/>
                <w:color w:val="000000"/>
                <w:sz w:val="20"/>
              </w:rPr>
              <w:t>1650</w:t>
            </w:r>
            <w:r>
              <w:br/>
            </w:r>
            <w:r>
              <w:rPr>
                <w:rFonts w:ascii="Times New Roman"/>
                <w:b w:val="false"/>
                <w:i w:val="false"/>
                <w:color w:val="000000"/>
                <w:sz w:val="20"/>
              </w:rPr>
              <w:t>
</w:t>
            </w:r>
          </w:p>
          <w:bookmarkEnd w:id="142"/>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143"/>
          <w:p>
            <w:pPr>
              <w:spacing w:after="20"/>
              <w:ind w:left="20"/>
              <w:jc w:val="both"/>
            </w:pPr>
            <w:r>
              <w:rPr>
                <w:rFonts w:ascii="Times New Roman"/>
                <w:b w:val="false"/>
                <w:i w:val="false"/>
                <w:color w:val="000000"/>
                <w:sz w:val="20"/>
              </w:rPr>
              <w:t>1575</w:t>
            </w:r>
            <w:r>
              <w:br/>
            </w:r>
            <w:r>
              <w:rPr>
                <w:rFonts w:ascii="Times New Roman"/>
                <w:b w:val="false"/>
                <w:i w:val="false"/>
                <w:color w:val="000000"/>
                <w:sz w:val="20"/>
              </w:rPr>
              <w:t>
</w:t>
            </w:r>
          </w:p>
          <w:bookmarkEnd w:id="143"/>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144"/>
          <w:p>
            <w:pPr>
              <w:spacing w:after="20"/>
              <w:ind w:left="20"/>
              <w:jc w:val="both"/>
            </w:pPr>
            <w:r>
              <w:rPr>
                <w:rFonts w:ascii="Times New Roman"/>
                <w:b w:val="false"/>
                <w:i w:val="false"/>
                <w:color w:val="000000"/>
                <w:sz w:val="20"/>
              </w:rPr>
              <w:t>146</w:t>
            </w:r>
            <w:r>
              <w:br/>
            </w:r>
            <w:r>
              <w:rPr>
                <w:rFonts w:ascii="Times New Roman"/>
                <w:b w:val="false"/>
                <w:i w:val="false"/>
                <w:color w:val="000000"/>
                <w:sz w:val="20"/>
              </w:rPr>
              <w:t>
</w:t>
            </w:r>
          </w:p>
          <w:bookmarkEnd w:id="144"/>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145"/>
          <w:p>
            <w:pPr>
              <w:spacing w:after="20"/>
              <w:ind w:left="20"/>
              <w:jc w:val="both"/>
            </w:pPr>
            <w:r>
              <w:rPr>
                <w:rFonts w:ascii="Times New Roman"/>
                <w:b w:val="false"/>
                <w:i w:val="false"/>
                <w:color w:val="000000"/>
                <w:sz w:val="20"/>
              </w:rPr>
              <w:t>12808</w:t>
            </w:r>
            <w:r>
              <w:br/>
            </w:r>
            <w:r>
              <w:rPr>
                <w:rFonts w:ascii="Times New Roman"/>
                <w:b w:val="false"/>
                <w:i w:val="false"/>
                <w:color w:val="000000"/>
                <w:sz w:val="20"/>
              </w:rPr>
              <w:t>
</w:t>
            </w:r>
          </w:p>
          <w:bookmarkEnd w:id="145"/>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146"/>
          <w:p>
            <w:pPr>
              <w:spacing w:after="20"/>
              <w:ind w:left="20"/>
              <w:jc w:val="both"/>
            </w:pPr>
            <w:r>
              <w:rPr>
                <w:rFonts w:ascii="Times New Roman"/>
                <w:b w:val="false"/>
                <w:i w:val="false"/>
                <w:color w:val="000000"/>
                <w:sz w:val="20"/>
              </w:rPr>
              <w:t>10051</w:t>
            </w:r>
            <w:r>
              <w:br/>
            </w:r>
            <w:r>
              <w:rPr>
                <w:rFonts w:ascii="Times New Roman"/>
                <w:b w:val="false"/>
                <w:i w:val="false"/>
                <w:color w:val="000000"/>
                <w:sz w:val="20"/>
              </w:rPr>
              <w:t>
</w:t>
            </w:r>
          </w:p>
          <w:bookmarkEnd w:id="146"/>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147"/>
          <w:p>
            <w:pPr>
              <w:spacing w:after="20"/>
              <w:ind w:left="20"/>
              <w:jc w:val="both"/>
            </w:pPr>
            <w:r>
              <w:rPr>
                <w:rFonts w:ascii="Times New Roman"/>
                <w:b w:val="false"/>
                <w:i w:val="false"/>
                <w:color w:val="000000"/>
                <w:sz w:val="20"/>
              </w:rPr>
              <w:t>9622</w:t>
            </w:r>
            <w:r>
              <w:br/>
            </w:r>
            <w:r>
              <w:rPr>
                <w:rFonts w:ascii="Times New Roman"/>
                <w:b w:val="false"/>
                <w:i w:val="false"/>
                <w:color w:val="000000"/>
                <w:sz w:val="20"/>
              </w:rPr>
              <w:t>
</w:t>
            </w:r>
          </w:p>
          <w:bookmarkEnd w:id="147"/>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148"/>
          <w:p>
            <w:pPr>
              <w:spacing w:after="20"/>
              <w:ind w:left="20"/>
              <w:jc w:val="both"/>
            </w:pPr>
            <w:r>
              <w:rPr>
                <w:rFonts w:ascii="Times New Roman"/>
                <w:b w:val="false"/>
                <w:i w:val="false"/>
                <w:color w:val="000000"/>
                <w:sz w:val="20"/>
              </w:rPr>
              <w:t>1840</w:t>
            </w:r>
            <w:r>
              <w:br/>
            </w:r>
            <w:r>
              <w:rPr>
                <w:rFonts w:ascii="Times New Roman"/>
                <w:b w:val="false"/>
                <w:i w:val="false"/>
                <w:color w:val="000000"/>
                <w:sz w:val="20"/>
              </w:rPr>
              <w:t>
</w:t>
            </w:r>
          </w:p>
          <w:bookmarkEnd w:id="148"/>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149"/>
          <w:p>
            <w:pPr>
              <w:spacing w:after="20"/>
              <w:ind w:left="20"/>
              <w:jc w:val="both"/>
            </w:pPr>
            <w:r>
              <w:rPr>
                <w:rFonts w:ascii="Times New Roman"/>
                <w:b w:val="false"/>
                <w:i w:val="false"/>
                <w:color w:val="000000"/>
                <w:sz w:val="20"/>
              </w:rPr>
              <w:t>1575</w:t>
            </w:r>
            <w:r>
              <w:br/>
            </w:r>
            <w:r>
              <w:rPr>
                <w:rFonts w:ascii="Times New Roman"/>
                <w:b w:val="false"/>
                <w:i w:val="false"/>
                <w:color w:val="000000"/>
                <w:sz w:val="20"/>
              </w:rPr>
              <w:t>
</w:t>
            </w:r>
          </w:p>
          <w:bookmarkEnd w:id="149"/>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150"/>
          <w:p>
            <w:pPr>
              <w:spacing w:after="20"/>
              <w:ind w:left="20"/>
              <w:jc w:val="both"/>
            </w:pPr>
            <w:r>
              <w:rPr>
                <w:rFonts w:ascii="Times New Roman"/>
                <w:b w:val="false"/>
                <w:i w:val="false"/>
                <w:color w:val="000000"/>
                <w:sz w:val="20"/>
              </w:rPr>
              <w:t>146</w:t>
            </w:r>
            <w:r>
              <w:br/>
            </w:r>
            <w:r>
              <w:rPr>
                <w:rFonts w:ascii="Times New Roman"/>
                <w:b w:val="false"/>
                <w:i w:val="false"/>
                <w:color w:val="000000"/>
                <w:sz w:val="20"/>
              </w:rPr>
              <w:t>
</w:t>
            </w:r>
          </w:p>
          <w:bookmarkEnd w:id="150"/>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151"/>
          <w:p>
            <w:pPr>
              <w:spacing w:after="20"/>
              <w:ind w:left="20"/>
              <w:jc w:val="both"/>
            </w:pPr>
            <w:r>
              <w:rPr>
                <w:rFonts w:ascii="Times New Roman"/>
                <w:b w:val="false"/>
                <w:i w:val="false"/>
                <w:color w:val="000000"/>
                <w:sz w:val="20"/>
              </w:rPr>
              <w:t>10770</w:t>
            </w:r>
            <w:r>
              <w:br/>
            </w:r>
            <w:r>
              <w:rPr>
                <w:rFonts w:ascii="Times New Roman"/>
                <w:b w:val="false"/>
                <w:i w:val="false"/>
                <w:color w:val="000000"/>
                <w:sz w:val="20"/>
              </w:rPr>
              <w:t>
</w:t>
            </w:r>
          </w:p>
          <w:bookmarkEnd w:id="151"/>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152"/>
          <w:p>
            <w:pPr>
              <w:spacing w:after="20"/>
              <w:ind w:left="20"/>
              <w:jc w:val="both"/>
            </w:pPr>
            <w:r>
              <w:rPr>
                <w:rFonts w:ascii="Times New Roman"/>
                <w:b w:val="false"/>
                <w:i w:val="false"/>
                <w:color w:val="000000"/>
                <w:sz w:val="20"/>
              </w:rPr>
              <w:t>9397</w:t>
            </w:r>
            <w:r>
              <w:br/>
            </w:r>
            <w:r>
              <w:rPr>
                <w:rFonts w:ascii="Times New Roman"/>
                <w:b w:val="false"/>
                <w:i w:val="false"/>
                <w:color w:val="000000"/>
                <w:sz w:val="20"/>
              </w:rPr>
              <w:t>
</w:t>
            </w:r>
          </w:p>
          <w:bookmarkEnd w:id="152"/>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153"/>
          <w:p>
            <w:pPr>
              <w:spacing w:after="20"/>
              <w:ind w:left="20"/>
              <w:jc w:val="both"/>
            </w:pPr>
            <w:r>
              <w:rPr>
                <w:rFonts w:ascii="Times New Roman"/>
                <w:b w:val="false"/>
                <w:i w:val="false"/>
                <w:color w:val="000000"/>
                <w:sz w:val="20"/>
              </w:rPr>
              <w:t>8971</w:t>
            </w:r>
            <w:r>
              <w:br/>
            </w:r>
            <w:r>
              <w:rPr>
                <w:rFonts w:ascii="Times New Roman"/>
                <w:b w:val="false"/>
                <w:i w:val="false"/>
                <w:color w:val="000000"/>
                <w:sz w:val="20"/>
              </w:rPr>
              <w:t>
</w:t>
            </w:r>
          </w:p>
          <w:bookmarkEnd w:id="153"/>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154"/>
          <w:p>
            <w:pPr>
              <w:spacing w:after="20"/>
              <w:ind w:left="20"/>
              <w:jc w:val="both"/>
            </w:pPr>
            <w:r>
              <w:rPr>
                <w:rFonts w:ascii="Times New Roman"/>
                <w:b w:val="false"/>
                <w:i w:val="false"/>
                <w:color w:val="000000"/>
                <w:sz w:val="20"/>
              </w:rPr>
              <w:t>12440</w:t>
            </w:r>
            <w:r>
              <w:br/>
            </w:r>
            <w:r>
              <w:rPr>
                <w:rFonts w:ascii="Times New Roman"/>
                <w:b w:val="false"/>
                <w:i w:val="false"/>
                <w:color w:val="000000"/>
                <w:sz w:val="20"/>
              </w:rPr>
              <w:t>
</w:t>
            </w:r>
          </w:p>
          <w:bookmarkEnd w:id="154"/>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155"/>
          <w:p>
            <w:pPr>
              <w:spacing w:after="20"/>
              <w:ind w:left="20"/>
              <w:jc w:val="both"/>
            </w:pPr>
            <w:r>
              <w:rPr>
                <w:rFonts w:ascii="Times New Roman"/>
                <w:b w:val="false"/>
                <w:i w:val="false"/>
                <w:color w:val="000000"/>
                <w:sz w:val="20"/>
              </w:rPr>
              <w:t>1575</w:t>
            </w:r>
            <w:r>
              <w:br/>
            </w:r>
            <w:r>
              <w:rPr>
                <w:rFonts w:ascii="Times New Roman"/>
                <w:b w:val="false"/>
                <w:i w:val="false"/>
                <w:color w:val="000000"/>
                <w:sz w:val="20"/>
              </w:rPr>
              <w:t>
</w:t>
            </w:r>
          </w:p>
          <w:bookmarkEnd w:id="155"/>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156"/>
          <w:p>
            <w:pPr>
              <w:spacing w:after="20"/>
              <w:ind w:left="20"/>
              <w:jc w:val="both"/>
            </w:pPr>
            <w:r>
              <w:rPr>
                <w:rFonts w:ascii="Times New Roman"/>
                <w:b w:val="false"/>
                <w:i w:val="false"/>
                <w:color w:val="000000"/>
                <w:sz w:val="20"/>
              </w:rPr>
              <w:t>146</w:t>
            </w:r>
            <w:r>
              <w:br/>
            </w:r>
            <w:r>
              <w:rPr>
                <w:rFonts w:ascii="Times New Roman"/>
                <w:b w:val="false"/>
                <w:i w:val="false"/>
                <w:color w:val="000000"/>
                <w:sz w:val="20"/>
              </w:rPr>
              <w:t>
</w:t>
            </w:r>
          </w:p>
          <w:bookmarkEnd w:id="156"/>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157"/>
          <w:p>
            <w:pPr>
              <w:spacing w:after="20"/>
              <w:ind w:left="20"/>
              <w:jc w:val="both"/>
            </w:pPr>
            <w:r>
              <w:rPr>
                <w:rFonts w:ascii="Times New Roman"/>
                <w:b w:val="false"/>
                <w:i w:val="false"/>
                <w:color w:val="000000"/>
                <w:sz w:val="20"/>
              </w:rPr>
              <w:t>311232</w:t>
            </w:r>
            <w:r>
              <w:br/>
            </w:r>
            <w:r>
              <w:rPr>
                <w:rFonts w:ascii="Times New Roman"/>
                <w:b w:val="false"/>
                <w:i w:val="false"/>
                <w:color w:val="000000"/>
                <w:sz w:val="20"/>
              </w:rPr>
              <w:t>
</w:t>
            </w:r>
          </w:p>
          <w:bookmarkEnd w:id="157"/>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158"/>
          <w:p>
            <w:pPr>
              <w:spacing w:after="20"/>
              <w:ind w:left="20"/>
              <w:jc w:val="both"/>
            </w:pPr>
            <w:r>
              <w:rPr>
                <w:rFonts w:ascii="Times New Roman"/>
                <w:b w:val="false"/>
                <w:i w:val="false"/>
                <w:color w:val="000000"/>
                <w:sz w:val="20"/>
              </w:rPr>
              <w:t>267710</w:t>
            </w:r>
            <w:r>
              <w:br/>
            </w:r>
            <w:r>
              <w:rPr>
                <w:rFonts w:ascii="Times New Roman"/>
                <w:b w:val="false"/>
                <w:i w:val="false"/>
                <w:color w:val="000000"/>
                <w:sz w:val="20"/>
              </w:rPr>
              <w:t>
</w:t>
            </w:r>
          </w:p>
          <w:bookmarkEnd w:id="158"/>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159"/>
          <w:p>
            <w:pPr>
              <w:spacing w:after="20"/>
              <w:ind w:left="20"/>
              <w:jc w:val="both"/>
            </w:pPr>
            <w:r>
              <w:rPr>
                <w:rFonts w:ascii="Times New Roman"/>
                <w:b w:val="false"/>
                <w:i w:val="false"/>
                <w:color w:val="000000"/>
                <w:sz w:val="20"/>
              </w:rPr>
              <w:t>259562</w:t>
            </w:r>
            <w:r>
              <w:br/>
            </w:r>
            <w:r>
              <w:rPr>
                <w:rFonts w:ascii="Times New Roman"/>
                <w:b w:val="false"/>
                <w:i w:val="false"/>
                <w:color w:val="000000"/>
                <w:sz w:val="20"/>
              </w:rPr>
              <w:t>
</w:t>
            </w:r>
          </w:p>
          <w:bookmarkEnd w:id="159"/>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160"/>
          <w:p>
            <w:pPr>
              <w:spacing w:after="20"/>
              <w:ind w:left="20"/>
              <w:jc w:val="both"/>
            </w:pPr>
            <w:r>
              <w:rPr>
                <w:rFonts w:ascii="Times New Roman"/>
                <w:b w:val="false"/>
                <w:i w:val="false"/>
                <w:color w:val="000000"/>
                <w:sz w:val="20"/>
              </w:rPr>
              <w:t>43617</w:t>
            </w:r>
            <w:r>
              <w:br/>
            </w:r>
            <w:r>
              <w:rPr>
                <w:rFonts w:ascii="Times New Roman"/>
                <w:b w:val="false"/>
                <w:i w:val="false"/>
                <w:color w:val="000000"/>
                <w:sz w:val="20"/>
              </w:rPr>
              <w:t>
</w:t>
            </w:r>
          </w:p>
          <w:bookmarkEnd w:id="160"/>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161"/>
          <w:p>
            <w:pPr>
              <w:spacing w:after="20"/>
              <w:ind w:left="20"/>
              <w:jc w:val="both"/>
            </w:pPr>
            <w:r>
              <w:rPr>
                <w:rFonts w:ascii="Times New Roman"/>
                <w:b w:val="false"/>
                <w:i w:val="false"/>
                <w:color w:val="000000"/>
                <w:sz w:val="20"/>
              </w:rPr>
              <w:t>40268</w:t>
            </w:r>
            <w:r>
              <w:br/>
            </w:r>
            <w:r>
              <w:rPr>
                <w:rFonts w:ascii="Times New Roman"/>
                <w:b w:val="false"/>
                <w:i w:val="false"/>
                <w:color w:val="000000"/>
                <w:sz w:val="20"/>
              </w:rPr>
              <w:t>
</w:t>
            </w:r>
          </w:p>
          <w:bookmarkEnd w:id="161"/>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162"/>
          <w:p>
            <w:pPr>
              <w:spacing w:after="20"/>
              <w:ind w:left="20"/>
              <w:jc w:val="both"/>
            </w:pPr>
            <w:r>
              <w:rPr>
                <w:rFonts w:ascii="Times New Roman"/>
                <w:b w:val="false"/>
                <w:i w:val="false"/>
                <w:color w:val="000000"/>
                <w:sz w:val="20"/>
              </w:rPr>
              <w:t>2774</w:t>
            </w:r>
            <w:r>
              <w:br/>
            </w:r>
            <w:r>
              <w:rPr>
                <w:rFonts w:ascii="Times New Roman"/>
                <w:b w:val="false"/>
                <w:i w:val="false"/>
                <w:color w:val="000000"/>
                <w:sz w:val="20"/>
              </w:rPr>
              <w:t>
</w:t>
            </w:r>
          </w:p>
          <w:bookmarkEnd w:id="162"/>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5"/>
        <w:gridCol w:w="951"/>
        <w:gridCol w:w="951"/>
        <w:gridCol w:w="951"/>
        <w:gridCol w:w="787"/>
        <w:gridCol w:w="787"/>
        <w:gridCol w:w="787"/>
        <w:gridCol w:w="721"/>
        <w:gridCol w:w="721"/>
        <w:gridCol w:w="721"/>
        <w:gridCol w:w="949"/>
        <w:gridCol w:w="2"/>
        <w:gridCol w:w="952"/>
        <w:gridCol w:w="953"/>
        <w:gridCol w:w="2"/>
      </w:tblGrid>
      <w:tr>
        <w:trPr>
          <w:trHeight w:val="30" w:hRule="atLeast"/>
        </w:trPr>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 </w:t>
            </w: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"Елді мекендерде кґшелерді жарыќтандыру"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 "Жерлеу орындарын күтіп-ұстау және туысы жоқ адамдарды жерлеу"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w:t>
            </w:r>
            <w:r>
              <w:br/>
            </w:r>
            <w:r>
              <w:rPr>
                <w:rFonts w:ascii="Times New Roman"/>
                <w:b w:val="false"/>
                <w:i w:val="false"/>
                <w:color w:val="000000"/>
                <w:sz w:val="20"/>
              </w:rPr>
              <w:t>
жыл</w:t>
            </w: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w:t>
            </w:r>
            <w:r>
              <w:br/>
            </w:r>
            <w:r>
              <w:rPr>
                <w:rFonts w:ascii="Times New Roman"/>
                <w:b w:val="false"/>
                <w:i w:val="false"/>
                <w:color w:val="000000"/>
                <w:sz w:val="20"/>
              </w:rPr>
              <w:t>
жыл</w:t>
            </w: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w:t>
            </w:r>
            <w:r>
              <w:br/>
            </w:r>
            <w:r>
              <w:rPr>
                <w:rFonts w:ascii="Times New Roman"/>
                <w:b w:val="false"/>
                <w:i w:val="false"/>
                <w:color w:val="000000"/>
                <w:sz w:val="20"/>
              </w:rPr>
              <w:t>
жыл</w:t>
            </w: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w:t>
            </w:r>
            <w:r>
              <w:br/>
            </w:r>
            <w:r>
              <w:rPr>
                <w:rFonts w:ascii="Times New Roman"/>
                <w:b w:val="false"/>
                <w:i w:val="false"/>
                <w:color w:val="000000"/>
                <w:sz w:val="20"/>
              </w:rPr>
              <w:t>
жыл</w:t>
            </w: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w:t>
            </w:r>
            <w:r>
              <w:br/>
            </w:r>
            <w:r>
              <w:rPr>
                <w:rFonts w:ascii="Times New Roman"/>
                <w:b w:val="false"/>
                <w:i w:val="false"/>
                <w:color w:val="000000"/>
                <w:sz w:val="20"/>
              </w:rPr>
              <w:t>
жыл</w:t>
            </w: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w:t>
            </w:r>
            <w:r>
              <w:br/>
            </w:r>
            <w:r>
              <w:rPr>
                <w:rFonts w:ascii="Times New Roman"/>
                <w:b w:val="false"/>
                <w:i w:val="false"/>
                <w:color w:val="000000"/>
                <w:sz w:val="20"/>
              </w:rPr>
              <w:t>
жыл</w:t>
            </w:r>
            <w:r>
              <w:br/>
            </w: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w:t>
            </w:r>
            <w:r>
              <w:br/>
            </w:r>
            <w:r>
              <w:rPr>
                <w:rFonts w:ascii="Times New Roman"/>
                <w:b w:val="false"/>
                <w:i w:val="false"/>
                <w:color w:val="000000"/>
                <w:sz w:val="20"/>
              </w:rPr>
              <w:t>
жыл</w:t>
            </w:r>
            <w:r>
              <w:br/>
            </w: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w:t>
            </w:r>
            <w:r>
              <w:br/>
            </w:r>
            <w:r>
              <w:rPr>
                <w:rFonts w:ascii="Times New Roman"/>
                <w:b w:val="false"/>
                <w:i w:val="false"/>
                <w:color w:val="000000"/>
                <w:sz w:val="20"/>
              </w:rPr>
              <w:t>
жыл</w:t>
            </w:r>
            <w:r>
              <w:br/>
            </w: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w:t>
            </w:r>
            <w:r>
              <w:br/>
            </w:r>
            <w:r>
              <w:rPr>
                <w:rFonts w:ascii="Times New Roman"/>
                <w:b w:val="false"/>
                <w:i w:val="false"/>
                <w:color w:val="000000"/>
                <w:sz w:val="20"/>
              </w:rPr>
              <w:t>
жыл</w:t>
            </w: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w:t>
            </w:r>
            <w:r>
              <w:br/>
            </w:r>
            <w:r>
              <w:rPr>
                <w:rFonts w:ascii="Times New Roman"/>
                <w:b w:val="false"/>
                <w:i w:val="false"/>
                <w:color w:val="000000"/>
                <w:sz w:val="20"/>
              </w:rPr>
              <w:t>
жыл</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w:t>
            </w:r>
            <w:r>
              <w:br/>
            </w:r>
            <w:r>
              <w:rPr>
                <w:rFonts w:ascii="Times New Roman"/>
                <w:b w:val="false"/>
                <w:i w:val="false"/>
                <w:color w:val="000000"/>
                <w:sz w:val="20"/>
              </w:rPr>
              <w:t>
жыл</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w:t>
            </w:r>
            <w:r>
              <w:br/>
            </w:r>
            <w:r>
              <w:rPr>
                <w:rFonts w:ascii="Times New Roman"/>
                <w:b w:val="false"/>
                <w:i w:val="false"/>
                <w:color w:val="000000"/>
                <w:sz w:val="20"/>
              </w:rPr>
              <w:t>
жыл</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ауылдық округі әкімінің аппараты" коммуналдық мемлекеттік мекемесі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163"/>
          <w:p>
            <w:pPr>
              <w:spacing w:after="20"/>
              <w:ind w:left="20"/>
              <w:jc w:val="both"/>
            </w:pPr>
            <w:r>
              <w:rPr>
                <w:rFonts w:ascii="Times New Roman"/>
                <w:b w:val="false"/>
                <w:i w:val="false"/>
                <w:color w:val="000000"/>
                <w:sz w:val="20"/>
              </w:rPr>
              <w:t>6985</w:t>
            </w:r>
            <w:r>
              <w:br/>
            </w:r>
            <w:r>
              <w:rPr>
                <w:rFonts w:ascii="Times New Roman"/>
                <w:b w:val="false"/>
                <w:i w:val="false"/>
                <w:color w:val="000000"/>
                <w:sz w:val="20"/>
              </w:rPr>
              <w:t>
</w:t>
            </w:r>
          </w:p>
          <w:bookmarkEnd w:id="163"/>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164"/>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bookmarkEnd w:id="164"/>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165"/>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bookmarkEnd w:id="165"/>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166"/>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bookmarkEnd w:id="166"/>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167"/>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bookmarkEnd w:id="167"/>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168"/>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bookmarkEnd w:id="168"/>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169"/>
          <w:p>
            <w:pPr>
              <w:spacing w:after="20"/>
              <w:ind w:left="20"/>
              <w:jc w:val="both"/>
            </w:pPr>
            <w:r>
              <w:rPr>
                <w:rFonts w:ascii="Times New Roman"/>
                <w:b w:val="false"/>
                <w:i w:val="false"/>
                <w:color w:val="000000"/>
                <w:sz w:val="20"/>
              </w:rPr>
              <w:t>840</w:t>
            </w:r>
            <w:r>
              <w:br/>
            </w:r>
            <w:r>
              <w:rPr>
                <w:rFonts w:ascii="Times New Roman"/>
                <w:b w:val="false"/>
                <w:i w:val="false"/>
                <w:color w:val="000000"/>
                <w:sz w:val="20"/>
              </w:rPr>
              <w:t>
</w:t>
            </w:r>
          </w:p>
          <w:bookmarkEnd w:id="16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170"/>
          <w:p>
            <w:pPr>
              <w:spacing w:after="20"/>
              <w:ind w:left="20"/>
              <w:jc w:val="both"/>
            </w:pPr>
            <w:r>
              <w:rPr>
                <w:rFonts w:ascii="Times New Roman"/>
                <w:b w:val="false"/>
                <w:i w:val="false"/>
                <w:color w:val="000000"/>
                <w:sz w:val="20"/>
              </w:rPr>
              <w:t>185</w:t>
            </w:r>
            <w:r>
              <w:br/>
            </w:r>
            <w:r>
              <w:rPr>
                <w:rFonts w:ascii="Times New Roman"/>
                <w:b w:val="false"/>
                <w:i w:val="false"/>
                <w:color w:val="000000"/>
                <w:sz w:val="20"/>
              </w:rPr>
              <w:t>
</w:t>
            </w:r>
          </w:p>
          <w:bookmarkEnd w:id="17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171"/>
          <w:p>
            <w:pPr>
              <w:spacing w:after="20"/>
              <w:ind w:left="20"/>
              <w:jc w:val="both"/>
            </w:pPr>
            <w:r>
              <w:rPr>
                <w:rFonts w:ascii="Times New Roman"/>
                <w:b w:val="false"/>
                <w:i w:val="false"/>
                <w:color w:val="000000"/>
                <w:sz w:val="20"/>
              </w:rPr>
              <w:t>185</w:t>
            </w:r>
            <w:r>
              <w:br/>
            </w:r>
            <w:r>
              <w:rPr>
                <w:rFonts w:ascii="Times New Roman"/>
                <w:b w:val="false"/>
                <w:i w:val="false"/>
                <w:color w:val="000000"/>
                <w:sz w:val="20"/>
              </w:rPr>
              <w:t>
</w:t>
            </w:r>
          </w:p>
          <w:bookmarkEnd w:id="171"/>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"Ауқатты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172"/>
          <w:p>
            <w:pPr>
              <w:spacing w:after="20"/>
              <w:ind w:left="20"/>
              <w:jc w:val="both"/>
            </w:pPr>
            <w:r>
              <w:rPr>
                <w:rFonts w:ascii="Times New Roman"/>
                <w:b w:val="false"/>
                <w:i w:val="false"/>
                <w:color w:val="000000"/>
                <w:sz w:val="20"/>
              </w:rPr>
              <w:t>5303</w:t>
            </w:r>
            <w:r>
              <w:br/>
            </w:r>
            <w:r>
              <w:rPr>
                <w:rFonts w:ascii="Times New Roman"/>
                <w:b w:val="false"/>
                <w:i w:val="false"/>
                <w:color w:val="000000"/>
                <w:sz w:val="20"/>
              </w:rPr>
              <w:t>
</w:t>
            </w:r>
          </w:p>
          <w:bookmarkEnd w:id="172"/>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173"/>
          <w:p>
            <w:pPr>
              <w:spacing w:after="20"/>
              <w:ind w:left="20"/>
              <w:jc w:val="both"/>
            </w:pPr>
            <w:r>
              <w:rPr>
                <w:rFonts w:ascii="Times New Roman"/>
                <w:b w:val="false"/>
                <w:i w:val="false"/>
                <w:color w:val="000000"/>
                <w:sz w:val="20"/>
              </w:rPr>
              <w:t>5321</w:t>
            </w:r>
            <w:r>
              <w:br/>
            </w:r>
            <w:r>
              <w:rPr>
                <w:rFonts w:ascii="Times New Roman"/>
                <w:b w:val="false"/>
                <w:i w:val="false"/>
                <w:color w:val="000000"/>
                <w:sz w:val="20"/>
              </w:rPr>
              <w:t>
</w:t>
            </w:r>
          </w:p>
          <w:bookmarkEnd w:id="173"/>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174"/>
          <w:p>
            <w:pPr>
              <w:spacing w:after="20"/>
              <w:ind w:left="20"/>
              <w:jc w:val="both"/>
            </w:pPr>
            <w:r>
              <w:rPr>
                <w:rFonts w:ascii="Times New Roman"/>
                <w:b w:val="false"/>
                <w:i w:val="false"/>
                <w:color w:val="000000"/>
                <w:sz w:val="20"/>
              </w:rPr>
              <w:t>5321</w:t>
            </w:r>
            <w:r>
              <w:br/>
            </w:r>
            <w:r>
              <w:rPr>
                <w:rFonts w:ascii="Times New Roman"/>
                <w:b w:val="false"/>
                <w:i w:val="false"/>
                <w:color w:val="000000"/>
                <w:sz w:val="20"/>
              </w:rPr>
              <w:t>
</w:t>
            </w:r>
          </w:p>
          <w:bookmarkEnd w:id="174"/>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175"/>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bookmarkEnd w:id="175"/>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176"/>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bookmarkEnd w:id="176"/>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177"/>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bookmarkEnd w:id="177"/>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178"/>
          <w:p>
            <w:pPr>
              <w:spacing w:after="20"/>
              <w:ind w:left="20"/>
              <w:jc w:val="both"/>
            </w:pPr>
            <w:r>
              <w:rPr>
                <w:rFonts w:ascii="Times New Roman"/>
                <w:b w:val="false"/>
                <w:i w:val="false"/>
                <w:color w:val="000000"/>
                <w:sz w:val="20"/>
              </w:rPr>
              <w:t>2148</w:t>
            </w:r>
            <w:r>
              <w:br/>
            </w:r>
            <w:r>
              <w:rPr>
                <w:rFonts w:ascii="Times New Roman"/>
                <w:b w:val="false"/>
                <w:i w:val="false"/>
                <w:color w:val="000000"/>
                <w:sz w:val="20"/>
              </w:rPr>
              <w:t>
</w:t>
            </w:r>
          </w:p>
          <w:bookmarkEnd w:id="17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179"/>
          <w:p>
            <w:pPr>
              <w:spacing w:after="20"/>
              <w:ind w:left="20"/>
              <w:jc w:val="both"/>
            </w:pPr>
            <w:r>
              <w:rPr>
                <w:rFonts w:ascii="Times New Roman"/>
                <w:b w:val="false"/>
                <w:i w:val="false"/>
                <w:color w:val="000000"/>
                <w:sz w:val="20"/>
              </w:rPr>
              <w:t>1190</w:t>
            </w:r>
            <w:r>
              <w:br/>
            </w:r>
            <w:r>
              <w:rPr>
                <w:rFonts w:ascii="Times New Roman"/>
                <w:b w:val="false"/>
                <w:i w:val="false"/>
                <w:color w:val="000000"/>
                <w:sz w:val="20"/>
              </w:rPr>
              <w:t>
</w:t>
            </w:r>
          </w:p>
          <w:bookmarkEnd w:id="17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180"/>
          <w:p>
            <w:pPr>
              <w:spacing w:after="20"/>
              <w:ind w:left="20"/>
              <w:jc w:val="both"/>
            </w:pPr>
            <w:r>
              <w:rPr>
                <w:rFonts w:ascii="Times New Roman"/>
                <w:b w:val="false"/>
                <w:i w:val="false"/>
                <w:color w:val="000000"/>
                <w:sz w:val="20"/>
              </w:rPr>
              <w:t>1190</w:t>
            </w:r>
            <w:r>
              <w:br/>
            </w:r>
            <w:r>
              <w:rPr>
                <w:rFonts w:ascii="Times New Roman"/>
                <w:b w:val="false"/>
                <w:i w:val="false"/>
                <w:color w:val="000000"/>
                <w:sz w:val="20"/>
              </w:rPr>
              <w:t>
</w:t>
            </w:r>
          </w:p>
          <w:bookmarkEnd w:id="180"/>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"Бетқайнар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181"/>
          <w:p>
            <w:pPr>
              <w:spacing w:after="20"/>
              <w:ind w:left="20"/>
              <w:jc w:val="both"/>
            </w:pPr>
            <w:r>
              <w:rPr>
                <w:rFonts w:ascii="Times New Roman"/>
                <w:b w:val="false"/>
                <w:i w:val="false"/>
                <w:color w:val="000000"/>
                <w:sz w:val="20"/>
              </w:rPr>
              <w:t>3375</w:t>
            </w:r>
            <w:r>
              <w:br/>
            </w:r>
            <w:r>
              <w:rPr>
                <w:rFonts w:ascii="Times New Roman"/>
                <w:b w:val="false"/>
                <w:i w:val="false"/>
                <w:color w:val="000000"/>
                <w:sz w:val="20"/>
              </w:rPr>
              <w:t>
</w:t>
            </w:r>
          </w:p>
          <w:bookmarkEnd w:id="181"/>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182"/>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bookmarkEnd w:id="182"/>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183"/>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bookmarkEnd w:id="183"/>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184"/>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bookmarkEnd w:id="184"/>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185"/>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bookmarkEnd w:id="185"/>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186"/>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bookmarkEnd w:id="186"/>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187"/>
          <w:p>
            <w:pPr>
              <w:spacing w:after="20"/>
              <w:ind w:left="20"/>
              <w:jc w:val="both"/>
            </w:pPr>
            <w:r>
              <w:rPr>
                <w:rFonts w:ascii="Times New Roman"/>
                <w:b w:val="false"/>
                <w:i w:val="false"/>
                <w:color w:val="000000"/>
                <w:sz w:val="20"/>
              </w:rPr>
              <w:t>915</w:t>
            </w:r>
            <w:r>
              <w:br/>
            </w:r>
            <w:r>
              <w:rPr>
                <w:rFonts w:ascii="Times New Roman"/>
                <w:b w:val="false"/>
                <w:i w:val="false"/>
                <w:color w:val="000000"/>
                <w:sz w:val="20"/>
              </w:rPr>
              <w:t>
</w:t>
            </w:r>
          </w:p>
          <w:bookmarkEnd w:id="1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188"/>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bookmarkEnd w:id="1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189"/>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bookmarkEnd w:id="189"/>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190"/>
          <w:p>
            <w:pPr>
              <w:spacing w:after="20"/>
              <w:ind w:left="20"/>
              <w:jc w:val="both"/>
            </w:pPr>
            <w:r>
              <w:rPr>
                <w:rFonts w:ascii="Times New Roman"/>
                <w:b w:val="false"/>
                <w:i w:val="false"/>
                <w:color w:val="000000"/>
                <w:sz w:val="20"/>
              </w:rPr>
              <w:t>228</w:t>
            </w:r>
            <w:r>
              <w:br/>
            </w:r>
            <w:r>
              <w:rPr>
                <w:rFonts w:ascii="Times New Roman"/>
                <w:b w:val="false"/>
                <w:i w:val="false"/>
                <w:color w:val="000000"/>
                <w:sz w:val="20"/>
              </w:rPr>
              <w:t>
</w:t>
            </w:r>
          </w:p>
          <w:bookmarkEnd w:id="190"/>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191"/>
          <w:p>
            <w:pPr>
              <w:spacing w:after="20"/>
              <w:ind w:left="20"/>
              <w:jc w:val="both"/>
            </w:pPr>
            <w:r>
              <w:rPr>
                <w:rFonts w:ascii="Times New Roman"/>
                <w:b w:val="false"/>
                <w:i w:val="false"/>
                <w:color w:val="000000"/>
                <w:sz w:val="20"/>
              </w:rPr>
              <w:t>244</w:t>
            </w:r>
            <w:r>
              <w:br/>
            </w:r>
            <w:r>
              <w:rPr>
                <w:rFonts w:ascii="Times New Roman"/>
                <w:b w:val="false"/>
                <w:i w:val="false"/>
                <w:color w:val="000000"/>
                <w:sz w:val="20"/>
              </w:rPr>
              <w:t>
</w:t>
            </w:r>
          </w:p>
          <w:bookmarkEnd w:id="191"/>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192"/>
          <w:p>
            <w:pPr>
              <w:spacing w:after="20"/>
              <w:ind w:left="20"/>
              <w:jc w:val="both"/>
            </w:pPr>
            <w:r>
              <w:rPr>
                <w:rFonts w:ascii="Times New Roman"/>
                <w:b w:val="false"/>
                <w:i w:val="false"/>
                <w:color w:val="000000"/>
                <w:sz w:val="20"/>
              </w:rPr>
              <w:t>244</w:t>
            </w:r>
            <w:r>
              <w:br/>
            </w:r>
            <w:r>
              <w:rPr>
                <w:rFonts w:ascii="Times New Roman"/>
                <w:b w:val="false"/>
                <w:i w:val="false"/>
                <w:color w:val="000000"/>
                <w:sz w:val="20"/>
              </w:rPr>
              <w:t>
</w:t>
            </w:r>
          </w:p>
          <w:bookmarkEnd w:id="192"/>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193"/>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bookmarkEnd w:id="193"/>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194"/>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bookmarkEnd w:id="194"/>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195"/>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bookmarkEnd w:id="195"/>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196"/>
          <w:p>
            <w:pPr>
              <w:spacing w:after="20"/>
              <w:ind w:left="20"/>
              <w:jc w:val="both"/>
            </w:pPr>
            <w:r>
              <w:rPr>
                <w:rFonts w:ascii="Times New Roman"/>
                <w:b w:val="false"/>
                <w:i w:val="false"/>
                <w:color w:val="000000"/>
                <w:sz w:val="20"/>
              </w:rPr>
              <w:t>1670</w:t>
            </w:r>
            <w:r>
              <w:br/>
            </w:r>
            <w:r>
              <w:rPr>
                <w:rFonts w:ascii="Times New Roman"/>
                <w:b w:val="false"/>
                <w:i w:val="false"/>
                <w:color w:val="000000"/>
                <w:sz w:val="20"/>
              </w:rPr>
              <w:t>
</w:t>
            </w:r>
          </w:p>
          <w:bookmarkEnd w:id="19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197"/>
          <w:p>
            <w:pPr>
              <w:spacing w:after="20"/>
              <w:ind w:left="20"/>
              <w:jc w:val="both"/>
            </w:pPr>
            <w:r>
              <w:rPr>
                <w:rFonts w:ascii="Times New Roman"/>
                <w:b w:val="false"/>
                <w:i w:val="false"/>
                <w:color w:val="000000"/>
                <w:sz w:val="20"/>
              </w:rPr>
              <w:t>770</w:t>
            </w:r>
            <w:r>
              <w:br/>
            </w:r>
            <w:r>
              <w:rPr>
                <w:rFonts w:ascii="Times New Roman"/>
                <w:b w:val="false"/>
                <w:i w:val="false"/>
                <w:color w:val="000000"/>
                <w:sz w:val="20"/>
              </w:rPr>
              <w:t>
</w:t>
            </w:r>
          </w:p>
          <w:bookmarkEnd w:id="19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198"/>
          <w:p>
            <w:pPr>
              <w:spacing w:after="20"/>
              <w:ind w:left="20"/>
              <w:jc w:val="both"/>
            </w:pPr>
            <w:r>
              <w:rPr>
                <w:rFonts w:ascii="Times New Roman"/>
                <w:b w:val="false"/>
                <w:i w:val="false"/>
                <w:color w:val="000000"/>
                <w:sz w:val="20"/>
              </w:rPr>
              <w:t>770</w:t>
            </w:r>
            <w:r>
              <w:br/>
            </w:r>
            <w:r>
              <w:rPr>
                <w:rFonts w:ascii="Times New Roman"/>
                <w:b w:val="false"/>
                <w:i w:val="false"/>
                <w:color w:val="000000"/>
                <w:sz w:val="20"/>
              </w:rPr>
              <w:t>
</w:t>
            </w:r>
          </w:p>
          <w:bookmarkEnd w:id="198"/>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"Қақпатас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199"/>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bookmarkEnd w:id="199"/>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200"/>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bookmarkEnd w:id="200"/>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201"/>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bookmarkEnd w:id="201"/>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202"/>
          <w:p>
            <w:pPr>
              <w:spacing w:after="20"/>
              <w:ind w:left="20"/>
              <w:jc w:val="both"/>
            </w:pPr>
            <w:r>
              <w:rPr>
                <w:rFonts w:ascii="Times New Roman"/>
                <w:b w:val="false"/>
                <w:i w:val="false"/>
                <w:color w:val="000000"/>
                <w:sz w:val="20"/>
              </w:rPr>
              <w:t>1035</w:t>
            </w:r>
            <w:r>
              <w:br/>
            </w:r>
            <w:r>
              <w:rPr>
                <w:rFonts w:ascii="Times New Roman"/>
                <w:b w:val="false"/>
                <w:i w:val="false"/>
                <w:color w:val="000000"/>
                <w:sz w:val="20"/>
              </w:rPr>
              <w:t>
</w:t>
            </w:r>
          </w:p>
          <w:bookmarkEnd w:id="2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203"/>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bookmarkEnd w:id="2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204"/>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bookmarkEnd w:id="204"/>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205"/>
          <w:p>
            <w:pPr>
              <w:spacing w:after="20"/>
              <w:ind w:left="20"/>
              <w:jc w:val="both"/>
            </w:pPr>
            <w:r>
              <w:rPr>
                <w:rFonts w:ascii="Times New Roman"/>
                <w:b w:val="false"/>
                <w:i w:val="false"/>
                <w:color w:val="000000"/>
                <w:sz w:val="20"/>
              </w:rPr>
              <w:t>1340</w:t>
            </w:r>
            <w:r>
              <w:br/>
            </w:r>
            <w:r>
              <w:rPr>
                <w:rFonts w:ascii="Times New Roman"/>
                <w:b w:val="false"/>
                <w:i w:val="false"/>
                <w:color w:val="000000"/>
                <w:sz w:val="20"/>
              </w:rPr>
              <w:t>
</w:t>
            </w:r>
          </w:p>
          <w:bookmarkEnd w:id="205"/>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206"/>
          <w:p>
            <w:pPr>
              <w:spacing w:after="20"/>
              <w:ind w:left="20"/>
              <w:jc w:val="both"/>
            </w:pPr>
            <w:r>
              <w:rPr>
                <w:rFonts w:ascii="Times New Roman"/>
                <w:b w:val="false"/>
                <w:i w:val="false"/>
                <w:color w:val="000000"/>
                <w:sz w:val="20"/>
              </w:rPr>
              <w:t>1434</w:t>
            </w:r>
            <w:r>
              <w:br/>
            </w:r>
            <w:r>
              <w:rPr>
                <w:rFonts w:ascii="Times New Roman"/>
                <w:b w:val="false"/>
                <w:i w:val="false"/>
                <w:color w:val="000000"/>
                <w:sz w:val="20"/>
              </w:rPr>
              <w:t>
</w:t>
            </w:r>
          </w:p>
          <w:bookmarkEnd w:id="206"/>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207"/>
          <w:p>
            <w:pPr>
              <w:spacing w:after="20"/>
              <w:ind w:left="20"/>
              <w:jc w:val="both"/>
            </w:pPr>
            <w:r>
              <w:rPr>
                <w:rFonts w:ascii="Times New Roman"/>
                <w:b w:val="false"/>
                <w:i w:val="false"/>
                <w:color w:val="000000"/>
                <w:sz w:val="20"/>
              </w:rPr>
              <w:t>1434</w:t>
            </w:r>
            <w:r>
              <w:br/>
            </w:r>
            <w:r>
              <w:rPr>
                <w:rFonts w:ascii="Times New Roman"/>
                <w:b w:val="false"/>
                <w:i w:val="false"/>
                <w:color w:val="000000"/>
                <w:sz w:val="20"/>
              </w:rPr>
              <w:t>
</w:t>
            </w:r>
          </w:p>
          <w:bookmarkEnd w:id="207"/>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208"/>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bookmarkEnd w:id="208"/>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209"/>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bookmarkEnd w:id="209"/>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210"/>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bookmarkEnd w:id="210"/>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211"/>
          <w:p>
            <w:pPr>
              <w:spacing w:after="20"/>
              <w:ind w:left="20"/>
              <w:jc w:val="both"/>
            </w:pPr>
            <w:r>
              <w:rPr>
                <w:rFonts w:ascii="Times New Roman"/>
                <w:b w:val="false"/>
                <w:i w:val="false"/>
                <w:color w:val="000000"/>
                <w:sz w:val="20"/>
              </w:rPr>
              <w:t>952</w:t>
            </w:r>
            <w:r>
              <w:br/>
            </w:r>
            <w:r>
              <w:rPr>
                <w:rFonts w:ascii="Times New Roman"/>
                <w:b w:val="false"/>
                <w:i w:val="false"/>
                <w:color w:val="000000"/>
                <w:sz w:val="20"/>
              </w:rPr>
              <w:t>
</w:t>
            </w:r>
          </w:p>
          <w:bookmarkEnd w:id="21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212"/>
          <w:p>
            <w:pPr>
              <w:spacing w:after="20"/>
              <w:ind w:left="20"/>
              <w:jc w:val="both"/>
            </w:pPr>
            <w:r>
              <w:rPr>
                <w:rFonts w:ascii="Times New Roman"/>
                <w:b w:val="false"/>
                <w:i w:val="false"/>
                <w:color w:val="000000"/>
                <w:sz w:val="20"/>
              </w:rPr>
              <w:t>420</w:t>
            </w:r>
            <w:r>
              <w:br/>
            </w:r>
            <w:r>
              <w:rPr>
                <w:rFonts w:ascii="Times New Roman"/>
                <w:b w:val="false"/>
                <w:i w:val="false"/>
                <w:color w:val="000000"/>
                <w:sz w:val="20"/>
              </w:rPr>
              <w:t>
</w:t>
            </w:r>
          </w:p>
          <w:bookmarkEnd w:id="21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213"/>
          <w:p>
            <w:pPr>
              <w:spacing w:after="20"/>
              <w:ind w:left="20"/>
              <w:jc w:val="both"/>
            </w:pPr>
            <w:r>
              <w:rPr>
                <w:rFonts w:ascii="Times New Roman"/>
                <w:b w:val="false"/>
                <w:i w:val="false"/>
                <w:color w:val="000000"/>
                <w:sz w:val="20"/>
              </w:rPr>
              <w:t>420</w:t>
            </w:r>
            <w:r>
              <w:br/>
            </w:r>
            <w:r>
              <w:rPr>
                <w:rFonts w:ascii="Times New Roman"/>
                <w:b w:val="false"/>
                <w:i w:val="false"/>
                <w:color w:val="000000"/>
                <w:sz w:val="20"/>
              </w:rPr>
              <w:t>
</w:t>
            </w:r>
          </w:p>
          <w:bookmarkEnd w:id="213"/>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214"/>
          <w:p>
            <w:pPr>
              <w:spacing w:after="20"/>
              <w:ind w:left="20"/>
              <w:jc w:val="both"/>
            </w:pPr>
            <w:r>
              <w:rPr>
                <w:rFonts w:ascii="Times New Roman"/>
                <w:b w:val="false"/>
                <w:i w:val="false"/>
                <w:color w:val="000000"/>
                <w:sz w:val="20"/>
              </w:rPr>
              <w:t>4994</w:t>
            </w:r>
            <w:r>
              <w:br/>
            </w:r>
            <w:r>
              <w:rPr>
                <w:rFonts w:ascii="Times New Roman"/>
                <w:b w:val="false"/>
                <w:i w:val="false"/>
                <w:color w:val="000000"/>
                <w:sz w:val="20"/>
              </w:rPr>
              <w:t>
</w:t>
            </w:r>
          </w:p>
          <w:bookmarkEnd w:id="214"/>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215"/>
          <w:p>
            <w:pPr>
              <w:spacing w:after="20"/>
              <w:ind w:left="20"/>
              <w:jc w:val="both"/>
            </w:pPr>
            <w:r>
              <w:rPr>
                <w:rFonts w:ascii="Times New Roman"/>
                <w:b w:val="false"/>
                <w:i w:val="false"/>
                <w:color w:val="000000"/>
                <w:sz w:val="20"/>
              </w:rPr>
              <w:t>4077</w:t>
            </w:r>
            <w:r>
              <w:br/>
            </w:r>
            <w:r>
              <w:rPr>
                <w:rFonts w:ascii="Times New Roman"/>
                <w:b w:val="false"/>
                <w:i w:val="false"/>
                <w:color w:val="000000"/>
                <w:sz w:val="20"/>
              </w:rPr>
              <w:t>
</w:t>
            </w:r>
          </w:p>
          <w:bookmarkEnd w:id="215"/>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216"/>
          <w:p>
            <w:pPr>
              <w:spacing w:after="20"/>
              <w:ind w:left="20"/>
              <w:jc w:val="both"/>
            </w:pPr>
            <w:r>
              <w:rPr>
                <w:rFonts w:ascii="Times New Roman"/>
                <w:b w:val="false"/>
                <w:i w:val="false"/>
                <w:color w:val="000000"/>
                <w:sz w:val="20"/>
              </w:rPr>
              <w:t>4077</w:t>
            </w:r>
            <w:r>
              <w:br/>
            </w:r>
            <w:r>
              <w:rPr>
                <w:rFonts w:ascii="Times New Roman"/>
                <w:b w:val="false"/>
                <w:i w:val="false"/>
                <w:color w:val="000000"/>
                <w:sz w:val="20"/>
              </w:rPr>
              <w:t>
</w:t>
            </w:r>
          </w:p>
          <w:bookmarkEnd w:id="216"/>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217"/>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bookmarkEnd w:id="217"/>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218"/>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bookmarkEnd w:id="218"/>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219"/>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bookmarkEnd w:id="219"/>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220"/>
          <w:p>
            <w:pPr>
              <w:spacing w:after="20"/>
              <w:ind w:left="20"/>
              <w:jc w:val="both"/>
            </w:pPr>
            <w:r>
              <w:rPr>
                <w:rFonts w:ascii="Times New Roman"/>
                <w:b w:val="false"/>
                <w:i w:val="false"/>
                <w:color w:val="000000"/>
                <w:sz w:val="20"/>
              </w:rPr>
              <w:t>626</w:t>
            </w:r>
            <w:r>
              <w:br/>
            </w:r>
            <w:r>
              <w:rPr>
                <w:rFonts w:ascii="Times New Roman"/>
                <w:b w:val="false"/>
                <w:i w:val="false"/>
                <w:color w:val="000000"/>
                <w:sz w:val="20"/>
              </w:rPr>
              <w:t>
</w:t>
            </w:r>
          </w:p>
          <w:bookmarkEnd w:id="22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221"/>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bookmarkEnd w:id="22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222"/>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bookmarkEnd w:id="222"/>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223"/>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bookmarkEnd w:id="223"/>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224"/>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bookmarkEnd w:id="224"/>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225"/>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bookmarkEnd w:id="225"/>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226"/>
          <w:p>
            <w:pPr>
              <w:spacing w:after="20"/>
              <w:ind w:left="20"/>
              <w:jc w:val="both"/>
            </w:pPr>
            <w:r>
              <w:rPr>
                <w:rFonts w:ascii="Times New Roman"/>
                <w:b w:val="false"/>
                <w:i w:val="false"/>
                <w:color w:val="000000"/>
                <w:sz w:val="20"/>
              </w:rPr>
              <w:t>1999</w:t>
            </w:r>
            <w:r>
              <w:br/>
            </w:r>
            <w:r>
              <w:rPr>
                <w:rFonts w:ascii="Times New Roman"/>
                <w:b w:val="false"/>
                <w:i w:val="false"/>
                <w:color w:val="000000"/>
                <w:sz w:val="20"/>
              </w:rPr>
              <w:t>
</w:t>
            </w:r>
          </w:p>
          <w:bookmarkEnd w:id="2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227"/>
          <w:p>
            <w:pPr>
              <w:spacing w:after="20"/>
              <w:ind w:left="20"/>
              <w:jc w:val="both"/>
            </w:pPr>
            <w:r>
              <w:rPr>
                <w:rFonts w:ascii="Times New Roman"/>
                <w:b w:val="false"/>
                <w:i w:val="false"/>
                <w:color w:val="000000"/>
                <w:sz w:val="20"/>
              </w:rPr>
              <w:t>690</w:t>
            </w:r>
            <w:r>
              <w:br/>
            </w:r>
            <w:r>
              <w:rPr>
                <w:rFonts w:ascii="Times New Roman"/>
                <w:b w:val="false"/>
                <w:i w:val="false"/>
                <w:color w:val="000000"/>
                <w:sz w:val="20"/>
              </w:rPr>
              <w:t>
</w:t>
            </w:r>
          </w:p>
          <w:bookmarkEnd w:id="2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228"/>
          <w:p>
            <w:pPr>
              <w:spacing w:after="20"/>
              <w:ind w:left="20"/>
              <w:jc w:val="both"/>
            </w:pPr>
            <w:r>
              <w:rPr>
                <w:rFonts w:ascii="Times New Roman"/>
                <w:b w:val="false"/>
                <w:i w:val="false"/>
                <w:color w:val="000000"/>
                <w:sz w:val="20"/>
              </w:rPr>
              <w:t>690</w:t>
            </w:r>
            <w:r>
              <w:br/>
            </w:r>
            <w:r>
              <w:rPr>
                <w:rFonts w:ascii="Times New Roman"/>
                <w:b w:val="false"/>
                <w:i w:val="false"/>
                <w:color w:val="000000"/>
                <w:sz w:val="20"/>
              </w:rPr>
              <w:t>
</w:t>
            </w:r>
          </w:p>
          <w:bookmarkEnd w:id="228"/>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"Қасық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229"/>
          <w:p>
            <w:pPr>
              <w:spacing w:after="20"/>
              <w:ind w:left="20"/>
              <w:jc w:val="both"/>
            </w:pPr>
            <w:r>
              <w:rPr>
                <w:rFonts w:ascii="Times New Roman"/>
                <w:b w:val="false"/>
                <w:i w:val="false"/>
                <w:color w:val="000000"/>
                <w:sz w:val="20"/>
              </w:rPr>
              <w:t>826</w:t>
            </w:r>
            <w:r>
              <w:br/>
            </w:r>
            <w:r>
              <w:rPr>
                <w:rFonts w:ascii="Times New Roman"/>
                <w:b w:val="false"/>
                <w:i w:val="false"/>
                <w:color w:val="000000"/>
                <w:sz w:val="20"/>
              </w:rPr>
              <w:t>
</w:t>
            </w:r>
          </w:p>
          <w:bookmarkEnd w:id="229"/>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230"/>
          <w:p>
            <w:pPr>
              <w:spacing w:after="20"/>
              <w:ind w:left="20"/>
              <w:jc w:val="both"/>
            </w:pPr>
            <w:r>
              <w:rPr>
                <w:rFonts w:ascii="Times New Roman"/>
                <w:b w:val="false"/>
                <w:i w:val="false"/>
                <w:color w:val="000000"/>
                <w:sz w:val="20"/>
              </w:rPr>
              <w:t>884</w:t>
            </w:r>
            <w:r>
              <w:br/>
            </w:r>
            <w:r>
              <w:rPr>
                <w:rFonts w:ascii="Times New Roman"/>
                <w:b w:val="false"/>
                <w:i w:val="false"/>
                <w:color w:val="000000"/>
                <w:sz w:val="20"/>
              </w:rPr>
              <w:t>
</w:t>
            </w:r>
          </w:p>
          <w:bookmarkEnd w:id="230"/>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231"/>
          <w:p>
            <w:pPr>
              <w:spacing w:after="20"/>
              <w:ind w:left="20"/>
              <w:jc w:val="both"/>
            </w:pPr>
            <w:r>
              <w:rPr>
                <w:rFonts w:ascii="Times New Roman"/>
                <w:b w:val="false"/>
                <w:i w:val="false"/>
                <w:color w:val="000000"/>
                <w:sz w:val="20"/>
              </w:rPr>
              <w:t>884</w:t>
            </w:r>
            <w:r>
              <w:br/>
            </w:r>
            <w:r>
              <w:rPr>
                <w:rFonts w:ascii="Times New Roman"/>
                <w:b w:val="false"/>
                <w:i w:val="false"/>
                <w:color w:val="000000"/>
                <w:sz w:val="20"/>
              </w:rPr>
              <w:t>
</w:t>
            </w:r>
          </w:p>
          <w:bookmarkEnd w:id="231"/>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232"/>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bookmarkEnd w:id="232"/>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233"/>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bookmarkEnd w:id="233"/>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234"/>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bookmarkEnd w:id="234"/>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235"/>
          <w:p>
            <w:pPr>
              <w:spacing w:after="20"/>
              <w:ind w:left="20"/>
              <w:jc w:val="both"/>
            </w:pPr>
            <w:r>
              <w:rPr>
                <w:rFonts w:ascii="Times New Roman"/>
                <w:b w:val="false"/>
                <w:i w:val="false"/>
                <w:color w:val="000000"/>
                <w:sz w:val="20"/>
              </w:rPr>
              <w:t>1413</w:t>
            </w:r>
            <w:r>
              <w:br/>
            </w:r>
            <w:r>
              <w:rPr>
                <w:rFonts w:ascii="Times New Roman"/>
                <w:b w:val="false"/>
                <w:i w:val="false"/>
                <w:color w:val="000000"/>
                <w:sz w:val="20"/>
              </w:rPr>
              <w:t>
</w:t>
            </w:r>
          </w:p>
          <w:bookmarkEnd w:id="2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236"/>
          <w:p>
            <w:pPr>
              <w:spacing w:after="20"/>
              <w:ind w:left="20"/>
              <w:jc w:val="both"/>
            </w:pPr>
            <w:r>
              <w:rPr>
                <w:rFonts w:ascii="Times New Roman"/>
                <w:b w:val="false"/>
                <w:i w:val="false"/>
                <w:color w:val="000000"/>
                <w:sz w:val="20"/>
              </w:rPr>
              <w:t>750</w:t>
            </w:r>
            <w:r>
              <w:br/>
            </w:r>
            <w:r>
              <w:rPr>
                <w:rFonts w:ascii="Times New Roman"/>
                <w:b w:val="false"/>
                <w:i w:val="false"/>
                <w:color w:val="000000"/>
                <w:sz w:val="20"/>
              </w:rPr>
              <w:t>
</w:t>
            </w:r>
          </w:p>
          <w:bookmarkEnd w:id="2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237"/>
          <w:p>
            <w:pPr>
              <w:spacing w:after="20"/>
              <w:ind w:left="20"/>
              <w:jc w:val="both"/>
            </w:pPr>
            <w:r>
              <w:rPr>
                <w:rFonts w:ascii="Times New Roman"/>
                <w:b w:val="false"/>
                <w:i w:val="false"/>
                <w:color w:val="000000"/>
                <w:sz w:val="20"/>
              </w:rPr>
              <w:t>750</w:t>
            </w:r>
            <w:r>
              <w:br/>
            </w:r>
            <w:r>
              <w:rPr>
                <w:rFonts w:ascii="Times New Roman"/>
                <w:b w:val="false"/>
                <w:i w:val="false"/>
                <w:color w:val="000000"/>
                <w:sz w:val="20"/>
              </w:rPr>
              <w:t>
</w:t>
            </w:r>
          </w:p>
          <w:bookmarkEnd w:id="237"/>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"Кенен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238"/>
          <w:p>
            <w:pPr>
              <w:spacing w:after="20"/>
              <w:ind w:left="20"/>
              <w:jc w:val="both"/>
            </w:pPr>
            <w:r>
              <w:rPr>
                <w:rFonts w:ascii="Times New Roman"/>
                <w:b w:val="false"/>
                <w:i w:val="false"/>
                <w:color w:val="000000"/>
                <w:sz w:val="20"/>
              </w:rPr>
              <w:t>7138</w:t>
            </w:r>
            <w:r>
              <w:br/>
            </w:r>
            <w:r>
              <w:rPr>
                <w:rFonts w:ascii="Times New Roman"/>
                <w:b w:val="false"/>
                <w:i w:val="false"/>
                <w:color w:val="000000"/>
                <w:sz w:val="20"/>
              </w:rPr>
              <w:t>
</w:t>
            </w:r>
          </w:p>
          <w:bookmarkEnd w:id="238"/>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239"/>
          <w:p>
            <w:pPr>
              <w:spacing w:after="20"/>
              <w:ind w:left="20"/>
              <w:jc w:val="both"/>
            </w:pPr>
            <w:r>
              <w:rPr>
                <w:rFonts w:ascii="Times New Roman"/>
                <w:b w:val="false"/>
                <w:i w:val="false"/>
                <w:color w:val="000000"/>
                <w:sz w:val="20"/>
              </w:rPr>
              <w:t>558</w:t>
            </w:r>
            <w:r>
              <w:br/>
            </w:r>
            <w:r>
              <w:rPr>
                <w:rFonts w:ascii="Times New Roman"/>
                <w:b w:val="false"/>
                <w:i w:val="false"/>
                <w:color w:val="000000"/>
                <w:sz w:val="20"/>
              </w:rPr>
              <w:t>
</w:t>
            </w:r>
          </w:p>
          <w:bookmarkEnd w:id="239"/>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240"/>
          <w:p>
            <w:pPr>
              <w:spacing w:after="20"/>
              <w:ind w:left="20"/>
              <w:jc w:val="both"/>
            </w:pPr>
            <w:r>
              <w:rPr>
                <w:rFonts w:ascii="Times New Roman"/>
                <w:b w:val="false"/>
                <w:i w:val="false"/>
                <w:color w:val="000000"/>
                <w:sz w:val="20"/>
              </w:rPr>
              <w:t>558</w:t>
            </w:r>
            <w:r>
              <w:br/>
            </w:r>
            <w:r>
              <w:rPr>
                <w:rFonts w:ascii="Times New Roman"/>
                <w:b w:val="false"/>
                <w:i w:val="false"/>
                <w:color w:val="000000"/>
                <w:sz w:val="20"/>
              </w:rPr>
              <w:t>
</w:t>
            </w:r>
          </w:p>
          <w:bookmarkEnd w:id="240"/>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241"/>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bookmarkEnd w:id="241"/>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242"/>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bookmarkEnd w:id="242"/>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243"/>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bookmarkEnd w:id="243"/>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244"/>
          <w:p>
            <w:pPr>
              <w:spacing w:after="20"/>
              <w:ind w:left="20"/>
              <w:jc w:val="both"/>
            </w:pPr>
            <w:r>
              <w:rPr>
                <w:rFonts w:ascii="Times New Roman"/>
                <w:b w:val="false"/>
                <w:i w:val="false"/>
                <w:color w:val="000000"/>
                <w:sz w:val="20"/>
              </w:rPr>
              <w:t>533</w:t>
            </w:r>
            <w:r>
              <w:br/>
            </w:r>
            <w:r>
              <w:rPr>
                <w:rFonts w:ascii="Times New Roman"/>
                <w:b w:val="false"/>
                <w:i w:val="false"/>
                <w:color w:val="000000"/>
                <w:sz w:val="20"/>
              </w:rPr>
              <w:t>
</w:t>
            </w:r>
          </w:p>
          <w:bookmarkEnd w:id="2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245"/>
          <w:p>
            <w:pPr>
              <w:spacing w:after="20"/>
              <w:ind w:left="20"/>
              <w:jc w:val="both"/>
            </w:pPr>
            <w:r>
              <w:rPr>
                <w:rFonts w:ascii="Times New Roman"/>
                <w:b w:val="false"/>
                <w:i w:val="false"/>
                <w:color w:val="000000"/>
                <w:sz w:val="20"/>
              </w:rPr>
              <w:t>240</w:t>
            </w:r>
            <w:r>
              <w:br/>
            </w:r>
            <w:r>
              <w:rPr>
                <w:rFonts w:ascii="Times New Roman"/>
                <w:b w:val="false"/>
                <w:i w:val="false"/>
                <w:color w:val="000000"/>
                <w:sz w:val="20"/>
              </w:rPr>
              <w:t>
</w:t>
            </w:r>
          </w:p>
          <w:bookmarkEnd w:id="2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246"/>
          <w:p>
            <w:pPr>
              <w:spacing w:after="20"/>
              <w:ind w:left="20"/>
              <w:jc w:val="both"/>
            </w:pPr>
            <w:r>
              <w:rPr>
                <w:rFonts w:ascii="Times New Roman"/>
                <w:b w:val="false"/>
                <w:i w:val="false"/>
                <w:color w:val="000000"/>
                <w:sz w:val="20"/>
              </w:rPr>
              <w:t>240</w:t>
            </w:r>
            <w:r>
              <w:br/>
            </w:r>
            <w:r>
              <w:rPr>
                <w:rFonts w:ascii="Times New Roman"/>
                <w:b w:val="false"/>
                <w:i w:val="false"/>
                <w:color w:val="000000"/>
                <w:sz w:val="20"/>
              </w:rPr>
              <w:t>
</w:t>
            </w:r>
          </w:p>
          <w:bookmarkEnd w:id="246"/>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247"/>
          <w:p>
            <w:pPr>
              <w:spacing w:after="20"/>
              <w:ind w:left="20"/>
              <w:jc w:val="both"/>
            </w:pPr>
            <w:r>
              <w:rPr>
                <w:rFonts w:ascii="Times New Roman"/>
                <w:b w:val="false"/>
                <w:i w:val="false"/>
                <w:color w:val="000000"/>
                <w:sz w:val="20"/>
              </w:rPr>
              <w:t>8914</w:t>
            </w:r>
            <w:r>
              <w:br/>
            </w:r>
            <w:r>
              <w:rPr>
                <w:rFonts w:ascii="Times New Roman"/>
                <w:b w:val="false"/>
                <w:i w:val="false"/>
                <w:color w:val="000000"/>
                <w:sz w:val="20"/>
              </w:rPr>
              <w:t>
</w:t>
            </w:r>
          </w:p>
          <w:bookmarkEnd w:id="247"/>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248"/>
          <w:p>
            <w:pPr>
              <w:spacing w:after="20"/>
              <w:ind w:left="20"/>
              <w:jc w:val="both"/>
            </w:pPr>
            <w:r>
              <w:rPr>
                <w:rFonts w:ascii="Times New Roman"/>
                <w:b w:val="false"/>
                <w:i w:val="false"/>
                <w:color w:val="000000"/>
                <w:sz w:val="20"/>
              </w:rPr>
              <w:t>19030</w:t>
            </w:r>
            <w:r>
              <w:br/>
            </w:r>
            <w:r>
              <w:rPr>
                <w:rFonts w:ascii="Times New Roman"/>
                <w:b w:val="false"/>
                <w:i w:val="false"/>
                <w:color w:val="000000"/>
                <w:sz w:val="20"/>
              </w:rPr>
              <w:t>
</w:t>
            </w:r>
          </w:p>
          <w:bookmarkEnd w:id="248"/>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249"/>
          <w:p>
            <w:pPr>
              <w:spacing w:after="20"/>
              <w:ind w:left="20"/>
              <w:jc w:val="both"/>
            </w:pPr>
            <w:r>
              <w:rPr>
                <w:rFonts w:ascii="Times New Roman"/>
                <w:b w:val="false"/>
                <w:i w:val="false"/>
                <w:color w:val="000000"/>
                <w:sz w:val="20"/>
              </w:rPr>
              <w:t>19030</w:t>
            </w:r>
            <w:r>
              <w:br/>
            </w:r>
            <w:r>
              <w:rPr>
                <w:rFonts w:ascii="Times New Roman"/>
                <w:b w:val="false"/>
                <w:i w:val="false"/>
                <w:color w:val="000000"/>
                <w:sz w:val="20"/>
              </w:rPr>
              <w:t>
</w:t>
            </w:r>
          </w:p>
          <w:bookmarkEnd w:id="249"/>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250"/>
          <w:p>
            <w:pPr>
              <w:spacing w:after="20"/>
              <w:ind w:left="20"/>
              <w:jc w:val="both"/>
            </w:pPr>
            <w:r>
              <w:rPr>
                <w:rFonts w:ascii="Times New Roman"/>
                <w:b w:val="false"/>
                <w:i w:val="false"/>
                <w:color w:val="000000"/>
                <w:sz w:val="20"/>
              </w:rPr>
              <w:t>235</w:t>
            </w:r>
            <w:r>
              <w:br/>
            </w:r>
            <w:r>
              <w:rPr>
                <w:rFonts w:ascii="Times New Roman"/>
                <w:b w:val="false"/>
                <w:i w:val="false"/>
                <w:color w:val="000000"/>
                <w:sz w:val="20"/>
              </w:rPr>
              <w:t>
</w:t>
            </w:r>
          </w:p>
          <w:bookmarkEnd w:id="250"/>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251"/>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bookmarkEnd w:id="251"/>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252"/>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bookmarkEnd w:id="252"/>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253"/>
          <w:p>
            <w:pPr>
              <w:spacing w:after="20"/>
              <w:ind w:left="20"/>
              <w:jc w:val="both"/>
            </w:pPr>
            <w:r>
              <w:rPr>
                <w:rFonts w:ascii="Times New Roman"/>
                <w:b w:val="false"/>
                <w:i w:val="false"/>
                <w:color w:val="000000"/>
                <w:sz w:val="20"/>
              </w:rPr>
              <w:t>304</w:t>
            </w:r>
            <w:r>
              <w:br/>
            </w:r>
            <w:r>
              <w:rPr>
                <w:rFonts w:ascii="Times New Roman"/>
                <w:b w:val="false"/>
                <w:i w:val="false"/>
                <w:color w:val="000000"/>
                <w:sz w:val="20"/>
              </w:rPr>
              <w:t>
</w:t>
            </w:r>
          </w:p>
          <w:bookmarkEnd w:id="253"/>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254"/>
          <w:p>
            <w:pPr>
              <w:spacing w:after="20"/>
              <w:ind w:left="20"/>
              <w:jc w:val="both"/>
            </w:pPr>
            <w:r>
              <w:rPr>
                <w:rFonts w:ascii="Times New Roman"/>
                <w:b w:val="false"/>
                <w:i w:val="false"/>
                <w:color w:val="000000"/>
                <w:sz w:val="20"/>
              </w:rPr>
              <w:t>304</w:t>
            </w:r>
            <w:r>
              <w:br/>
            </w:r>
            <w:r>
              <w:rPr>
                <w:rFonts w:ascii="Times New Roman"/>
                <w:b w:val="false"/>
                <w:i w:val="false"/>
                <w:color w:val="000000"/>
                <w:sz w:val="20"/>
              </w:rPr>
              <w:t>
</w:t>
            </w:r>
          </w:p>
          <w:bookmarkEnd w:id="254"/>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255"/>
          <w:p>
            <w:pPr>
              <w:spacing w:after="20"/>
              <w:ind w:left="20"/>
              <w:jc w:val="both"/>
            </w:pPr>
            <w:r>
              <w:rPr>
                <w:rFonts w:ascii="Times New Roman"/>
                <w:b w:val="false"/>
                <w:i w:val="false"/>
                <w:color w:val="000000"/>
                <w:sz w:val="20"/>
              </w:rPr>
              <w:t>304</w:t>
            </w:r>
            <w:r>
              <w:br/>
            </w:r>
            <w:r>
              <w:rPr>
                <w:rFonts w:ascii="Times New Roman"/>
                <w:b w:val="false"/>
                <w:i w:val="false"/>
                <w:color w:val="000000"/>
                <w:sz w:val="20"/>
              </w:rPr>
              <w:t>
</w:t>
            </w:r>
          </w:p>
          <w:bookmarkEnd w:id="255"/>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256"/>
          <w:p>
            <w:pPr>
              <w:spacing w:after="20"/>
              <w:ind w:left="20"/>
              <w:jc w:val="both"/>
            </w:pPr>
            <w:r>
              <w:rPr>
                <w:rFonts w:ascii="Times New Roman"/>
                <w:b w:val="false"/>
                <w:i w:val="false"/>
                <w:color w:val="000000"/>
                <w:sz w:val="20"/>
              </w:rPr>
              <w:t>3692</w:t>
            </w:r>
            <w:r>
              <w:br/>
            </w:r>
            <w:r>
              <w:rPr>
                <w:rFonts w:ascii="Times New Roman"/>
                <w:b w:val="false"/>
                <w:i w:val="false"/>
                <w:color w:val="000000"/>
                <w:sz w:val="20"/>
              </w:rPr>
              <w:t>
</w:t>
            </w:r>
          </w:p>
          <w:bookmarkEnd w:id="2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257"/>
          <w:p>
            <w:pPr>
              <w:spacing w:after="20"/>
              <w:ind w:left="20"/>
              <w:jc w:val="both"/>
            </w:pPr>
            <w:r>
              <w:rPr>
                <w:rFonts w:ascii="Times New Roman"/>
                <w:b w:val="false"/>
                <w:i w:val="false"/>
                <w:color w:val="000000"/>
                <w:sz w:val="20"/>
              </w:rPr>
              <w:t>3630</w:t>
            </w:r>
            <w:r>
              <w:br/>
            </w:r>
            <w:r>
              <w:rPr>
                <w:rFonts w:ascii="Times New Roman"/>
                <w:b w:val="false"/>
                <w:i w:val="false"/>
                <w:color w:val="000000"/>
                <w:sz w:val="20"/>
              </w:rPr>
              <w:t>
</w:t>
            </w:r>
          </w:p>
          <w:bookmarkEnd w:id="25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258"/>
          <w:p>
            <w:pPr>
              <w:spacing w:after="20"/>
              <w:ind w:left="20"/>
              <w:jc w:val="both"/>
            </w:pPr>
            <w:r>
              <w:rPr>
                <w:rFonts w:ascii="Times New Roman"/>
                <w:b w:val="false"/>
                <w:i w:val="false"/>
                <w:color w:val="000000"/>
                <w:sz w:val="20"/>
              </w:rPr>
              <w:t>3630</w:t>
            </w:r>
            <w:r>
              <w:br/>
            </w:r>
            <w:r>
              <w:rPr>
                <w:rFonts w:ascii="Times New Roman"/>
                <w:b w:val="false"/>
                <w:i w:val="false"/>
                <w:color w:val="000000"/>
                <w:sz w:val="20"/>
              </w:rPr>
              <w:t>
</w:t>
            </w:r>
          </w:p>
          <w:bookmarkEnd w:id="258"/>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"Масаншы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259"/>
          <w:p>
            <w:pPr>
              <w:spacing w:after="20"/>
              <w:ind w:left="20"/>
              <w:jc w:val="both"/>
            </w:pPr>
            <w:r>
              <w:rPr>
                <w:rFonts w:ascii="Times New Roman"/>
                <w:b w:val="false"/>
                <w:i w:val="false"/>
                <w:color w:val="000000"/>
                <w:sz w:val="20"/>
              </w:rPr>
              <w:t>94</w:t>
            </w:r>
            <w:r>
              <w:br/>
            </w:r>
            <w:r>
              <w:rPr>
                <w:rFonts w:ascii="Times New Roman"/>
                <w:b w:val="false"/>
                <w:i w:val="false"/>
                <w:color w:val="000000"/>
                <w:sz w:val="20"/>
              </w:rPr>
              <w:t>
</w:t>
            </w:r>
          </w:p>
          <w:bookmarkEnd w:id="259"/>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260"/>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bookmarkEnd w:id="260"/>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261"/>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bookmarkEnd w:id="261"/>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262"/>
          <w:p>
            <w:pPr>
              <w:spacing w:after="20"/>
              <w:ind w:left="20"/>
              <w:jc w:val="both"/>
            </w:pPr>
            <w:r>
              <w:rPr>
                <w:rFonts w:ascii="Times New Roman"/>
                <w:b w:val="false"/>
                <w:i w:val="false"/>
                <w:color w:val="000000"/>
                <w:sz w:val="20"/>
              </w:rPr>
              <w:t>1278</w:t>
            </w:r>
            <w:r>
              <w:br/>
            </w:r>
            <w:r>
              <w:rPr>
                <w:rFonts w:ascii="Times New Roman"/>
                <w:b w:val="false"/>
                <w:i w:val="false"/>
                <w:color w:val="000000"/>
                <w:sz w:val="20"/>
              </w:rPr>
              <w:t>
</w:t>
            </w:r>
          </w:p>
          <w:bookmarkEnd w:id="26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263"/>
          <w:p>
            <w:pPr>
              <w:spacing w:after="20"/>
              <w:ind w:left="20"/>
              <w:jc w:val="both"/>
            </w:pPr>
            <w:r>
              <w:rPr>
                <w:rFonts w:ascii="Times New Roman"/>
                <w:b w:val="false"/>
                <w:i w:val="false"/>
                <w:color w:val="000000"/>
                <w:sz w:val="20"/>
              </w:rPr>
              <w:t>1025</w:t>
            </w:r>
            <w:r>
              <w:br/>
            </w:r>
            <w:r>
              <w:rPr>
                <w:rFonts w:ascii="Times New Roman"/>
                <w:b w:val="false"/>
                <w:i w:val="false"/>
                <w:color w:val="000000"/>
                <w:sz w:val="20"/>
              </w:rPr>
              <w:t>
</w:t>
            </w:r>
          </w:p>
          <w:bookmarkEnd w:id="26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264"/>
          <w:p>
            <w:pPr>
              <w:spacing w:after="20"/>
              <w:ind w:left="20"/>
              <w:jc w:val="both"/>
            </w:pPr>
            <w:r>
              <w:rPr>
                <w:rFonts w:ascii="Times New Roman"/>
                <w:b w:val="false"/>
                <w:i w:val="false"/>
                <w:color w:val="000000"/>
                <w:sz w:val="20"/>
              </w:rPr>
              <w:t>1025</w:t>
            </w:r>
            <w:r>
              <w:br/>
            </w:r>
            <w:r>
              <w:rPr>
                <w:rFonts w:ascii="Times New Roman"/>
                <w:b w:val="false"/>
                <w:i w:val="false"/>
                <w:color w:val="000000"/>
                <w:sz w:val="20"/>
              </w:rPr>
              <w:t>
</w:t>
            </w:r>
          </w:p>
          <w:bookmarkEnd w:id="264"/>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"Ноғайбай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265"/>
          <w:p>
            <w:pPr>
              <w:spacing w:after="20"/>
              <w:ind w:left="20"/>
              <w:jc w:val="both"/>
            </w:pPr>
            <w:r>
              <w:rPr>
                <w:rFonts w:ascii="Times New Roman"/>
                <w:b w:val="false"/>
                <w:i w:val="false"/>
                <w:color w:val="000000"/>
                <w:sz w:val="20"/>
              </w:rPr>
              <w:t>4658</w:t>
            </w:r>
            <w:r>
              <w:br/>
            </w:r>
            <w:r>
              <w:rPr>
                <w:rFonts w:ascii="Times New Roman"/>
                <w:b w:val="false"/>
                <w:i w:val="false"/>
                <w:color w:val="000000"/>
                <w:sz w:val="20"/>
              </w:rPr>
              <w:t>
</w:t>
            </w:r>
          </w:p>
          <w:bookmarkEnd w:id="265"/>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266"/>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bookmarkEnd w:id="266"/>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267"/>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bookmarkEnd w:id="267"/>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268"/>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bookmarkEnd w:id="268"/>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269"/>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bookmarkEnd w:id="269"/>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270"/>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bookmarkEnd w:id="270"/>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271"/>
          <w:p>
            <w:pPr>
              <w:spacing w:after="20"/>
              <w:ind w:left="20"/>
              <w:jc w:val="both"/>
            </w:pPr>
            <w:r>
              <w:rPr>
                <w:rFonts w:ascii="Times New Roman"/>
                <w:b w:val="false"/>
                <w:i w:val="false"/>
                <w:color w:val="000000"/>
                <w:sz w:val="20"/>
              </w:rPr>
              <w:t>868</w:t>
            </w:r>
            <w:r>
              <w:br/>
            </w:r>
            <w:r>
              <w:rPr>
                <w:rFonts w:ascii="Times New Roman"/>
                <w:b w:val="false"/>
                <w:i w:val="false"/>
                <w:color w:val="000000"/>
                <w:sz w:val="20"/>
              </w:rPr>
              <w:t>
</w:t>
            </w:r>
          </w:p>
          <w:bookmarkEnd w:id="27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272"/>
          <w:p>
            <w:pPr>
              <w:spacing w:after="20"/>
              <w:ind w:left="20"/>
              <w:jc w:val="both"/>
            </w:pPr>
            <w:r>
              <w:rPr>
                <w:rFonts w:ascii="Times New Roman"/>
                <w:b w:val="false"/>
                <w:i w:val="false"/>
                <w:color w:val="000000"/>
                <w:sz w:val="20"/>
              </w:rPr>
              <w:t>240</w:t>
            </w:r>
            <w:r>
              <w:br/>
            </w:r>
            <w:r>
              <w:rPr>
                <w:rFonts w:ascii="Times New Roman"/>
                <w:b w:val="false"/>
                <w:i w:val="false"/>
                <w:color w:val="000000"/>
                <w:sz w:val="20"/>
              </w:rPr>
              <w:t>
</w:t>
            </w:r>
          </w:p>
          <w:bookmarkEnd w:id="2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273"/>
          <w:p>
            <w:pPr>
              <w:spacing w:after="20"/>
              <w:ind w:left="20"/>
              <w:jc w:val="both"/>
            </w:pPr>
            <w:r>
              <w:rPr>
                <w:rFonts w:ascii="Times New Roman"/>
                <w:b w:val="false"/>
                <w:i w:val="false"/>
                <w:color w:val="000000"/>
                <w:sz w:val="20"/>
              </w:rPr>
              <w:t>240</w:t>
            </w:r>
            <w:r>
              <w:br/>
            </w:r>
            <w:r>
              <w:rPr>
                <w:rFonts w:ascii="Times New Roman"/>
                <w:b w:val="false"/>
                <w:i w:val="false"/>
                <w:color w:val="000000"/>
                <w:sz w:val="20"/>
              </w:rPr>
              <w:t>
</w:t>
            </w:r>
          </w:p>
          <w:bookmarkEnd w:id="273"/>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"Отар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274"/>
          <w:p>
            <w:pPr>
              <w:spacing w:after="20"/>
              <w:ind w:left="20"/>
              <w:jc w:val="both"/>
            </w:pPr>
            <w:r>
              <w:rPr>
                <w:rFonts w:ascii="Times New Roman"/>
                <w:b w:val="false"/>
                <w:i w:val="false"/>
                <w:color w:val="000000"/>
                <w:sz w:val="20"/>
              </w:rPr>
              <w:t>3205</w:t>
            </w:r>
            <w:r>
              <w:br/>
            </w:r>
            <w:r>
              <w:rPr>
                <w:rFonts w:ascii="Times New Roman"/>
                <w:b w:val="false"/>
                <w:i w:val="false"/>
                <w:color w:val="000000"/>
                <w:sz w:val="20"/>
              </w:rPr>
              <w:t>
</w:t>
            </w:r>
          </w:p>
          <w:bookmarkEnd w:id="274"/>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275"/>
          <w:p>
            <w:pPr>
              <w:spacing w:after="20"/>
              <w:ind w:left="20"/>
              <w:jc w:val="both"/>
            </w:pPr>
            <w:r>
              <w:rPr>
                <w:rFonts w:ascii="Times New Roman"/>
                <w:b w:val="false"/>
                <w:i w:val="false"/>
                <w:color w:val="000000"/>
                <w:sz w:val="20"/>
              </w:rPr>
              <w:t>3429</w:t>
            </w:r>
            <w:r>
              <w:br/>
            </w:r>
            <w:r>
              <w:rPr>
                <w:rFonts w:ascii="Times New Roman"/>
                <w:b w:val="false"/>
                <w:i w:val="false"/>
                <w:color w:val="000000"/>
                <w:sz w:val="20"/>
              </w:rPr>
              <w:t>
</w:t>
            </w:r>
          </w:p>
          <w:bookmarkEnd w:id="275"/>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276"/>
          <w:p>
            <w:pPr>
              <w:spacing w:after="20"/>
              <w:ind w:left="20"/>
              <w:jc w:val="both"/>
            </w:pPr>
            <w:r>
              <w:rPr>
                <w:rFonts w:ascii="Times New Roman"/>
                <w:b w:val="false"/>
                <w:i w:val="false"/>
                <w:color w:val="000000"/>
                <w:sz w:val="20"/>
              </w:rPr>
              <w:t>3429</w:t>
            </w:r>
            <w:r>
              <w:br/>
            </w:r>
            <w:r>
              <w:rPr>
                <w:rFonts w:ascii="Times New Roman"/>
                <w:b w:val="false"/>
                <w:i w:val="false"/>
                <w:color w:val="000000"/>
                <w:sz w:val="20"/>
              </w:rPr>
              <w:t>
</w:t>
            </w:r>
          </w:p>
          <w:bookmarkEnd w:id="276"/>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277"/>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bookmarkEnd w:id="277"/>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278"/>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bookmarkEnd w:id="278"/>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279"/>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bookmarkEnd w:id="279"/>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280"/>
          <w:p>
            <w:pPr>
              <w:spacing w:after="20"/>
              <w:ind w:left="20"/>
              <w:jc w:val="both"/>
            </w:pPr>
            <w:r>
              <w:rPr>
                <w:rFonts w:ascii="Times New Roman"/>
                <w:b w:val="false"/>
                <w:i w:val="false"/>
                <w:color w:val="000000"/>
                <w:sz w:val="20"/>
              </w:rPr>
              <w:t>1122</w:t>
            </w:r>
            <w:r>
              <w:br/>
            </w:r>
            <w:r>
              <w:rPr>
                <w:rFonts w:ascii="Times New Roman"/>
                <w:b w:val="false"/>
                <w:i w:val="false"/>
                <w:color w:val="000000"/>
                <w:sz w:val="20"/>
              </w:rPr>
              <w:t>
</w:t>
            </w:r>
          </w:p>
          <w:bookmarkEnd w:id="2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281"/>
          <w:p>
            <w:pPr>
              <w:spacing w:after="20"/>
              <w:ind w:left="20"/>
              <w:jc w:val="both"/>
            </w:pPr>
            <w:r>
              <w:rPr>
                <w:rFonts w:ascii="Times New Roman"/>
                <w:b w:val="false"/>
                <w:i w:val="false"/>
                <w:color w:val="000000"/>
                <w:sz w:val="20"/>
              </w:rPr>
              <w:t>650</w:t>
            </w:r>
            <w:r>
              <w:br/>
            </w:r>
            <w:r>
              <w:rPr>
                <w:rFonts w:ascii="Times New Roman"/>
                <w:b w:val="false"/>
                <w:i w:val="false"/>
                <w:color w:val="000000"/>
                <w:sz w:val="20"/>
              </w:rPr>
              <w:t>
</w:t>
            </w:r>
          </w:p>
          <w:bookmarkEnd w:id="2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282"/>
          <w:p>
            <w:pPr>
              <w:spacing w:after="20"/>
              <w:ind w:left="20"/>
              <w:jc w:val="both"/>
            </w:pPr>
            <w:r>
              <w:rPr>
                <w:rFonts w:ascii="Times New Roman"/>
                <w:b w:val="false"/>
                <w:i w:val="false"/>
                <w:color w:val="000000"/>
                <w:sz w:val="20"/>
              </w:rPr>
              <w:t>650</w:t>
            </w:r>
            <w:r>
              <w:br/>
            </w:r>
            <w:r>
              <w:rPr>
                <w:rFonts w:ascii="Times New Roman"/>
                <w:b w:val="false"/>
                <w:i w:val="false"/>
                <w:color w:val="000000"/>
                <w:sz w:val="20"/>
              </w:rPr>
              <w:t>
</w:t>
            </w:r>
          </w:p>
          <w:bookmarkEnd w:id="282"/>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"Сарыбұлақ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283"/>
          <w:p>
            <w:pPr>
              <w:spacing w:after="20"/>
              <w:ind w:left="20"/>
              <w:jc w:val="both"/>
            </w:pPr>
            <w:r>
              <w:rPr>
                <w:rFonts w:ascii="Times New Roman"/>
                <w:b w:val="false"/>
                <w:i w:val="false"/>
                <w:color w:val="000000"/>
                <w:sz w:val="20"/>
              </w:rPr>
              <w:t>9028</w:t>
            </w:r>
            <w:r>
              <w:br/>
            </w:r>
            <w:r>
              <w:rPr>
                <w:rFonts w:ascii="Times New Roman"/>
                <w:b w:val="false"/>
                <w:i w:val="false"/>
                <w:color w:val="000000"/>
                <w:sz w:val="20"/>
              </w:rPr>
              <w:t>
</w:t>
            </w:r>
          </w:p>
          <w:bookmarkEnd w:id="283"/>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284"/>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bookmarkEnd w:id="284"/>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285"/>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bookmarkEnd w:id="285"/>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286"/>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bookmarkEnd w:id="286"/>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287"/>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bookmarkEnd w:id="287"/>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288"/>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bookmarkEnd w:id="288"/>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289"/>
          <w:p>
            <w:pPr>
              <w:spacing w:after="20"/>
              <w:ind w:left="20"/>
              <w:jc w:val="both"/>
            </w:pPr>
            <w:r>
              <w:rPr>
                <w:rFonts w:ascii="Times New Roman"/>
                <w:b w:val="false"/>
                <w:i w:val="false"/>
                <w:color w:val="000000"/>
                <w:sz w:val="20"/>
              </w:rPr>
              <w:t>1534</w:t>
            </w:r>
            <w:r>
              <w:br/>
            </w:r>
            <w:r>
              <w:rPr>
                <w:rFonts w:ascii="Times New Roman"/>
                <w:b w:val="false"/>
                <w:i w:val="false"/>
                <w:color w:val="000000"/>
                <w:sz w:val="20"/>
              </w:rPr>
              <w:t>
</w:t>
            </w:r>
          </w:p>
          <w:bookmarkEnd w:id="2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290"/>
          <w:p>
            <w:pPr>
              <w:spacing w:after="20"/>
              <w:ind w:left="20"/>
              <w:jc w:val="both"/>
            </w:pPr>
            <w:r>
              <w:rPr>
                <w:rFonts w:ascii="Times New Roman"/>
                <w:b w:val="false"/>
                <w:i w:val="false"/>
                <w:color w:val="000000"/>
                <w:sz w:val="20"/>
              </w:rPr>
              <w:t>840</w:t>
            </w:r>
            <w:r>
              <w:br/>
            </w:r>
            <w:r>
              <w:rPr>
                <w:rFonts w:ascii="Times New Roman"/>
                <w:b w:val="false"/>
                <w:i w:val="false"/>
                <w:color w:val="000000"/>
                <w:sz w:val="20"/>
              </w:rPr>
              <w:t>
</w:t>
            </w:r>
          </w:p>
          <w:bookmarkEnd w:id="2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291"/>
          <w:p>
            <w:pPr>
              <w:spacing w:after="20"/>
              <w:ind w:left="20"/>
              <w:jc w:val="both"/>
            </w:pPr>
            <w:r>
              <w:rPr>
                <w:rFonts w:ascii="Times New Roman"/>
                <w:b w:val="false"/>
                <w:i w:val="false"/>
                <w:color w:val="000000"/>
                <w:sz w:val="20"/>
              </w:rPr>
              <w:t>840</w:t>
            </w:r>
            <w:r>
              <w:br/>
            </w:r>
            <w:r>
              <w:rPr>
                <w:rFonts w:ascii="Times New Roman"/>
                <w:b w:val="false"/>
                <w:i w:val="false"/>
                <w:color w:val="000000"/>
                <w:sz w:val="20"/>
              </w:rPr>
              <w:t>
</w:t>
            </w:r>
          </w:p>
          <w:bookmarkEnd w:id="291"/>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"Сортөбе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292"/>
          <w:p>
            <w:pPr>
              <w:spacing w:after="20"/>
              <w:ind w:left="20"/>
              <w:jc w:val="both"/>
            </w:pPr>
            <w:r>
              <w:rPr>
                <w:rFonts w:ascii="Times New Roman"/>
                <w:b w:val="false"/>
                <w:i w:val="false"/>
                <w:color w:val="000000"/>
                <w:sz w:val="20"/>
              </w:rPr>
              <w:t>1967</w:t>
            </w:r>
            <w:r>
              <w:br/>
            </w:r>
            <w:r>
              <w:rPr>
                <w:rFonts w:ascii="Times New Roman"/>
                <w:b w:val="false"/>
                <w:i w:val="false"/>
                <w:color w:val="000000"/>
                <w:sz w:val="20"/>
              </w:rPr>
              <w:t>
</w:t>
            </w:r>
          </w:p>
          <w:bookmarkEnd w:id="292"/>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293"/>
          <w:p>
            <w:pPr>
              <w:spacing w:after="20"/>
              <w:ind w:left="20"/>
              <w:jc w:val="both"/>
            </w:pPr>
            <w:r>
              <w:rPr>
                <w:rFonts w:ascii="Times New Roman"/>
                <w:b w:val="false"/>
                <w:i w:val="false"/>
                <w:color w:val="000000"/>
                <w:sz w:val="20"/>
              </w:rPr>
              <w:t>2105</w:t>
            </w:r>
            <w:r>
              <w:br/>
            </w:r>
            <w:r>
              <w:rPr>
                <w:rFonts w:ascii="Times New Roman"/>
                <w:b w:val="false"/>
                <w:i w:val="false"/>
                <w:color w:val="000000"/>
                <w:sz w:val="20"/>
              </w:rPr>
              <w:t>
</w:t>
            </w:r>
          </w:p>
          <w:bookmarkEnd w:id="293"/>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294"/>
          <w:p>
            <w:pPr>
              <w:spacing w:after="20"/>
              <w:ind w:left="20"/>
              <w:jc w:val="both"/>
            </w:pPr>
            <w:r>
              <w:rPr>
                <w:rFonts w:ascii="Times New Roman"/>
                <w:b w:val="false"/>
                <w:i w:val="false"/>
                <w:color w:val="000000"/>
                <w:sz w:val="20"/>
              </w:rPr>
              <w:t>2105</w:t>
            </w:r>
            <w:r>
              <w:br/>
            </w:r>
            <w:r>
              <w:rPr>
                <w:rFonts w:ascii="Times New Roman"/>
                <w:b w:val="false"/>
                <w:i w:val="false"/>
                <w:color w:val="000000"/>
                <w:sz w:val="20"/>
              </w:rPr>
              <w:t>
</w:t>
            </w:r>
          </w:p>
          <w:bookmarkEnd w:id="294"/>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295"/>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bookmarkEnd w:id="295"/>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296"/>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bookmarkEnd w:id="296"/>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297"/>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bookmarkEnd w:id="297"/>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298"/>
          <w:p>
            <w:pPr>
              <w:spacing w:after="20"/>
              <w:ind w:left="20"/>
              <w:jc w:val="both"/>
            </w:pPr>
            <w:r>
              <w:rPr>
                <w:rFonts w:ascii="Times New Roman"/>
                <w:b w:val="false"/>
                <w:i w:val="false"/>
                <w:color w:val="000000"/>
                <w:sz w:val="20"/>
              </w:rPr>
              <w:t>1520</w:t>
            </w:r>
            <w:r>
              <w:br/>
            </w:r>
            <w:r>
              <w:rPr>
                <w:rFonts w:ascii="Times New Roman"/>
                <w:b w:val="false"/>
                <w:i w:val="false"/>
                <w:color w:val="000000"/>
                <w:sz w:val="20"/>
              </w:rPr>
              <w:t>
</w:t>
            </w:r>
          </w:p>
          <w:bookmarkEnd w:id="29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299"/>
          <w:p>
            <w:pPr>
              <w:spacing w:after="20"/>
              <w:ind w:left="20"/>
              <w:jc w:val="both"/>
            </w:pPr>
            <w:r>
              <w:rPr>
                <w:rFonts w:ascii="Times New Roman"/>
                <w:b w:val="false"/>
                <w:i w:val="false"/>
                <w:color w:val="000000"/>
                <w:sz w:val="20"/>
              </w:rPr>
              <w:t>868</w:t>
            </w:r>
            <w:r>
              <w:br/>
            </w:r>
            <w:r>
              <w:rPr>
                <w:rFonts w:ascii="Times New Roman"/>
                <w:b w:val="false"/>
                <w:i w:val="false"/>
                <w:color w:val="000000"/>
                <w:sz w:val="20"/>
              </w:rPr>
              <w:t>
</w:t>
            </w:r>
          </w:p>
          <w:bookmarkEnd w:id="29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300"/>
          <w:p>
            <w:pPr>
              <w:spacing w:after="20"/>
              <w:ind w:left="20"/>
              <w:jc w:val="both"/>
            </w:pPr>
            <w:r>
              <w:rPr>
                <w:rFonts w:ascii="Times New Roman"/>
                <w:b w:val="false"/>
                <w:i w:val="false"/>
                <w:color w:val="000000"/>
                <w:sz w:val="20"/>
              </w:rPr>
              <w:t>868</w:t>
            </w:r>
            <w:r>
              <w:br/>
            </w:r>
            <w:r>
              <w:rPr>
                <w:rFonts w:ascii="Times New Roman"/>
                <w:b w:val="false"/>
                <w:i w:val="false"/>
                <w:color w:val="000000"/>
                <w:sz w:val="20"/>
              </w:rPr>
              <w:t>
</w:t>
            </w:r>
          </w:p>
          <w:bookmarkEnd w:id="300"/>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"Степной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301"/>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bookmarkEnd w:id="301"/>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302"/>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bookmarkEnd w:id="302"/>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303"/>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bookmarkEnd w:id="303"/>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304"/>
          <w:p>
            <w:pPr>
              <w:spacing w:after="20"/>
              <w:ind w:left="20"/>
              <w:jc w:val="both"/>
            </w:pPr>
            <w:r>
              <w:rPr>
                <w:rFonts w:ascii="Times New Roman"/>
                <w:b w:val="false"/>
                <w:i w:val="false"/>
                <w:color w:val="000000"/>
                <w:sz w:val="20"/>
              </w:rPr>
              <w:t>1467</w:t>
            </w:r>
            <w:r>
              <w:br/>
            </w:r>
            <w:r>
              <w:rPr>
                <w:rFonts w:ascii="Times New Roman"/>
                <w:b w:val="false"/>
                <w:i w:val="false"/>
                <w:color w:val="000000"/>
                <w:sz w:val="20"/>
              </w:rPr>
              <w:t>
</w:t>
            </w:r>
          </w:p>
          <w:bookmarkEnd w:id="30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305"/>
          <w:p>
            <w:pPr>
              <w:spacing w:after="20"/>
              <w:ind w:left="20"/>
              <w:jc w:val="both"/>
            </w:pPr>
            <w:r>
              <w:rPr>
                <w:rFonts w:ascii="Times New Roman"/>
                <w:b w:val="false"/>
                <w:i w:val="false"/>
                <w:color w:val="000000"/>
                <w:sz w:val="20"/>
              </w:rPr>
              <w:t>810</w:t>
            </w:r>
            <w:r>
              <w:br/>
            </w:r>
            <w:r>
              <w:rPr>
                <w:rFonts w:ascii="Times New Roman"/>
                <w:b w:val="false"/>
                <w:i w:val="false"/>
                <w:color w:val="000000"/>
                <w:sz w:val="20"/>
              </w:rPr>
              <w:t>
</w:t>
            </w:r>
          </w:p>
          <w:bookmarkEnd w:id="3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306"/>
          <w:p>
            <w:pPr>
              <w:spacing w:after="20"/>
              <w:ind w:left="20"/>
              <w:jc w:val="both"/>
            </w:pPr>
            <w:r>
              <w:rPr>
                <w:rFonts w:ascii="Times New Roman"/>
                <w:b w:val="false"/>
                <w:i w:val="false"/>
                <w:color w:val="000000"/>
                <w:sz w:val="20"/>
              </w:rPr>
              <w:t>810</w:t>
            </w:r>
            <w:r>
              <w:br/>
            </w:r>
            <w:r>
              <w:rPr>
                <w:rFonts w:ascii="Times New Roman"/>
                <w:b w:val="false"/>
                <w:i w:val="false"/>
                <w:color w:val="000000"/>
                <w:sz w:val="20"/>
              </w:rPr>
              <w:t>
</w:t>
            </w:r>
          </w:p>
          <w:bookmarkEnd w:id="306"/>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"Сұлутөр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307"/>
          <w:p>
            <w:pPr>
              <w:spacing w:after="20"/>
              <w:ind w:left="20"/>
              <w:jc w:val="both"/>
            </w:pPr>
            <w:r>
              <w:rPr>
                <w:rFonts w:ascii="Times New Roman"/>
                <w:b w:val="false"/>
                <w:i w:val="false"/>
                <w:color w:val="000000"/>
                <w:sz w:val="20"/>
              </w:rPr>
              <w:t>4448</w:t>
            </w:r>
            <w:r>
              <w:br/>
            </w:r>
            <w:r>
              <w:rPr>
                <w:rFonts w:ascii="Times New Roman"/>
                <w:b w:val="false"/>
                <w:i w:val="false"/>
                <w:color w:val="000000"/>
                <w:sz w:val="20"/>
              </w:rPr>
              <w:t>
</w:t>
            </w:r>
          </w:p>
          <w:bookmarkEnd w:id="307"/>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308"/>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bookmarkEnd w:id="308"/>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309"/>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bookmarkEnd w:id="309"/>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310"/>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bookmarkEnd w:id="310"/>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311"/>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bookmarkEnd w:id="311"/>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312"/>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bookmarkEnd w:id="312"/>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313"/>
          <w:p>
            <w:pPr>
              <w:spacing w:after="20"/>
              <w:ind w:left="20"/>
              <w:jc w:val="both"/>
            </w:pPr>
            <w:r>
              <w:rPr>
                <w:rFonts w:ascii="Times New Roman"/>
                <w:b w:val="false"/>
                <w:i w:val="false"/>
                <w:color w:val="000000"/>
                <w:sz w:val="20"/>
              </w:rPr>
              <w:t>630</w:t>
            </w:r>
            <w:r>
              <w:br/>
            </w:r>
            <w:r>
              <w:rPr>
                <w:rFonts w:ascii="Times New Roman"/>
                <w:b w:val="false"/>
                <w:i w:val="false"/>
                <w:color w:val="000000"/>
                <w:sz w:val="20"/>
              </w:rPr>
              <w:t>
</w:t>
            </w:r>
          </w:p>
          <w:bookmarkEnd w:id="31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314"/>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bookmarkEnd w:id="3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315"/>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bookmarkEnd w:id="315"/>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"Үлкен-Сұлутөр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316"/>
          <w:p>
            <w:pPr>
              <w:spacing w:after="20"/>
              <w:ind w:left="20"/>
              <w:jc w:val="both"/>
            </w:pPr>
            <w:r>
              <w:rPr>
                <w:rFonts w:ascii="Times New Roman"/>
                <w:b w:val="false"/>
                <w:i w:val="false"/>
                <w:color w:val="000000"/>
                <w:sz w:val="20"/>
              </w:rPr>
              <w:t>534</w:t>
            </w:r>
            <w:r>
              <w:br/>
            </w:r>
            <w:r>
              <w:rPr>
                <w:rFonts w:ascii="Times New Roman"/>
                <w:b w:val="false"/>
                <w:i w:val="false"/>
                <w:color w:val="000000"/>
                <w:sz w:val="20"/>
              </w:rPr>
              <w:t>
</w:t>
            </w:r>
          </w:p>
          <w:bookmarkEnd w:id="316"/>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317"/>
          <w:p>
            <w:pPr>
              <w:spacing w:after="20"/>
              <w:ind w:left="20"/>
              <w:jc w:val="both"/>
            </w:pPr>
            <w:r>
              <w:rPr>
                <w:rFonts w:ascii="Times New Roman"/>
                <w:b w:val="false"/>
                <w:i w:val="false"/>
                <w:color w:val="000000"/>
                <w:sz w:val="20"/>
              </w:rPr>
              <w:t>544</w:t>
            </w:r>
            <w:r>
              <w:br/>
            </w:r>
            <w:r>
              <w:rPr>
                <w:rFonts w:ascii="Times New Roman"/>
                <w:b w:val="false"/>
                <w:i w:val="false"/>
                <w:color w:val="000000"/>
                <w:sz w:val="20"/>
              </w:rPr>
              <w:t>
</w:t>
            </w:r>
          </w:p>
          <w:bookmarkEnd w:id="317"/>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318"/>
          <w:p>
            <w:pPr>
              <w:spacing w:after="20"/>
              <w:ind w:left="20"/>
              <w:jc w:val="both"/>
            </w:pPr>
            <w:r>
              <w:rPr>
                <w:rFonts w:ascii="Times New Roman"/>
                <w:b w:val="false"/>
                <w:i w:val="false"/>
                <w:color w:val="000000"/>
                <w:sz w:val="20"/>
              </w:rPr>
              <w:t>544</w:t>
            </w:r>
            <w:r>
              <w:br/>
            </w:r>
            <w:r>
              <w:rPr>
                <w:rFonts w:ascii="Times New Roman"/>
                <w:b w:val="false"/>
                <w:i w:val="false"/>
                <w:color w:val="000000"/>
                <w:sz w:val="20"/>
              </w:rPr>
              <w:t>
</w:t>
            </w:r>
          </w:p>
          <w:bookmarkEnd w:id="318"/>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319"/>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bookmarkEnd w:id="319"/>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320"/>
          <w:p>
            <w:pPr>
              <w:spacing w:after="20"/>
              <w:ind w:left="20"/>
              <w:jc w:val="both"/>
            </w:pPr>
            <w:r>
              <w:rPr>
                <w:rFonts w:ascii="Times New Roman"/>
                <w:b w:val="false"/>
                <w:i w:val="false"/>
                <w:color w:val="000000"/>
                <w:sz w:val="20"/>
              </w:rPr>
              <w:t>89</w:t>
            </w:r>
            <w:r>
              <w:br/>
            </w:r>
            <w:r>
              <w:rPr>
                <w:rFonts w:ascii="Times New Roman"/>
                <w:b w:val="false"/>
                <w:i w:val="false"/>
                <w:color w:val="000000"/>
                <w:sz w:val="20"/>
              </w:rPr>
              <w:t>
</w:t>
            </w:r>
          </w:p>
          <w:bookmarkEnd w:id="320"/>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321"/>
          <w:p>
            <w:pPr>
              <w:spacing w:after="20"/>
              <w:ind w:left="20"/>
              <w:jc w:val="both"/>
            </w:pPr>
            <w:r>
              <w:rPr>
                <w:rFonts w:ascii="Times New Roman"/>
                <w:b w:val="false"/>
                <w:i w:val="false"/>
                <w:color w:val="000000"/>
                <w:sz w:val="20"/>
              </w:rPr>
              <w:t>89</w:t>
            </w:r>
            <w:r>
              <w:br/>
            </w:r>
            <w:r>
              <w:rPr>
                <w:rFonts w:ascii="Times New Roman"/>
                <w:b w:val="false"/>
                <w:i w:val="false"/>
                <w:color w:val="000000"/>
                <w:sz w:val="20"/>
              </w:rPr>
              <w:t>
</w:t>
            </w:r>
          </w:p>
          <w:bookmarkEnd w:id="321"/>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322"/>
          <w:p>
            <w:pPr>
              <w:spacing w:after="20"/>
              <w:ind w:left="20"/>
              <w:jc w:val="both"/>
            </w:pPr>
            <w:r>
              <w:rPr>
                <w:rFonts w:ascii="Times New Roman"/>
                <w:b w:val="false"/>
                <w:i w:val="false"/>
                <w:color w:val="000000"/>
                <w:sz w:val="20"/>
              </w:rPr>
              <w:t>632</w:t>
            </w:r>
            <w:r>
              <w:br/>
            </w:r>
            <w:r>
              <w:rPr>
                <w:rFonts w:ascii="Times New Roman"/>
                <w:b w:val="false"/>
                <w:i w:val="false"/>
                <w:color w:val="000000"/>
                <w:sz w:val="20"/>
              </w:rPr>
              <w:t>
</w:t>
            </w:r>
          </w:p>
          <w:bookmarkEnd w:id="3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323"/>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bookmarkEnd w:id="32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324"/>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bookmarkEnd w:id="324"/>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325"/>
          <w:p>
            <w:pPr>
              <w:spacing w:after="20"/>
              <w:ind w:left="20"/>
              <w:jc w:val="both"/>
            </w:pPr>
            <w:r>
              <w:rPr>
                <w:rFonts w:ascii="Times New Roman"/>
                <w:b w:val="false"/>
                <w:i w:val="false"/>
                <w:color w:val="000000"/>
                <w:sz w:val="20"/>
              </w:rPr>
              <w:t>62943</w:t>
            </w:r>
            <w:r>
              <w:br/>
            </w:r>
            <w:r>
              <w:rPr>
                <w:rFonts w:ascii="Times New Roman"/>
                <w:b w:val="false"/>
                <w:i w:val="false"/>
                <w:color w:val="000000"/>
                <w:sz w:val="20"/>
              </w:rPr>
              <w:t>
</w:t>
            </w:r>
          </w:p>
          <w:bookmarkEnd w:id="325"/>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326"/>
          <w:p>
            <w:pPr>
              <w:spacing w:after="20"/>
              <w:ind w:left="20"/>
              <w:jc w:val="both"/>
            </w:pPr>
            <w:r>
              <w:rPr>
                <w:rFonts w:ascii="Times New Roman"/>
                <w:b w:val="false"/>
                <w:i w:val="false"/>
                <w:color w:val="000000"/>
                <w:sz w:val="20"/>
              </w:rPr>
              <w:t>49476</w:t>
            </w:r>
            <w:r>
              <w:br/>
            </w:r>
            <w:r>
              <w:rPr>
                <w:rFonts w:ascii="Times New Roman"/>
                <w:b w:val="false"/>
                <w:i w:val="false"/>
                <w:color w:val="000000"/>
                <w:sz w:val="20"/>
              </w:rPr>
              <w:t>
</w:t>
            </w:r>
          </w:p>
          <w:bookmarkEnd w:id="326"/>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327"/>
          <w:p>
            <w:pPr>
              <w:spacing w:after="20"/>
              <w:ind w:left="20"/>
              <w:jc w:val="both"/>
            </w:pPr>
            <w:r>
              <w:rPr>
                <w:rFonts w:ascii="Times New Roman"/>
                <w:b w:val="false"/>
                <w:i w:val="false"/>
                <w:color w:val="000000"/>
                <w:sz w:val="20"/>
              </w:rPr>
              <w:t>49476</w:t>
            </w:r>
            <w:r>
              <w:br/>
            </w:r>
            <w:r>
              <w:rPr>
                <w:rFonts w:ascii="Times New Roman"/>
                <w:b w:val="false"/>
                <w:i w:val="false"/>
                <w:color w:val="000000"/>
                <w:sz w:val="20"/>
              </w:rPr>
              <w:t>
</w:t>
            </w:r>
          </w:p>
          <w:bookmarkEnd w:id="327"/>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328"/>
          <w:p>
            <w:pPr>
              <w:spacing w:after="20"/>
              <w:ind w:left="20"/>
              <w:jc w:val="both"/>
            </w:pPr>
            <w:r>
              <w:rPr>
                <w:rFonts w:ascii="Times New Roman"/>
                <w:b w:val="false"/>
                <w:i w:val="false"/>
                <w:color w:val="000000"/>
                <w:sz w:val="20"/>
              </w:rPr>
              <w:t>1699</w:t>
            </w:r>
            <w:r>
              <w:br/>
            </w:r>
            <w:r>
              <w:rPr>
                <w:rFonts w:ascii="Times New Roman"/>
                <w:b w:val="false"/>
                <w:i w:val="false"/>
                <w:color w:val="000000"/>
                <w:sz w:val="20"/>
              </w:rPr>
              <w:t>
</w:t>
            </w:r>
          </w:p>
          <w:bookmarkEnd w:id="328"/>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329"/>
          <w:p>
            <w:pPr>
              <w:spacing w:after="20"/>
              <w:ind w:left="20"/>
              <w:jc w:val="both"/>
            </w:pPr>
            <w:r>
              <w:rPr>
                <w:rFonts w:ascii="Times New Roman"/>
                <w:b w:val="false"/>
                <w:i w:val="false"/>
                <w:color w:val="000000"/>
                <w:sz w:val="20"/>
              </w:rPr>
              <w:t>2229</w:t>
            </w:r>
            <w:r>
              <w:br/>
            </w:r>
            <w:r>
              <w:rPr>
                <w:rFonts w:ascii="Times New Roman"/>
                <w:b w:val="false"/>
                <w:i w:val="false"/>
                <w:color w:val="000000"/>
                <w:sz w:val="20"/>
              </w:rPr>
              <w:t>
</w:t>
            </w:r>
          </w:p>
          <w:bookmarkEnd w:id="329"/>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330"/>
          <w:p>
            <w:pPr>
              <w:spacing w:after="20"/>
              <w:ind w:left="20"/>
              <w:jc w:val="both"/>
            </w:pPr>
            <w:r>
              <w:rPr>
                <w:rFonts w:ascii="Times New Roman"/>
                <w:b w:val="false"/>
                <w:i w:val="false"/>
                <w:color w:val="000000"/>
                <w:sz w:val="20"/>
              </w:rPr>
              <w:t>2229</w:t>
            </w:r>
            <w:r>
              <w:br/>
            </w:r>
            <w:r>
              <w:rPr>
                <w:rFonts w:ascii="Times New Roman"/>
                <w:b w:val="false"/>
                <w:i w:val="false"/>
                <w:color w:val="000000"/>
                <w:sz w:val="20"/>
              </w:rPr>
              <w:t>
</w:t>
            </w:r>
          </w:p>
          <w:bookmarkEnd w:id="330"/>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331"/>
          <w:p>
            <w:pPr>
              <w:spacing w:after="20"/>
              <w:ind w:left="20"/>
              <w:jc w:val="both"/>
            </w:pPr>
            <w:r>
              <w:rPr>
                <w:rFonts w:ascii="Times New Roman"/>
                <w:b w:val="false"/>
                <w:i w:val="false"/>
                <w:color w:val="000000"/>
                <w:sz w:val="20"/>
              </w:rPr>
              <w:t>304</w:t>
            </w:r>
            <w:r>
              <w:br/>
            </w:r>
            <w:r>
              <w:rPr>
                <w:rFonts w:ascii="Times New Roman"/>
                <w:b w:val="false"/>
                <w:i w:val="false"/>
                <w:color w:val="000000"/>
                <w:sz w:val="20"/>
              </w:rPr>
              <w:t>
</w:t>
            </w:r>
          </w:p>
          <w:bookmarkEnd w:id="331"/>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332"/>
          <w:p>
            <w:pPr>
              <w:spacing w:after="20"/>
              <w:ind w:left="20"/>
              <w:jc w:val="both"/>
            </w:pPr>
            <w:r>
              <w:rPr>
                <w:rFonts w:ascii="Times New Roman"/>
                <w:b w:val="false"/>
                <w:i w:val="false"/>
                <w:color w:val="000000"/>
                <w:sz w:val="20"/>
              </w:rPr>
              <w:t>304</w:t>
            </w:r>
            <w:r>
              <w:br/>
            </w:r>
            <w:r>
              <w:rPr>
                <w:rFonts w:ascii="Times New Roman"/>
                <w:b w:val="false"/>
                <w:i w:val="false"/>
                <w:color w:val="000000"/>
                <w:sz w:val="20"/>
              </w:rPr>
              <w:t>
</w:t>
            </w:r>
          </w:p>
          <w:bookmarkEnd w:id="332"/>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333"/>
          <w:p>
            <w:pPr>
              <w:spacing w:after="20"/>
              <w:ind w:left="20"/>
              <w:jc w:val="both"/>
            </w:pPr>
            <w:r>
              <w:rPr>
                <w:rFonts w:ascii="Times New Roman"/>
                <w:b w:val="false"/>
                <w:i w:val="false"/>
                <w:color w:val="000000"/>
                <w:sz w:val="20"/>
              </w:rPr>
              <w:t>304</w:t>
            </w:r>
            <w:r>
              <w:br/>
            </w:r>
            <w:r>
              <w:rPr>
                <w:rFonts w:ascii="Times New Roman"/>
                <w:b w:val="false"/>
                <w:i w:val="false"/>
                <w:color w:val="000000"/>
                <w:sz w:val="20"/>
              </w:rPr>
              <w:t>
</w:t>
            </w:r>
          </w:p>
          <w:bookmarkEnd w:id="3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334"/>
          <w:p>
            <w:pPr>
              <w:spacing w:after="20"/>
              <w:ind w:left="20"/>
              <w:jc w:val="both"/>
            </w:pPr>
            <w:r>
              <w:rPr>
                <w:rFonts w:ascii="Times New Roman"/>
                <w:b w:val="false"/>
                <w:i w:val="false"/>
                <w:color w:val="000000"/>
                <w:sz w:val="20"/>
              </w:rPr>
              <w:t>24874</w:t>
            </w:r>
            <w:r>
              <w:br/>
            </w:r>
            <w:r>
              <w:rPr>
                <w:rFonts w:ascii="Times New Roman"/>
                <w:b w:val="false"/>
                <w:i w:val="false"/>
                <w:color w:val="000000"/>
                <w:sz w:val="20"/>
              </w:rPr>
              <w:t>
</w:t>
            </w:r>
          </w:p>
          <w:bookmarkEnd w:id="334"/>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335"/>
          <w:p>
            <w:pPr>
              <w:spacing w:after="20"/>
              <w:ind w:left="20"/>
              <w:jc w:val="both"/>
            </w:pPr>
            <w:r>
              <w:rPr>
                <w:rFonts w:ascii="Times New Roman"/>
                <w:b w:val="false"/>
                <w:i w:val="false"/>
                <w:color w:val="000000"/>
                <w:sz w:val="20"/>
              </w:rPr>
              <w:t>13768</w:t>
            </w:r>
            <w:r>
              <w:br/>
            </w:r>
            <w:r>
              <w:rPr>
                <w:rFonts w:ascii="Times New Roman"/>
                <w:b w:val="false"/>
                <w:i w:val="false"/>
                <w:color w:val="000000"/>
                <w:sz w:val="20"/>
              </w:rPr>
              <w:t>
</w:t>
            </w:r>
          </w:p>
          <w:bookmarkEnd w:id="335"/>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336"/>
          <w:p>
            <w:pPr>
              <w:spacing w:after="20"/>
              <w:ind w:left="20"/>
              <w:jc w:val="both"/>
            </w:pPr>
            <w:r>
              <w:rPr>
                <w:rFonts w:ascii="Times New Roman"/>
                <w:b w:val="false"/>
                <w:i w:val="false"/>
                <w:color w:val="000000"/>
                <w:sz w:val="20"/>
              </w:rPr>
              <w:t>13768</w:t>
            </w:r>
            <w:r>
              <w:br/>
            </w:r>
            <w:r>
              <w:rPr>
                <w:rFonts w:ascii="Times New Roman"/>
                <w:b w:val="false"/>
                <w:i w:val="false"/>
                <w:color w:val="000000"/>
                <w:sz w:val="20"/>
              </w:rPr>
              <w:t>
</w:t>
            </w:r>
          </w:p>
          <w:bookmarkEnd w:id="336"/>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9"/>
        <w:gridCol w:w="952"/>
        <w:gridCol w:w="952"/>
        <w:gridCol w:w="952"/>
        <w:gridCol w:w="1349"/>
        <w:gridCol w:w="1349"/>
        <w:gridCol w:w="1349"/>
        <w:gridCol w:w="1152"/>
        <w:gridCol w:w="873"/>
        <w:gridCol w:w="873"/>
      </w:tblGrid>
      <w:tr>
        <w:trPr>
          <w:trHeight w:val="30" w:hRule="atLeast"/>
        </w:trPr>
        <w:tc>
          <w:tcPr>
            <w:tcW w:w="2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 </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337"/>
          <w:p>
            <w:pPr>
              <w:spacing w:after="20"/>
              <w:ind w:left="2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bookmarkEnd w:id="337"/>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 "Елді мекендерді сумен жабдықтауды ұйымдастыру"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w:t>
            </w:r>
            <w:r>
              <w:br/>
            </w:r>
            <w:r>
              <w:rPr>
                <w:rFonts w:ascii="Times New Roman"/>
                <w:b w:val="false"/>
                <w:i w:val="false"/>
                <w:color w:val="000000"/>
                <w:sz w:val="20"/>
              </w:rPr>
              <w:t>
жыл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w:t>
            </w:r>
            <w:r>
              <w:br/>
            </w:r>
            <w:r>
              <w:rPr>
                <w:rFonts w:ascii="Times New Roman"/>
                <w:b w:val="false"/>
                <w:i w:val="false"/>
                <w:color w:val="000000"/>
                <w:sz w:val="20"/>
              </w:rPr>
              <w:t>
жыл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w:t>
            </w:r>
            <w:r>
              <w:br/>
            </w:r>
            <w:r>
              <w:rPr>
                <w:rFonts w:ascii="Times New Roman"/>
                <w:b w:val="false"/>
                <w:i w:val="false"/>
                <w:color w:val="000000"/>
                <w:sz w:val="20"/>
              </w:rPr>
              <w:t>
жыл </w:t>
            </w: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w:t>
            </w:r>
            <w:r>
              <w:br/>
            </w:r>
            <w:r>
              <w:rPr>
                <w:rFonts w:ascii="Times New Roman"/>
                <w:b w:val="false"/>
                <w:i w:val="false"/>
                <w:color w:val="000000"/>
                <w:sz w:val="20"/>
              </w:rPr>
              <w:t>
жыл </w:t>
            </w: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w:t>
            </w:r>
            <w:r>
              <w:br/>
            </w:r>
            <w:r>
              <w:rPr>
                <w:rFonts w:ascii="Times New Roman"/>
                <w:b w:val="false"/>
                <w:i w:val="false"/>
                <w:color w:val="000000"/>
                <w:sz w:val="20"/>
              </w:rPr>
              <w:t>
жыл </w:t>
            </w: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w:t>
            </w:r>
            <w:r>
              <w:br/>
            </w:r>
            <w:r>
              <w:rPr>
                <w:rFonts w:ascii="Times New Roman"/>
                <w:b w:val="false"/>
                <w:i w:val="false"/>
                <w:color w:val="000000"/>
                <w:sz w:val="20"/>
              </w:rPr>
              <w:t>
жыл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w:t>
            </w:r>
            <w:r>
              <w:br/>
            </w:r>
            <w:r>
              <w:rPr>
                <w:rFonts w:ascii="Times New Roman"/>
                <w:b w:val="false"/>
                <w:i w:val="false"/>
                <w:color w:val="000000"/>
                <w:sz w:val="20"/>
              </w:rPr>
              <w:t>
жыл</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w:t>
            </w:r>
            <w:r>
              <w:br/>
            </w:r>
            <w:r>
              <w:rPr>
                <w:rFonts w:ascii="Times New Roman"/>
                <w:b w:val="false"/>
                <w:i w:val="false"/>
                <w:color w:val="000000"/>
                <w:sz w:val="20"/>
              </w:rPr>
              <w:t>
жыл</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w:t>
            </w:r>
            <w:r>
              <w:br/>
            </w:r>
            <w:r>
              <w:rPr>
                <w:rFonts w:ascii="Times New Roman"/>
                <w:b w:val="false"/>
                <w:i w:val="false"/>
                <w:color w:val="000000"/>
                <w:sz w:val="20"/>
              </w:rPr>
              <w:t>
жыл</w:t>
            </w:r>
            <w:r>
              <w:br/>
            </w:r>
            <w:r>
              <w:rPr>
                <w:rFonts w:ascii="Times New Roman"/>
                <w:b w:val="false"/>
                <w:i w:val="false"/>
                <w:color w:val="000000"/>
                <w:sz w:val="20"/>
              </w:rPr>
              <w:t>
</w:t>
            </w:r>
          </w:p>
        </w:tc>
      </w:tr>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ауылдық округі әкімінің аппараты" коммуналдық мемлекеттік мекемесі</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703</w:t>
            </w:r>
            <w:r>
              <w:br/>
            </w:r>
            <w:r>
              <w:rPr>
                <w:rFonts w:ascii="Times New Roman"/>
                <w:b w:val="false"/>
                <w:i w:val="false"/>
                <w:color w:val="000000"/>
                <w:sz w:val="20"/>
              </w:rPr>
              <w:t>
 </w:t>
            </w: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703</w:t>
            </w:r>
            <w:r>
              <w:br/>
            </w:r>
            <w:r>
              <w:rPr>
                <w:rFonts w:ascii="Times New Roman"/>
                <w:b w:val="false"/>
                <w:i w:val="false"/>
                <w:color w:val="000000"/>
                <w:sz w:val="20"/>
              </w:rPr>
              <w:t>
 </w:t>
            </w: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703</w:t>
            </w:r>
            <w:r>
              <w:br/>
            </w: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"Ауқатты ауылдық округі әкімінің аппараты" коммуналдық мемлекеттік мекемесі</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338"/>
          <w:p>
            <w:pPr>
              <w:spacing w:after="20"/>
              <w:ind w:left="20"/>
              <w:jc w:val="both"/>
            </w:pPr>
            <w:r>
              <w:rPr>
                <w:rFonts w:ascii="Times New Roman"/>
                <w:b w:val="false"/>
                <w:i w:val="false"/>
                <w:color w:val="000000"/>
                <w:sz w:val="20"/>
              </w:rPr>
              <w:t>1269</w:t>
            </w:r>
            <w:r>
              <w:br/>
            </w:r>
            <w:r>
              <w:rPr>
                <w:rFonts w:ascii="Times New Roman"/>
                <w:b w:val="false"/>
                <w:i w:val="false"/>
                <w:color w:val="000000"/>
                <w:sz w:val="20"/>
              </w:rPr>
              <w:t>
</w:t>
            </w:r>
          </w:p>
          <w:bookmarkEnd w:id="338"/>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339"/>
          <w:p>
            <w:pPr>
              <w:spacing w:after="20"/>
              <w:ind w:left="20"/>
              <w:jc w:val="both"/>
            </w:pPr>
            <w:r>
              <w:rPr>
                <w:rFonts w:ascii="Times New Roman"/>
                <w:b w:val="false"/>
                <w:i w:val="false"/>
                <w:color w:val="000000"/>
                <w:sz w:val="20"/>
              </w:rPr>
              <w:t>1269</w:t>
            </w:r>
            <w:r>
              <w:br/>
            </w:r>
            <w:r>
              <w:rPr>
                <w:rFonts w:ascii="Times New Roman"/>
                <w:b w:val="false"/>
                <w:i w:val="false"/>
                <w:color w:val="000000"/>
                <w:sz w:val="20"/>
              </w:rPr>
              <w:t>
</w:t>
            </w:r>
          </w:p>
          <w:bookmarkEnd w:id="339"/>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 w:id="340"/>
          <w:p>
            <w:pPr>
              <w:spacing w:after="20"/>
              <w:ind w:left="20"/>
              <w:jc w:val="both"/>
            </w:pPr>
            <w:r>
              <w:rPr>
                <w:rFonts w:ascii="Times New Roman"/>
                <w:b w:val="false"/>
                <w:i w:val="false"/>
                <w:color w:val="000000"/>
                <w:sz w:val="20"/>
              </w:rPr>
              <w:t>1269</w:t>
            </w:r>
            <w:r>
              <w:br/>
            </w:r>
            <w:r>
              <w:rPr>
                <w:rFonts w:ascii="Times New Roman"/>
                <w:b w:val="false"/>
                <w:i w:val="false"/>
                <w:color w:val="000000"/>
                <w:sz w:val="20"/>
              </w:rPr>
              <w:t>
</w:t>
            </w:r>
          </w:p>
          <w:bookmarkEnd w:id="340"/>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341"/>
          <w:p>
            <w:pPr>
              <w:spacing w:after="20"/>
              <w:ind w:left="20"/>
              <w:jc w:val="both"/>
            </w:pPr>
            <w:r>
              <w:rPr>
                <w:rFonts w:ascii="Times New Roman"/>
                <w:b w:val="false"/>
                <w:i w:val="false"/>
                <w:color w:val="000000"/>
                <w:sz w:val="20"/>
              </w:rPr>
              <w:t>4993</w:t>
            </w:r>
            <w:r>
              <w:br/>
            </w:r>
            <w:r>
              <w:rPr>
                <w:rFonts w:ascii="Times New Roman"/>
                <w:b w:val="false"/>
                <w:i w:val="false"/>
                <w:color w:val="000000"/>
                <w:sz w:val="20"/>
              </w:rPr>
              <w:t>
</w:t>
            </w:r>
          </w:p>
          <w:bookmarkEnd w:id="341"/>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342"/>
          <w:p>
            <w:pPr>
              <w:spacing w:after="20"/>
              <w:ind w:left="20"/>
              <w:jc w:val="both"/>
            </w:pPr>
            <w:r>
              <w:rPr>
                <w:rFonts w:ascii="Times New Roman"/>
                <w:b w:val="false"/>
                <w:i w:val="false"/>
                <w:color w:val="000000"/>
                <w:sz w:val="20"/>
              </w:rPr>
              <w:t>4993</w:t>
            </w:r>
            <w:r>
              <w:br/>
            </w:r>
            <w:r>
              <w:rPr>
                <w:rFonts w:ascii="Times New Roman"/>
                <w:b w:val="false"/>
                <w:i w:val="false"/>
                <w:color w:val="000000"/>
                <w:sz w:val="20"/>
              </w:rPr>
              <w:t>
</w:t>
            </w:r>
          </w:p>
          <w:bookmarkEnd w:id="342"/>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343"/>
          <w:p>
            <w:pPr>
              <w:spacing w:after="20"/>
              <w:ind w:left="20"/>
              <w:jc w:val="both"/>
            </w:pPr>
            <w:r>
              <w:rPr>
                <w:rFonts w:ascii="Times New Roman"/>
                <w:b w:val="false"/>
                <w:i w:val="false"/>
                <w:color w:val="000000"/>
                <w:sz w:val="20"/>
              </w:rPr>
              <w:t>4993</w:t>
            </w:r>
            <w:r>
              <w:br/>
            </w:r>
            <w:r>
              <w:rPr>
                <w:rFonts w:ascii="Times New Roman"/>
                <w:b w:val="false"/>
                <w:i w:val="false"/>
                <w:color w:val="000000"/>
                <w:sz w:val="20"/>
              </w:rPr>
              <w:t>
</w:t>
            </w:r>
          </w:p>
          <w:bookmarkEnd w:id="343"/>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"Бетқайнар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344"/>
          <w:p>
            <w:pPr>
              <w:spacing w:after="20"/>
              <w:ind w:left="20"/>
              <w:jc w:val="both"/>
            </w:pPr>
            <w:r>
              <w:rPr>
                <w:rFonts w:ascii="Times New Roman"/>
                <w:b w:val="false"/>
                <w:i w:val="false"/>
                <w:color w:val="000000"/>
                <w:sz w:val="20"/>
              </w:rPr>
              <w:t>5970</w:t>
            </w:r>
            <w:r>
              <w:br/>
            </w:r>
            <w:r>
              <w:rPr>
                <w:rFonts w:ascii="Times New Roman"/>
                <w:b w:val="false"/>
                <w:i w:val="false"/>
                <w:color w:val="000000"/>
                <w:sz w:val="20"/>
              </w:rPr>
              <w:t>
</w:t>
            </w:r>
          </w:p>
          <w:bookmarkEnd w:id="344"/>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345"/>
          <w:p>
            <w:pPr>
              <w:spacing w:after="20"/>
              <w:ind w:left="20"/>
              <w:jc w:val="both"/>
            </w:pPr>
            <w:r>
              <w:rPr>
                <w:rFonts w:ascii="Times New Roman"/>
                <w:b w:val="false"/>
                <w:i w:val="false"/>
                <w:color w:val="000000"/>
                <w:sz w:val="20"/>
              </w:rPr>
              <w:t>5970</w:t>
            </w:r>
            <w:r>
              <w:br/>
            </w:r>
            <w:r>
              <w:rPr>
                <w:rFonts w:ascii="Times New Roman"/>
                <w:b w:val="false"/>
                <w:i w:val="false"/>
                <w:color w:val="000000"/>
                <w:sz w:val="20"/>
              </w:rPr>
              <w:t>
</w:t>
            </w:r>
          </w:p>
          <w:bookmarkEnd w:id="345"/>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346"/>
          <w:p>
            <w:pPr>
              <w:spacing w:after="20"/>
              <w:ind w:left="20"/>
              <w:jc w:val="both"/>
            </w:pPr>
            <w:r>
              <w:rPr>
                <w:rFonts w:ascii="Times New Roman"/>
                <w:b w:val="false"/>
                <w:i w:val="false"/>
                <w:color w:val="000000"/>
                <w:sz w:val="20"/>
              </w:rPr>
              <w:t>5970</w:t>
            </w:r>
            <w:r>
              <w:br/>
            </w:r>
            <w:r>
              <w:rPr>
                <w:rFonts w:ascii="Times New Roman"/>
                <w:b w:val="false"/>
                <w:i w:val="false"/>
                <w:color w:val="000000"/>
                <w:sz w:val="20"/>
              </w:rPr>
              <w:t>
</w:t>
            </w:r>
          </w:p>
          <w:bookmarkEnd w:id="346"/>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347"/>
          <w:p>
            <w:pPr>
              <w:spacing w:after="20"/>
              <w:ind w:left="20"/>
              <w:jc w:val="both"/>
            </w:pPr>
            <w:r>
              <w:rPr>
                <w:rFonts w:ascii="Times New Roman"/>
                <w:b w:val="false"/>
                <w:i w:val="false"/>
                <w:color w:val="000000"/>
                <w:sz w:val="20"/>
              </w:rPr>
              <w:t>3185</w:t>
            </w:r>
            <w:r>
              <w:br/>
            </w:r>
            <w:r>
              <w:rPr>
                <w:rFonts w:ascii="Times New Roman"/>
                <w:b w:val="false"/>
                <w:i w:val="false"/>
                <w:color w:val="000000"/>
                <w:sz w:val="20"/>
              </w:rPr>
              <w:t>
</w:t>
            </w:r>
          </w:p>
          <w:bookmarkEnd w:id="347"/>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348"/>
          <w:p>
            <w:pPr>
              <w:spacing w:after="20"/>
              <w:ind w:left="20"/>
              <w:jc w:val="both"/>
            </w:pPr>
            <w:r>
              <w:rPr>
                <w:rFonts w:ascii="Times New Roman"/>
                <w:b w:val="false"/>
                <w:i w:val="false"/>
                <w:color w:val="000000"/>
                <w:sz w:val="20"/>
              </w:rPr>
              <w:t>3185</w:t>
            </w:r>
            <w:r>
              <w:br/>
            </w:r>
            <w:r>
              <w:rPr>
                <w:rFonts w:ascii="Times New Roman"/>
                <w:b w:val="false"/>
                <w:i w:val="false"/>
                <w:color w:val="000000"/>
                <w:sz w:val="20"/>
              </w:rPr>
              <w:t>
</w:t>
            </w:r>
          </w:p>
          <w:bookmarkEnd w:id="348"/>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349"/>
          <w:p>
            <w:pPr>
              <w:spacing w:after="20"/>
              <w:ind w:left="20"/>
              <w:jc w:val="both"/>
            </w:pPr>
            <w:r>
              <w:rPr>
                <w:rFonts w:ascii="Times New Roman"/>
                <w:b w:val="false"/>
                <w:i w:val="false"/>
                <w:color w:val="000000"/>
                <w:sz w:val="20"/>
              </w:rPr>
              <w:t>3185</w:t>
            </w:r>
            <w:r>
              <w:br/>
            </w:r>
            <w:r>
              <w:rPr>
                <w:rFonts w:ascii="Times New Roman"/>
                <w:b w:val="false"/>
                <w:i w:val="false"/>
                <w:color w:val="000000"/>
                <w:sz w:val="20"/>
              </w:rPr>
              <w:t>
</w:t>
            </w:r>
          </w:p>
          <w:bookmarkEnd w:id="349"/>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"Қақпатас ауылдық округіәкімінің аппараты" коммуналдық мемлекеттік мекемесі</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350"/>
          <w:p>
            <w:pPr>
              <w:spacing w:after="20"/>
              <w:ind w:left="20"/>
              <w:jc w:val="both"/>
            </w:pPr>
            <w:r>
              <w:rPr>
                <w:rFonts w:ascii="Times New Roman"/>
                <w:b w:val="false"/>
                <w:i w:val="false"/>
                <w:color w:val="000000"/>
                <w:sz w:val="20"/>
              </w:rPr>
              <w:t>626</w:t>
            </w:r>
            <w:r>
              <w:br/>
            </w:r>
            <w:r>
              <w:rPr>
                <w:rFonts w:ascii="Times New Roman"/>
                <w:b w:val="false"/>
                <w:i w:val="false"/>
                <w:color w:val="000000"/>
                <w:sz w:val="20"/>
              </w:rPr>
              <w:t>
</w:t>
            </w:r>
          </w:p>
          <w:bookmarkEnd w:id="350"/>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351"/>
          <w:p>
            <w:pPr>
              <w:spacing w:after="20"/>
              <w:ind w:left="20"/>
              <w:jc w:val="both"/>
            </w:pPr>
            <w:r>
              <w:rPr>
                <w:rFonts w:ascii="Times New Roman"/>
                <w:b w:val="false"/>
                <w:i w:val="false"/>
                <w:color w:val="000000"/>
                <w:sz w:val="20"/>
              </w:rPr>
              <w:t>626</w:t>
            </w:r>
            <w:r>
              <w:br/>
            </w:r>
            <w:r>
              <w:rPr>
                <w:rFonts w:ascii="Times New Roman"/>
                <w:b w:val="false"/>
                <w:i w:val="false"/>
                <w:color w:val="000000"/>
                <w:sz w:val="20"/>
              </w:rPr>
              <w:t>
</w:t>
            </w:r>
          </w:p>
          <w:bookmarkEnd w:id="351"/>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352"/>
          <w:p>
            <w:pPr>
              <w:spacing w:after="20"/>
              <w:ind w:left="20"/>
              <w:jc w:val="both"/>
            </w:pPr>
            <w:r>
              <w:rPr>
                <w:rFonts w:ascii="Times New Roman"/>
                <w:b w:val="false"/>
                <w:i w:val="false"/>
                <w:color w:val="000000"/>
                <w:sz w:val="20"/>
              </w:rPr>
              <w:t>626</w:t>
            </w:r>
            <w:r>
              <w:br/>
            </w:r>
            <w:r>
              <w:rPr>
                <w:rFonts w:ascii="Times New Roman"/>
                <w:b w:val="false"/>
                <w:i w:val="false"/>
                <w:color w:val="000000"/>
                <w:sz w:val="20"/>
              </w:rPr>
              <w:t>
</w:t>
            </w:r>
          </w:p>
          <w:bookmarkEnd w:id="352"/>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353"/>
          <w:p>
            <w:pPr>
              <w:spacing w:after="20"/>
              <w:ind w:left="20"/>
              <w:jc w:val="both"/>
            </w:pPr>
            <w:r>
              <w:rPr>
                <w:rFonts w:ascii="Times New Roman"/>
                <w:b w:val="false"/>
                <w:i w:val="false"/>
                <w:color w:val="000000"/>
                <w:sz w:val="20"/>
              </w:rPr>
              <w:t>4674</w:t>
            </w:r>
            <w:r>
              <w:br/>
            </w:r>
            <w:r>
              <w:rPr>
                <w:rFonts w:ascii="Times New Roman"/>
                <w:b w:val="false"/>
                <w:i w:val="false"/>
                <w:color w:val="000000"/>
                <w:sz w:val="20"/>
              </w:rPr>
              <w:t>
</w:t>
            </w:r>
          </w:p>
          <w:bookmarkEnd w:id="353"/>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354"/>
          <w:p>
            <w:pPr>
              <w:spacing w:after="20"/>
              <w:ind w:left="20"/>
              <w:jc w:val="both"/>
            </w:pPr>
            <w:r>
              <w:rPr>
                <w:rFonts w:ascii="Times New Roman"/>
                <w:b w:val="false"/>
                <w:i w:val="false"/>
                <w:color w:val="000000"/>
                <w:sz w:val="20"/>
              </w:rPr>
              <w:t>4674</w:t>
            </w:r>
            <w:r>
              <w:br/>
            </w:r>
            <w:r>
              <w:rPr>
                <w:rFonts w:ascii="Times New Roman"/>
                <w:b w:val="false"/>
                <w:i w:val="false"/>
                <w:color w:val="000000"/>
                <w:sz w:val="20"/>
              </w:rPr>
              <w:t>
</w:t>
            </w:r>
          </w:p>
          <w:bookmarkEnd w:id="354"/>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355"/>
          <w:p>
            <w:pPr>
              <w:spacing w:after="20"/>
              <w:ind w:left="20"/>
              <w:jc w:val="both"/>
            </w:pPr>
            <w:r>
              <w:rPr>
                <w:rFonts w:ascii="Times New Roman"/>
                <w:b w:val="false"/>
                <w:i w:val="false"/>
                <w:color w:val="000000"/>
                <w:sz w:val="20"/>
              </w:rPr>
              <w:t>4674</w:t>
            </w:r>
            <w:r>
              <w:br/>
            </w:r>
            <w:r>
              <w:rPr>
                <w:rFonts w:ascii="Times New Roman"/>
                <w:b w:val="false"/>
                <w:i w:val="false"/>
                <w:color w:val="000000"/>
                <w:sz w:val="20"/>
              </w:rPr>
              <w:t>
</w:t>
            </w:r>
          </w:p>
          <w:bookmarkEnd w:id="355"/>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356"/>
          <w:p>
            <w:pPr>
              <w:spacing w:after="20"/>
              <w:ind w:left="20"/>
              <w:jc w:val="both"/>
            </w:pPr>
            <w:r>
              <w:rPr>
                <w:rFonts w:ascii="Times New Roman"/>
                <w:b w:val="false"/>
                <w:i w:val="false"/>
                <w:color w:val="000000"/>
                <w:sz w:val="20"/>
              </w:rPr>
              <w:t>2939</w:t>
            </w:r>
            <w:r>
              <w:br/>
            </w:r>
            <w:r>
              <w:rPr>
                <w:rFonts w:ascii="Times New Roman"/>
                <w:b w:val="false"/>
                <w:i w:val="false"/>
                <w:color w:val="000000"/>
                <w:sz w:val="20"/>
              </w:rPr>
              <w:t>
</w:t>
            </w:r>
          </w:p>
          <w:bookmarkEnd w:id="356"/>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357"/>
          <w:p>
            <w:pPr>
              <w:spacing w:after="20"/>
              <w:ind w:left="20"/>
              <w:jc w:val="both"/>
            </w:pPr>
            <w:r>
              <w:rPr>
                <w:rFonts w:ascii="Times New Roman"/>
                <w:b w:val="false"/>
                <w:i w:val="false"/>
                <w:color w:val="000000"/>
                <w:sz w:val="20"/>
              </w:rPr>
              <w:t>2939</w:t>
            </w:r>
            <w:r>
              <w:br/>
            </w:r>
            <w:r>
              <w:rPr>
                <w:rFonts w:ascii="Times New Roman"/>
                <w:b w:val="false"/>
                <w:i w:val="false"/>
                <w:color w:val="000000"/>
                <w:sz w:val="20"/>
              </w:rPr>
              <w:t>
</w:t>
            </w:r>
          </w:p>
          <w:bookmarkEnd w:id="357"/>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358"/>
          <w:p>
            <w:pPr>
              <w:spacing w:after="20"/>
              <w:ind w:left="20"/>
              <w:jc w:val="both"/>
            </w:pPr>
            <w:r>
              <w:rPr>
                <w:rFonts w:ascii="Times New Roman"/>
                <w:b w:val="false"/>
                <w:i w:val="false"/>
                <w:color w:val="000000"/>
                <w:sz w:val="20"/>
              </w:rPr>
              <w:t>2939</w:t>
            </w:r>
            <w:r>
              <w:br/>
            </w:r>
            <w:r>
              <w:rPr>
                <w:rFonts w:ascii="Times New Roman"/>
                <w:b w:val="false"/>
                <w:i w:val="false"/>
                <w:color w:val="000000"/>
                <w:sz w:val="20"/>
              </w:rPr>
              <w:t>
</w:t>
            </w:r>
          </w:p>
          <w:bookmarkEnd w:id="358"/>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 ауылдық округі әкімінің аппараты" коммуналдық мемлекеттік мекемесі</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359"/>
          <w:p>
            <w:pPr>
              <w:spacing w:after="20"/>
              <w:ind w:left="20"/>
              <w:jc w:val="both"/>
            </w:pPr>
            <w:r>
              <w:rPr>
                <w:rFonts w:ascii="Times New Roman"/>
                <w:b w:val="false"/>
                <w:i w:val="false"/>
                <w:color w:val="000000"/>
                <w:sz w:val="20"/>
              </w:rPr>
              <w:t>3453</w:t>
            </w:r>
            <w:r>
              <w:br/>
            </w:r>
            <w:r>
              <w:rPr>
                <w:rFonts w:ascii="Times New Roman"/>
                <w:b w:val="false"/>
                <w:i w:val="false"/>
                <w:color w:val="000000"/>
                <w:sz w:val="20"/>
              </w:rPr>
              <w:t>
</w:t>
            </w:r>
          </w:p>
          <w:bookmarkEnd w:id="359"/>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360"/>
          <w:p>
            <w:pPr>
              <w:spacing w:after="20"/>
              <w:ind w:left="20"/>
              <w:jc w:val="both"/>
            </w:pPr>
            <w:r>
              <w:rPr>
                <w:rFonts w:ascii="Times New Roman"/>
                <w:b w:val="false"/>
                <w:i w:val="false"/>
                <w:color w:val="000000"/>
                <w:sz w:val="20"/>
              </w:rPr>
              <w:t>3453</w:t>
            </w:r>
            <w:r>
              <w:br/>
            </w:r>
            <w:r>
              <w:rPr>
                <w:rFonts w:ascii="Times New Roman"/>
                <w:b w:val="false"/>
                <w:i w:val="false"/>
                <w:color w:val="000000"/>
                <w:sz w:val="20"/>
              </w:rPr>
              <w:t>
</w:t>
            </w:r>
          </w:p>
          <w:bookmarkEnd w:id="360"/>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361"/>
          <w:p>
            <w:pPr>
              <w:spacing w:after="20"/>
              <w:ind w:left="20"/>
              <w:jc w:val="both"/>
            </w:pPr>
            <w:r>
              <w:rPr>
                <w:rFonts w:ascii="Times New Roman"/>
                <w:b w:val="false"/>
                <w:i w:val="false"/>
                <w:color w:val="000000"/>
                <w:sz w:val="20"/>
              </w:rPr>
              <w:t>3453</w:t>
            </w:r>
            <w:r>
              <w:br/>
            </w:r>
            <w:r>
              <w:rPr>
                <w:rFonts w:ascii="Times New Roman"/>
                <w:b w:val="false"/>
                <w:i w:val="false"/>
                <w:color w:val="000000"/>
                <w:sz w:val="20"/>
              </w:rPr>
              <w:t>
</w:t>
            </w:r>
          </w:p>
          <w:bookmarkEnd w:id="361"/>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362"/>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bookmarkEnd w:id="362"/>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әкімінің аппараты" коммуналдық мемлекеттік мекемесі</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363"/>
          <w:p>
            <w:pPr>
              <w:spacing w:after="20"/>
              <w:ind w:left="20"/>
              <w:jc w:val="both"/>
            </w:pPr>
            <w:r>
              <w:rPr>
                <w:rFonts w:ascii="Times New Roman"/>
                <w:b w:val="false"/>
                <w:i w:val="false"/>
                <w:color w:val="000000"/>
                <w:sz w:val="20"/>
              </w:rPr>
              <w:t>3562</w:t>
            </w:r>
            <w:r>
              <w:br/>
            </w:r>
            <w:r>
              <w:rPr>
                <w:rFonts w:ascii="Times New Roman"/>
                <w:b w:val="false"/>
                <w:i w:val="false"/>
                <w:color w:val="000000"/>
                <w:sz w:val="20"/>
              </w:rPr>
              <w:t>
</w:t>
            </w:r>
          </w:p>
          <w:bookmarkEnd w:id="363"/>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364"/>
          <w:p>
            <w:pPr>
              <w:spacing w:after="20"/>
              <w:ind w:left="20"/>
              <w:jc w:val="both"/>
            </w:pPr>
            <w:r>
              <w:rPr>
                <w:rFonts w:ascii="Times New Roman"/>
                <w:b w:val="false"/>
                <w:i w:val="false"/>
                <w:color w:val="000000"/>
                <w:sz w:val="20"/>
              </w:rPr>
              <w:t>3562</w:t>
            </w:r>
            <w:r>
              <w:br/>
            </w:r>
            <w:r>
              <w:rPr>
                <w:rFonts w:ascii="Times New Roman"/>
                <w:b w:val="false"/>
                <w:i w:val="false"/>
                <w:color w:val="000000"/>
                <w:sz w:val="20"/>
              </w:rPr>
              <w:t>
</w:t>
            </w:r>
          </w:p>
          <w:bookmarkEnd w:id="364"/>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365"/>
          <w:p>
            <w:pPr>
              <w:spacing w:after="20"/>
              <w:ind w:left="20"/>
              <w:jc w:val="both"/>
            </w:pPr>
            <w:r>
              <w:rPr>
                <w:rFonts w:ascii="Times New Roman"/>
                <w:b w:val="false"/>
                <w:i w:val="false"/>
                <w:color w:val="000000"/>
                <w:sz w:val="20"/>
              </w:rPr>
              <w:t>3562</w:t>
            </w:r>
            <w:r>
              <w:br/>
            </w:r>
            <w:r>
              <w:rPr>
                <w:rFonts w:ascii="Times New Roman"/>
                <w:b w:val="false"/>
                <w:i w:val="false"/>
                <w:color w:val="000000"/>
                <w:sz w:val="20"/>
              </w:rPr>
              <w:t>
</w:t>
            </w:r>
          </w:p>
          <w:bookmarkEnd w:id="365"/>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"Қасық ауылдық округі әкімінің аппараты" коммуналдық мемлекеттік мекемесі</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366"/>
          <w:p>
            <w:pPr>
              <w:spacing w:after="20"/>
              <w:ind w:left="20"/>
              <w:jc w:val="both"/>
            </w:pPr>
            <w:r>
              <w:rPr>
                <w:rFonts w:ascii="Times New Roman"/>
                <w:b w:val="false"/>
                <w:i w:val="false"/>
                <w:color w:val="000000"/>
                <w:sz w:val="20"/>
              </w:rPr>
              <w:t>964</w:t>
            </w:r>
            <w:r>
              <w:br/>
            </w:r>
            <w:r>
              <w:rPr>
                <w:rFonts w:ascii="Times New Roman"/>
                <w:b w:val="false"/>
                <w:i w:val="false"/>
                <w:color w:val="000000"/>
                <w:sz w:val="20"/>
              </w:rPr>
              <w:t>
</w:t>
            </w:r>
          </w:p>
          <w:bookmarkEnd w:id="366"/>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367"/>
          <w:p>
            <w:pPr>
              <w:spacing w:after="20"/>
              <w:ind w:left="20"/>
              <w:jc w:val="both"/>
            </w:pPr>
            <w:r>
              <w:rPr>
                <w:rFonts w:ascii="Times New Roman"/>
                <w:b w:val="false"/>
                <w:i w:val="false"/>
                <w:color w:val="000000"/>
                <w:sz w:val="20"/>
              </w:rPr>
              <w:t>990</w:t>
            </w:r>
            <w:r>
              <w:br/>
            </w:r>
            <w:r>
              <w:rPr>
                <w:rFonts w:ascii="Times New Roman"/>
                <w:b w:val="false"/>
                <w:i w:val="false"/>
                <w:color w:val="000000"/>
                <w:sz w:val="20"/>
              </w:rPr>
              <w:t>
</w:t>
            </w:r>
          </w:p>
          <w:bookmarkEnd w:id="367"/>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368"/>
          <w:p>
            <w:pPr>
              <w:spacing w:after="20"/>
              <w:ind w:left="20"/>
              <w:jc w:val="both"/>
            </w:pPr>
            <w:r>
              <w:rPr>
                <w:rFonts w:ascii="Times New Roman"/>
                <w:b w:val="false"/>
                <w:i w:val="false"/>
                <w:color w:val="000000"/>
                <w:sz w:val="20"/>
              </w:rPr>
              <w:t>990</w:t>
            </w:r>
            <w:r>
              <w:br/>
            </w:r>
            <w:r>
              <w:rPr>
                <w:rFonts w:ascii="Times New Roman"/>
                <w:b w:val="false"/>
                <w:i w:val="false"/>
                <w:color w:val="000000"/>
                <w:sz w:val="20"/>
              </w:rPr>
              <w:t>
</w:t>
            </w:r>
          </w:p>
          <w:bookmarkEnd w:id="368"/>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369"/>
          <w:p>
            <w:pPr>
              <w:spacing w:after="20"/>
              <w:ind w:left="20"/>
              <w:jc w:val="both"/>
            </w:pPr>
            <w:r>
              <w:rPr>
                <w:rFonts w:ascii="Times New Roman"/>
                <w:b w:val="false"/>
                <w:i w:val="false"/>
                <w:color w:val="000000"/>
                <w:sz w:val="20"/>
              </w:rPr>
              <w:t>3800</w:t>
            </w:r>
            <w:r>
              <w:br/>
            </w:r>
            <w:r>
              <w:rPr>
                <w:rFonts w:ascii="Times New Roman"/>
                <w:b w:val="false"/>
                <w:i w:val="false"/>
                <w:color w:val="000000"/>
                <w:sz w:val="20"/>
              </w:rPr>
              <w:t>
</w:t>
            </w:r>
          </w:p>
          <w:bookmarkEnd w:id="369"/>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370"/>
          <w:p>
            <w:pPr>
              <w:spacing w:after="20"/>
              <w:ind w:left="20"/>
              <w:jc w:val="both"/>
            </w:pPr>
            <w:r>
              <w:rPr>
                <w:rFonts w:ascii="Times New Roman"/>
                <w:b w:val="false"/>
                <w:i w:val="false"/>
                <w:color w:val="000000"/>
                <w:sz w:val="20"/>
              </w:rPr>
              <w:t>3800</w:t>
            </w:r>
            <w:r>
              <w:br/>
            </w:r>
            <w:r>
              <w:rPr>
                <w:rFonts w:ascii="Times New Roman"/>
                <w:b w:val="false"/>
                <w:i w:val="false"/>
                <w:color w:val="000000"/>
                <w:sz w:val="20"/>
              </w:rPr>
              <w:t>
</w:t>
            </w:r>
          </w:p>
          <w:bookmarkEnd w:id="370"/>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371"/>
          <w:p>
            <w:pPr>
              <w:spacing w:after="20"/>
              <w:ind w:left="20"/>
              <w:jc w:val="both"/>
            </w:pPr>
            <w:r>
              <w:rPr>
                <w:rFonts w:ascii="Times New Roman"/>
                <w:b w:val="false"/>
                <w:i w:val="false"/>
                <w:color w:val="000000"/>
                <w:sz w:val="20"/>
              </w:rPr>
              <w:t>3800</w:t>
            </w:r>
            <w:r>
              <w:br/>
            </w:r>
            <w:r>
              <w:rPr>
                <w:rFonts w:ascii="Times New Roman"/>
                <w:b w:val="false"/>
                <w:i w:val="false"/>
                <w:color w:val="000000"/>
                <w:sz w:val="20"/>
              </w:rPr>
              <w:t>
</w:t>
            </w:r>
          </w:p>
          <w:bookmarkEnd w:id="371"/>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"Кенен ауылдық округі әкімінің аппараты" коммуналдық мемлекеттік мекемесі</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 w:id="372"/>
          <w:p>
            <w:pPr>
              <w:spacing w:after="20"/>
              <w:ind w:left="20"/>
              <w:jc w:val="both"/>
            </w:pPr>
            <w:r>
              <w:rPr>
                <w:rFonts w:ascii="Times New Roman"/>
                <w:b w:val="false"/>
                <w:i w:val="false"/>
                <w:color w:val="000000"/>
                <w:sz w:val="20"/>
              </w:rPr>
              <w:t>2413</w:t>
            </w:r>
            <w:r>
              <w:br/>
            </w:r>
            <w:r>
              <w:rPr>
                <w:rFonts w:ascii="Times New Roman"/>
                <w:b w:val="false"/>
                <w:i w:val="false"/>
                <w:color w:val="000000"/>
                <w:sz w:val="20"/>
              </w:rPr>
              <w:t>
</w:t>
            </w:r>
          </w:p>
          <w:bookmarkEnd w:id="372"/>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373"/>
          <w:p>
            <w:pPr>
              <w:spacing w:after="20"/>
              <w:ind w:left="20"/>
              <w:jc w:val="both"/>
            </w:pPr>
            <w:r>
              <w:rPr>
                <w:rFonts w:ascii="Times New Roman"/>
                <w:b w:val="false"/>
                <w:i w:val="false"/>
                <w:color w:val="000000"/>
                <w:sz w:val="20"/>
              </w:rPr>
              <w:t>2413</w:t>
            </w:r>
            <w:r>
              <w:br/>
            </w:r>
            <w:r>
              <w:rPr>
                <w:rFonts w:ascii="Times New Roman"/>
                <w:b w:val="false"/>
                <w:i w:val="false"/>
                <w:color w:val="000000"/>
                <w:sz w:val="20"/>
              </w:rPr>
              <w:t>
</w:t>
            </w:r>
          </w:p>
          <w:bookmarkEnd w:id="373"/>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 w:id="374"/>
          <w:p>
            <w:pPr>
              <w:spacing w:after="20"/>
              <w:ind w:left="20"/>
              <w:jc w:val="both"/>
            </w:pPr>
            <w:r>
              <w:rPr>
                <w:rFonts w:ascii="Times New Roman"/>
                <w:b w:val="false"/>
                <w:i w:val="false"/>
                <w:color w:val="000000"/>
                <w:sz w:val="20"/>
              </w:rPr>
              <w:t>2413</w:t>
            </w:r>
            <w:r>
              <w:br/>
            </w:r>
            <w:r>
              <w:rPr>
                <w:rFonts w:ascii="Times New Roman"/>
                <w:b w:val="false"/>
                <w:i w:val="false"/>
                <w:color w:val="000000"/>
                <w:sz w:val="20"/>
              </w:rPr>
              <w:t>
</w:t>
            </w:r>
          </w:p>
          <w:bookmarkEnd w:id="374"/>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ауылдық округі әкімінің аппараты" коммуналдық мемлекеттік мекемесі</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 w:id="375"/>
          <w:p>
            <w:pPr>
              <w:spacing w:after="20"/>
              <w:ind w:left="20"/>
              <w:jc w:val="both"/>
            </w:pPr>
            <w:r>
              <w:rPr>
                <w:rFonts w:ascii="Times New Roman"/>
                <w:b w:val="false"/>
                <w:i w:val="false"/>
                <w:color w:val="000000"/>
                <w:sz w:val="20"/>
              </w:rPr>
              <w:t>29793</w:t>
            </w:r>
            <w:r>
              <w:br/>
            </w:r>
            <w:r>
              <w:rPr>
                <w:rFonts w:ascii="Times New Roman"/>
                <w:b w:val="false"/>
                <w:i w:val="false"/>
                <w:color w:val="000000"/>
                <w:sz w:val="20"/>
              </w:rPr>
              <w:t>
</w:t>
            </w:r>
          </w:p>
          <w:bookmarkEnd w:id="375"/>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 w:id="376"/>
          <w:p>
            <w:pPr>
              <w:spacing w:after="20"/>
              <w:ind w:left="20"/>
              <w:jc w:val="both"/>
            </w:pPr>
            <w:r>
              <w:rPr>
                <w:rFonts w:ascii="Times New Roman"/>
                <w:b w:val="false"/>
                <w:i w:val="false"/>
                <w:color w:val="000000"/>
                <w:sz w:val="20"/>
              </w:rPr>
              <w:t>29793</w:t>
            </w:r>
            <w:r>
              <w:br/>
            </w:r>
            <w:r>
              <w:rPr>
                <w:rFonts w:ascii="Times New Roman"/>
                <w:b w:val="false"/>
                <w:i w:val="false"/>
                <w:color w:val="000000"/>
                <w:sz w:val="20"/>
              </w:rPr>
              <w:t>
</w:t>
            </w:r>
          </w:p>
          <w:bookmarkEnd w:id="376"/>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377"/>
          <w:p>
            <w:pPr>
              <w:spacing w:after="20"/>
              <w:ind w:left="20"/>
              <w:jc w:val="both"/>
            </w:pPr>
            <w:r>
              <w:rPr>
                <w:rFonts w:ascii="Times New Roman"/>
                <w:b w:val="false"/>
                <w:i w:val="false"/>
                <w:color w:val="000000"/>
                <w:sz w:val="20"/>
              </w:rPr>
              <w:t>29793</w:t>
            </w:r>
            <w:r>
              <w:br/>
            </w:r>
            <w:r>
              <w:rPr>
                <w:rFonts w:ascii="Times New Roman"/>
                <w:b w:val="false"/>
                <w:i w:val="false"/>
                <w:color w:val="000000"/>
                <w:sz w:val="20"/>
              </w:rPr>
              <w:t>
</w:t>
            </w:r>
          </w:p>
          <w:bookmarkEnd w:id="377"/>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"Масаншы ауылдық округі әкімінің аппараты" коммуналдық мемлекеттік мекемесі</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378"/>
          <w:p>
            <w:pPr>
              <w:spacing w:after="20"/>
              <w:ind w:left="20"/>
              <w:jc w:val="both"/>
            </w:pPr>
            <w:r>
              <w:rPr>
                <w:rFonts w:ascii="Times New Roman"/>
                <w:b w:val="false"/>
                <w:i w:val="false"/>
                <w:color w:val="000000"/>
                <w:sz w:val="20"/>
              </w:rPr>
              <w:t>14627</w:t>
            </w:r>
            <w:r>
              <w:br/>
            </w:r>
            <w:r>
              <w:rPr>
                <w:rFonts w:ascii="Times New Roman"/>
                <w:b w:val="false"/>
                <w:i w:val="false"/>
                <w:color w:val="000000"/>
                <w:sz w:val="20"/>
              </w:rPr>
              <w:t>
</w:t>
            </w:r>
          </w:p>
          <w:bookmarkEnd w:id="378"/>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379"/>
          <w:p>
            <w:pPr>
              <w:spacing w:after="20"/>
              <w:ind w:left="20"/>
              <w:jc w:val="both"/>
            </w:pPr>
            <w:r>
              <w:rPr>
                <w:rFonts w:ascii="Times New Roman"/>
                <w:b w:val="false"/>
                <w:i w:val="false"/>
                <w:color w:val="000000"/>
                <w:sz w:val="20"/>
              </w:rPr>
              <w:t>14627</w:t>
            </w:r>
            <w:r>
              <w:br/>
            </w:r>
            <w:r>
              <w:rPr>
                <w:rFonts w:ascii="Times New Roman"/>
                <w:b w:val="false"/>
                <w:i w:val="false"/>
                <w:color w:val="000000"/>
                <w:sz w:val="20"/>
              </w:rPr>
              <w:t>
</w:t>
            </w:r>
          </w:p>
          <w:bookmarkEnd w:id="379"/>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380"/>
          <w:p>
            <w:pPr>
              <w:spacing w:after="20"/>
              <w:ind w:left="20"/>
              <w:jc w:val="both"/>
            </w:pPr>
            <w:r>
              <w:rPr>
                <w:rFonts w:ascii="Times New Roman"/>
                <w:b w:val="false"/>
                <w:i w:val="false"/>
                <w:color w:val="000000"/>
                <w:sz w:val="20"/>
              </w:rPr>
              <w:t>14627</w:t>
            </w:r>
            <w:r>
              <w:br/>
            </w:r>
            <w:r>
              <w:rPr>
                <w:rFonts w:ascii="Times New Roman"/>
                <w:b w:val="false"/>
                <w:i w:val="false"/>
                <w:color w:val="000000"/>
                <w:sz w:val="20"/>
              </w:rPr>
              <w:t>
</w:t>
            </w:r>
          </w:p>
          <w:bookmarkEnd w:id="380"/>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"Ноғайбай ауылдық округі әкімінің аппараты" коммуналдық мемлекеттік мекемесі</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381"/>
          <w:p>
            <w:pPr>
              <w:spacing w:after="20"/>
              <w:ind w:left="20"/>
              <w:jc w:val="both"/>
            </w:pPr>
            <w:r>
              <w:rPr>
                <w:rFonts w:ascii="Times New Roman"/>
                <w:b w:val="false"/>
                <w:i w:val="false"/>
                <w:color w:val="000000"/>
                <w:sz w:val="20"/>
              </w:rPr>
              <w:t>1905</w:t>
            </w:r>
            <w:r>
              <w:br/>
            </w:r>
            <w:r>
              <w:rPr>
                <w:rFonts w:ascii="Times New Roman"/>
                <w:b w:val="false"/>
                <w:i w:val="false"/>
                <w:color w:val="000000"/>
                <w:sz w:val="20"/>
              </w:rPr>
              <w:t>
</w:t>
            </w:r>
          </w:p>
          <w:bookmarkEnd w:id="381"/>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382"/>
          <w:p>
            <w:pPr>
              <w:spacing w:after="20"/>
              <w:ind w:left="20"/>
              <w:jc w:val="both"/>
            </w:pPr>
            <w:r>
              <w:rPr>
                <w:rFonts w:ascii="Times New Roman"/>
                <w:b w:val="false"/>
                <w:i w:val="false"/>
                <w:color w:val="000000"/>
                <w:sz w:val="20"/>
              </w:rPr>
              <w:t>1905</w:t>
            </w:r>
            <w:r>
              <w:br/>
            </w:r>
            <w:r>
              <w:rPr>
                <w:rFonts w:ascii="Times New Roman"/>
                <w:b w:val="false"/>
                <w:i w:val="false"/>
                <w:color w:val="000000"/>
                <w:sz w:val="20"/>
              </w:rPr>
              <w:t>
</w:t>
            </w:r>
          </w:p>
          <w:bookmarkEnd w:id="382"/>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383"/>
          <w:p>
            <w:pPr>
              <w:spacing w:after="20"/>
              <w:ind w:left="20"/>
              <w:jc w:val="both"/>
            </w:pPr>
            <w:r>
              <w:rPr>
                <w:rFonts w:ascii="Times New Roman"/>
                <w:b w:val="false"/>
                <w:i w:val="false"/>
                <w:color w:val="000000"/>
                <w:sz w:val="20"/>
              </w:rPr>
              <w:t>1905</w:t>
            </w:r>
            <w:r>
              <w:br/>
            </w:r>
            <w:r>
              <w:rPr>
                <w:rFonts w:ascii="Times New Roman"/>
                <w:b w:val="false"/>
                <w:i w:val="false"/>
                <w:color w:val="000000"/>
                <w:sz w:val="20"/>
              </w:rPr>
              <w:t>
</w:t>
            </w:r>
          </w:p>
          <w:bookmarkEnd w:id="383"/>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"Отар ауылдық округі әкімінің аппараты" коммуналдық мемлекеттік мекемесі</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 w:id="384"/>
          <w:p>
            <w:pPr>
              <w:spacing w:after="20"/>
              <w:ind w:left="20"/>
              <w:jc w:val="both"/>
            </w:pPr>
            <w:r>
              <w:rPr>
                <w:rFonts w:ascii="Times New Roman"/>
                <w:b w:val="false"/>
                <w:i w:val="false"/>
                <w:color w:val="000000"/>
                <w:sz w:val="20"/>
              </w:rPr>
              <w:t>1880</w:t>
            </w:r>
            <w:r>
              <w:br/>
            </w:r>
            <w:r>
              <w:rPr>
                <w:rFonts w:ascii="Times New Roman"/>
                <w:b w:val="false"/>
                <w:i w:val="false"/>
                <w:color w:val="000000"/>
                <w:sz w:val="20"/>
              </w:rPr>
              <w:t>
</w:t>
            </w:r>
          </w:p>
          <w:bookmarkEnd w:id="384"/>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385"/>
          <w:p>
            <w:pPr>
              <w:spacing w:after="20"/>
              <w:ind w:left="20"/>
              <w:jc w:val="both"/>
            </w:pPr>
            <w:r>
              <w:rPr>
                <w:rFonts w:ascii="Times New Roman"/>
                <w:b w:val="false"/>
                <w:i w:val="false"/>
                <w:color w:val="000000"/>
                <w:sz w:val="20"/>
              </w:rPr>
              <w:t>1888</w:t>
            </w:r>
            <w:r>
              <w:br/>
            </w:r>
            <w:r>
              <w:rPr>
                <w:rFonts w:ascii="Times New Roman"/>
                <w:b w:val="false"/>
                <w:i w:val="false"/>
                <w:color w:val="000000"/>
                <w:sz w:val="20"/>
              </w:rPr>
              <w:t>
</w:t>
            </w:r>
          </w:p>
          <w:bookmarkEnd w:id="385"/>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386"/>
          <w:p>
            <w:pPr>
              <w:spacing w:after="20"/>
              <w:ind w:left="20"/>
              <w:jc w:val="both"/>
            </w:pPr>
            <w:r>
              <w:rPr>
                <w:rFonts w:ascii="Times New Roman"/>
                <w:b w:val="false"/>
                <w:i w:val="false"/>
                <w:color w:val="000000"/>
                <w:sz w:val="20"/>
              </w:rPr>
              <w:t>1888</w:t>
            </w:r>
            <w:r>
              <w:br/>
            </w:r>
            <w:r>
              <w:rPr>
                <w:rFonts w:ascii="Times New Roman"/>
                <w:b w:val="false"/>
                <w:i w:val="false"/>
                <w:color w:val="000000"/>
                <w:sz w:val="20"/>
              </w:rPr>
              <w:t>
</w:t>
            </w:r>
          </w:p>
          <w:bookmarkEnd w:id="386"/>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 w:id="387"/>
          <w:p>
            <w:pPr>
              <w:spacing w:after="20"/>
              <w:ind w:left="20"/>
              <w:jc w:val="both"/>
            </w:pPr>
            <w:r>
              <w:rPr>
                <w:rFonts w:ascii="Times New Roman"/>
                <w:b w:val="false"/>
                <w:i w:val="false"/>
                <w:color w:val="000000"/>
                <w:sz w:val="20"/>
              </w:rPr>
              <w:t>3968</w:t>
            </w:r>
            <w:r>
              <w:br/>
            </w:r>
            <w:r>
              <w:rPr>
                <w:rFonts w:ascii="Times New Roman"/>
                <w:b w:val="false"/>
                <w:i w:val="false"/>
                <w:color w:val="000000"/>
                <w:sz w:val="20"/>
              </w:rPr>
              <w:t>
</w:t>
            </w:r>
          </w:p>
          <w:bookmarkEnd w:id="387"/>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 w:id="388"/>
          <w:p>
            <w:pPr>
              <w:spacing w:after="20"/>
              <w:ind w:left="20"/>
              <w:jc w:val="both"/>
            </w:pPr>
            <w:r>
              <w:rPr>
                <w:rFonts w:ascii="Times New Roman"/>
                <w:b w:val="false"/>
                <w:i w:val="false"/>
                <w:color w:val="000000"/>
                <w:sz w:val="20"/>
              </w:rPr>
              <w:t>3968</w:t>
            </w:r>
            <w:r>
              <w:br/>
            </w:r>
            <w:r>
              <w:rPr>
                <w:rFonts w:ascii="Times New Roman"/>
                <w:b w:val="false"/>
                <w:i w:val="false"/>
                <w:color w:val="000000"/>
                <w:sz w:val="20"/>
              </w:rPr>
              <w:t>
</w:t>
            </w:r>
          </w:p>
          <w:bookmarkEnd w:id="388"/>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 w:id="389"/>
          <w:p>
            <w:pPr>
              <w:spacing w:after="20"/>
              <w:ind w:left="20"/>
              <w:jc w:val="both"/>
            </w:pPr>
            <w:r>
              <w:rPr>
                <w:rFonts w:ascii="Times New Roman"/>
                <w:b w:val="false"/>
                <w:i w:val="false"/>
                <w:color w:val="000000"/>
                <w:sz w:val="20"/>
              </w:rPr>
              <w:t>3968</w:t>
            </w:r>
            <w:r>
              <w:br/>
            </w:r>
            <w:r>
              <w:rPr>
                <w:rFonts w:ascii="Times New Roman"/>
                <w:b w:val="false"/>
                <w:i w:val="false"/>
                <w:color w:val="000000"/>
                <w:sz w:val="20"/>
              </w:rPr>
              <w:t>
</w:t>
            </w:r>
          </w:p>
          <w:bookmarkEnd w:id="389"/>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390"/>
          <w:p>
            <w:pPr>
              <w:spacing w:after="20"/>
              <w:ind w:left="20"/>
              <w:jc w:val="both"/>
            </w:pPr>
            <w:r>
              <w:rPr>
                <w:rFonts w:ascii="Times New Roman"/>
                <w:b w:val="false"/>
                <w:i w:val="false"/>
                <w:color w:val="000000"/>
                <w:sz w:val="20"/>
              </w:rPr>
              <w:t>18802</w:t>
            </w:r>
            <w:r>
              <w:br/>
            </w:r>
            <w:r>
              <w:rPr>
                <w:rFonts w:ascii="Times New Roman"/>
                <w:b w:val="false"/>
                <w:i w:val="false"/>
                <w:color w:val="000000"/>
                <w:sz w:val="20"/>
              </w:rPr>
              <w:t>
</w:t>
            </w:r>
          </w:p>
          <w:bookmarkEnd w:id="390"/>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 w:id="391"/>
          <w:p>
            <w:pPr>
              <w:spacing w:after="20"/>
              <w:ind w:left="20"/>
              <w:jc w:val="both"/>
            </w:pPr>
            <w:r>
              <w:rPr>
                <w:rFonts w:ascii="Times New Roman"/>
                <w:b w:val="false"/>
                <w:i w:val="false"/>
                <w:color w:val="000000"/>
                <w:sz w:val="20"/>
              </w:rPr>
              <w:t>18802</w:t>
            </w:r>
            <w:r>
              <w:br/>
            </w:r>
            <w:r>
              <w:rPr>
                <w:rFonts w:ascii="Times New Roman"/>
                <w:b w:val="false"/>
                <w:i w:val="false"/>
                <w:color w:val="000000"/>
                <w:sz w:val="20"/>
              </w:rPr>
              <w:t>
</w:t>
            </w:r>
          </w:p>
          <w:bookmarkEnd w:id="391"/>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 w:id="392"/>
          <w:p>
            <w:pPr>
              <w:spacing w:after="20"/>
              <w:ind w:left="20"/>
              <w:jc w:val="both"/>
            </w:pPr>
            <w:r>
              <w:rPr>
                <w:rFonts w:ascii="Times New Roman"/>
                <w:b w:val="false"/>
                <w:i w:val="false"/>
                <w:color w:val="000000"/>
                <w:sz w:val="20"/>
              </w:rPr>
              <w:t>18802</w:t>
            </w:r>
            <w:r>
              <w:br/>
            </w:r>
            <w:r>
              <w:rPr>
                <w:rFonts w:ascii="Times New Roman"/>
                <w:b w:val="false"/>
                <w:i w:val="false"/>
                <w:color w:val="000000"/>
                <w:sz w:val="20"/>
              </w:rPr>
              <w:t>
</w:t>
            </w:r>
          </w:p>
          <w:bookmarkEnd w:id="392"/>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 w:id="393"/>
          <w:p>
            <w:pPr>
              <w:spacing w:after="20"/>
              <w:ind w:left="20"/>
              <w:jc w:val="both"/>
            </w:pPr>
            <w:r>
              <w:rPr>
                <w:rFonts w:ascii="Times New Roman"/>
                <w:b w:val="false"/>
                <w:i w:val="false"/>
                <w:color w:val="000000"/>
                <w:sz w:val="20"/>
              </w:rPr>
              <w:t>14958</w:t>
            </w:r>
            <w:r>
              <w:br/>
            </w:r>
            <w:r>
              <w:rPr>
                <w:rFonts w:ascii="Times New Roman"/>
                <w:b w:val="false"/>
                <w:i w:val="false"/>
                <w:color w:val="000000"/>
                <w:sz w:val="20"/>
              </w:rPr>
              <w:t>
</w:t>
            </w:r>
          </w:p>
          <w:bookmarkEnd w:id="393"/>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394"/>
          <w:p>
            <w:pPr>
              <w:spacing w:after="20"/>
              <w:ind w:left="20"/>
              <w:jc w:val="both"/>
            </w:pPr>
            <w:r>
              <w:rPr>
                <w:rFonts w:ascii="Times New Roman"/>
                <w:b w:val="false"/>
                <w:i w:val="false"/>
                <w:color w:val="000000"/>
                <w:sz w:val="20"/>
              </w:rPr>
              <w:t>14958</w:t>
            </w:r>
            <w:r>
              <w:br/>
            </w:r>
            <w:r>
              <w:rPr>
                <w:rFonts w:ascii="Times New Roman"/>
                <w:b w:val="false"/>
                <w:i w:val="false"/>
                <w:color w:val="000000"/>
                <w:sz w:val="20"/>
              </w:rPr>
              <w:t>
</w:t>
            </w:r>
          </w:p>
          <w:bookmarkEnd w:id="394"/>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 w:id="395"/>
          <w:p>
            <w:pPr>
              <w:spacing w:after="20"/>
              <w:ind w:left="20"/>
              <w:jc w:val="both"/>
            </w:pPr>
            <w:r>
              <w:rPr>
                <w:rFonts w:ascii="Times New Roman"/>
                <w:b w:val="false"/>
                <w:i w:val="false"/>
                <w:color w:val="000000"/>
                <w:sz w:val="20"/>
              </w:rPr>
              <w:t>14958</w:t>
            </w:r>
            <w:r>
              <w:br/>
            </w:r>
            <w:r>
              <w:rPr>
                <w:rFonts w:ascii="Times New Roman"/>
                <w:b w:val="false"/>
                <w:i w:val="false"/>
                <w:color w:val="000000"/>
                <w:sz w:val="20"/>
              </w:rPr>
              <w:t>
</w:t>
            </w:r>
          </w:p>
          <w:bookmarkEnd w:id="395"/>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"Степной ауылдық округі әкімінің аппараты" коммуналдық мемлекеттік мекемесі</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 w:id="396"/>
          <w:p>
            <w:pPr>
              <w:spacing w:after="20"/>
              <w:ind w:left="20"/>
              <w:jc w:val="both"/>
            </w:pPr>
            <w:r>
              <w:rPr>
                <w:rFonts w:ascii="Times New Roman"/>
                <w:b w:val="false"/>
                <w:i w:val="false"/>
                <w:color w:val="000000"/>
                <w:sz w:val="20"/>
              </w:rPr>
              <w:t>624</w:t>
            </w:r>
            <w:r>
              <w:br/>
            </w:r>
            <w:r>
              <w:rPr>
                <w:rFonts w:ascii="Times New Roman"/>
                <w:b w:val="false"/>
                <w:i w:val="false"/>
                <w:color w:val="000000"/>
                <w:sz w:val="20"/>
              </w:rPr>
              <w:t>
</w:t>
            </w:r>
          </w:p>
          <w:bookmarkEnd w:id="396"/>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 w:id="397"/>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bookmarkEnd w:id="397"/>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398"/>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bookmarkEnd w:id="398"/>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 w:id="399"/>
          <w:p>
            <w:pPr>
              <w:spacing w:after="20"/>
              <w:ind w:left="20"/>
              <w:jc w:val="both"/>
            </w:pPr>
            <w:r>
              <w:rPr>
                <w:rFonts w:ascii="Times New Roman"/>
                <w:b w:val="false"/>
                <w:i w:val="false"/>
                <w:color w:val="000000"/>
                <w:sz w:val="20"/>
              </w:rPr>
              <w:t>2688</w:t>
            </w:r>
            <w:r>
              <w:br/>
            </w:r>
            <w:r>
              <w:rPr>
                <w:rFonts w:ascii="Times New Roman"/>
                <w:b w:val="false"/>
                <w:i w:val="false"/>
                <w:color w:val="000000"/>
                <w:sz w:val="20"/>
              </w:rPr>
              <w:t>
</w:t>
            </w:r>
          </w:p>
          <w:bookmarkEnd w:id="399"/>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400"/>
          <w:p>
            <w:pPr>
              <w:spacing w:after="20"/>
              <w:ind w:left="20"/>
              <w:jc w:val="both"/>
            </w:pPr>
            <w:r>
              <w:rPr>
                <w:rFonts w:ascii="Times New Roman"/>
                <w:b w:val="false"/>
                <w:i w:val="false"/>
                <w:color w:val="000000"/>
                <w:sz w:val="20"/>
              </w:rPr>
              <w:t>2688</w:t>
            </w:r>
            <w:r>
              <w:br/>
            </w:r>
            <w:r>
              <w:rPr>
                <w:rFonts w:ascii="Times New Roman"/>
                <w:b w:val="false"/>
                <w:i w:val="false"/>
                <w:color w:val="000000"/>
                <w:sz w:val="20"/>
              </w:rPr>
              <w:t>
</w:t>
            </w:r>
          </w:p>
          <w:bookmarkEnd w:id="400"/>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401"/>
          <w:p>
            <w:pPr>
              <w:spacing w:after="20"/>
              <w:ind w:left="20"/>
              <w:jc w:val="both"/>
            </w:pPr>
            <w:r>
              <w:rPr>
                <w:rFonts w:ascii="Times New Roman"/>
                <w:b w:val="false"/>
                <w:i w:val="false"/>
                <w:color w:val="000000"/>
                <w:sz w:val="20"/>
              </w:rPr>
              <w:t>2688</w:t>
            </w:r>
            <w:r>
              <w:br/>
            </w:r>
            <w:r>
              <w:rPr>
                <w:rFonts w:ascii="Times New Roman"/>
                <w:b w:val="false"/>
                <w:i w:val="false"/>
                <w:color w:val="000000"/>
                <w:sz w:val="20"/>
              </w:rPr>
              <w:t>
</w:t>
            </w:r>
          </w:p>
          <w:bookmarkEnd w:id="401"/>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 w:id="402"/>
          <w:p>
            <w:pPr>
              <w:spacing w:after="20"/>
              <w:ind w:left="20"/>
              <w:jc w:val="both"/>
            </w:pPr>
            <w:r>
              <w:rPr>
                <w:rFonts w:ascii="Times New Roman"/>
                <w:b w:val="false"/>
                <w:i w:val="false"/>
                <w:color w:val="000000"/>
                <w:sz w:val="20"/>
              </w:rPr>
              <w:t>929</w:t>
            </w:r>
            <w:r>
              <w:br/>
            </w:r>
            <w:r>
              <w:rPr>
                <w:rFonts w:ascii="Times New Roman"/>
                <w:b w:val="false"/>
                <w:i w:val="false"/>
                <w:color w:val="000000"/>
                <w:sz w:val="20"/>
              </w:rPr>
              <w:t>
</w:t>
            </w:r>
          </w:p>
          <w:bookmarkEnd w:id="402"/>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 w:id="403"/>
          <w:p>
            <w:pPr>
              <w:spacing w:after="20"/>
              <w:ind w:left="20"/>
              <w:jc w:val="both"/>
            </w:pPr>
            <w:r>
              <w:rPr>
                <w:rFonts w:ascii="Times New Roman"/>
                <w:b w:val="false"/>
                <w:i w:val="false"/>
                <w:color w:val="000000"/>
                <w:sz w:val="20"/>
              </w:rPr>
              <w:t>929</w:t>
            </w:r>
            <w:r>
              <w:br/>
            </w:r>
            <w:r>
              <w:rPr>
                <w:rFonts w:ascii="Times New Roman"/>
                <w:b w:val="false"/>
                <w:i w:val="false"/>
                <w:color w:val="000000"/>
                <w:sz w:val="20"/>
              </w:rPr>
              <w:t>
</w:t>
            </w:r>
          </w:p>
          <w:bookmarkEnd w:id="403"/>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 w:id="404"/>
          <w:p>
            <w:pPr>
              <w:spacing w:after="20"/>
              <w:ind w:left="20"/>
              <w:jc w:val="both"/>
            </w:pPr>
            <w:r>
              <w:rPr>
                <w:rFonts w:ascii="Times New Roman"/>
                <w:b w:val="false"/>
                <w:i w:val="false"/>
                <w:color w:val="000000"/>
                <w:sz w:val="20"/>
              </w:rPr>
              <w:t>929</w:t>
            </w:r>
            <w:r>
              <w:br/>
            </w:r>
            <w:r>
              <w:rPr>
                <w:rFonts w:ascii="Times New Roman"/>
                <w:b w:val="false"/>
                <w:i w:val="false"/>
                <w:color w:val="000000"/>
                <w:sz w:val="20"/>
              </w:rPr>
              <w:t>
</w:t>
            </w:r>
          </w:p>
          <w:bookmarkEnd w:id="404"/>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 w:id="405"/>
          <w:p>
            <w:pPr>
              <w:spacing w:after="20"/>
              <w:ind w:left="20"/>
              <w:jc w:val="both"/>
            </w:pPr>
            <w:r>
              <w:rPr>
                <w:rFonts w:ascii="Times New Roman"/>
                <w:b w:val="false"/>
                <w:i w:val="false"/>
                <w:color w:val="000000"/>
                <w:sz w:val="20"/>
              </w:rPr>
              <w:t>4900</w:t>
            </w:r>
            <w:r>
              <w:br/>
            </w:r>
            <w:r>
              <w:rPr>
                <w:rFonts w:ascii="Times New Roman"/>
                <w:b w:val="false"/>
                <w:i w:val="false"/>
                <w:color w:val="000000"/>
                <w:sz w:val="20"/>
              </w:rPr>
              <w:t>
</w:t>
            </w:r>
          </w:p>
          <w:bookmarkEnd w:id="405"/>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 w:id="406"/>
          <w:p>
            <w:pPr>
              <w:spacing w:after="20"/>
              <w:ind w:left="20"/>
              <w:jc w:val="both"/>
            </w:pPr>
            <w:r>
              <w:rPr>
                <w:rFonts w:ascii="Times New Roman"/>
                <w:b w:val="false"/>
                <w:i w:val="false"/>
                <w:color w:val="000000"/>
                <w:sz w:val="20"/>
              </w:rPr>
              <w:t>276</w:t>
            </w:r>
            <w:r>
              <w:br/>
            </w:r>
            <w:r>
              <w:rPr>
                <w:rFonts w:ascii="Times New Roman"/>
                <w:b w:val="false"/>
                <w:i w:val="false"/>
                <w:color w:val="000000"/>
                <w:sz w:val="20"/>
              </w:rPr>
              <w:t>
</w:t>
            </w:r>
          </w:p>
          <w:bookmarkEnd w:id="406"/>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 w:id="407"/>
          <w:p>
            <w:pPr>
              <w:spacing w:after="20"/>
              <w:ind w:left="20"/>
              <w:jc w:val="both"/>
            </w:pPr>
            <w:r>
              <w:rPr>
                <w:rFonts w:ascii="Times New Roman"/>
                <w:b w:val="false"/>
                <w:i w:val="false"/>
                <w:color w:val="000000"/>
                <w:sz w:val="20"/>
              </w:rPr>
              <w:t>410</w:t>
            </w:r>
            <w:r>
              <w:br/>
            </w:r>
            <w:r>
              <w:rPr>
                <w:rFonts w:ascii="Times New Roman"/>
                <w:b w:val="false"/>
                <w:i w:val="false"/>
                <w:color w:val="000000"/>
                <w:sz w:val="20"/>
              </w:rPr>
              <w:t>
</w:t>
            </w:r>
          </w:p>
          <w:bookmarkEnd w:id="407"/>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 w:id="408"/>
          <w:p>
            <w:pPr>
              <w:spacing w:after="20"/>
              <w:ind w:left="20"/>
              <w:jc w:val="both"/>
            </w:pPr>
            <w:r>
              <w:rPr>
                <w:rFonts w:ascii="Times New Roman"/>
                <w:b w:val="false"/>
                <w:i w:val="false"/>
                <w:color w:val="000000"/>
                <w:sz w:val="20"/>
              </w:rPr>
              <w:t>410</w:t>
            </w:r>
            <w:r>
              <w:br/>
            </w:r>
            <w:r>
              <w:rPr>
                <w:rFonts w:ascii="Times New Roman"/>
                <w:b w:val="false"/>
                <w:i w:val="false"/>
                <w:color w:val="000000"/>
                <w:sz w:val="20"/>
              </w:rPr>
              <w:t>
</w:t>
            </w:r>
          </w:p>
          <w:bookmarkEnd w:id="408"/>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409"/>
          <w:p>
            <w:pPr>
              <w:spacing w:after="20"/>
              <w:ind w:left="20"/>
              <w:jc w:val="both"/>
            </w:pPr>
            <w:r>
              <w:rPr>
                <w:rFonts w:ascii="Times New Roman"/>
                <w:b w:val="false"/>
                <w:i w:val="false"/>
                <w:color w:val="000000"/>
                <w:sz w:val="20"/>
              </w:rPr>
              <w:t>1750</w:t>
            </w:r>
            <w:r>
              <w:br/>
            </w:r>
            <w:r>
              <w:rPr>
                <w:rFonts w:ascii="Times New Roman"/>
                <w:b w:val="false"/>
                <w:i w:val="false"/>
                <w:color w:val="000000"/>
                <w:sz w:val="20"/>
              </w:rPr>
              <w:t>
</w:t>
            </w:r>
          </w:p>
          <w:bookmarkEnd w:id="409"/>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 w:id="410"/>
          <w:p>
            <w:pPr>
              <w:spacing w:after="20"/>
              <w:ind w:left="20"/>
              <w:jc w:val="both"/>
            </w:pPr>
            <w:r>
              <w:rPr>
                <w:rFonts w:ascii="Times New Roman"/>
                <w:b w:val="false"/>
                <w:i w:val="false"/>
                <w:color w:val="000000"/>
                <w:sz w:val="20"/>
              </w:rPr>
              <w:t>1750</w:t>
            </w:r>
            <w:r>
              <w:br/>
            </w:r>
            <w:r>
              <w:rPr>
                <w:rFonts w:ascii="Times New Roman"/>
                <w:b w:val="false"/>
                <w:i w:val="false"/>
                <w:color w:val="000000"/>
                <w:sz w:val="20"/>
              </w:rPr>
              <w:t>
</w:t>
            </w:r>
          </w:p>
          <w:bookmarkEnd w:id="410"/>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 w:id="411"/>
          <w:p>
            <w:pPr>
              <w:spacing w:after="20"/>
              <w:ind w:left="20"/>
              <w:jc w:val="both"/>
            </w:pPr>
            <w:r>
              <w:rPr>
                <w:rFonts w:ascii="Times New Roman"/>
                <w:b w:val="false"/>
                <w:i w:val="false"/>
                <w:color w:val="000000"/>
                <w:sz w:val="20"/>
              </w:rPr>
              <w:t>1750</w:t>
            </w:r>
            <w:r>
              <w:br/>
            </w:r>
            <w:r>
              <w:rPr>
                <w:rFonts w:ascii="Times New Roman"/>
                <w:b w:val="false"/>
                <w:i w:val="false"/>
                <w:color w:val="000000"/>
                <w:sz w:val="20"/>
              </w:rPr>
              <w:t>
</w:t>
            </w:r>
          </w:p>
          <w:bookmarkEnd w:id="411"/>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 w:id="412"/>
          <w:p>
            <w:pPr>
              <w:spacing w:after="20"/>
              <w:ind w:left="20"/>
              <w:jc w:val="both"/>
            </w:pPr>
            <w:r>
              <w:rPr>
                <w:rFonts w:ascii="Times New Roman"/>
                <w:b w:val="false"/>
                <w:i w:val="false"/>
                <w:color w:val="000000"/>
                <w:sz w:val="20"/>
              </w:rPr>
              <w:t>4792</w:t>
            </w:r>
            <w:r>
              <w:br/>
            </w:r>
            <w:r>
              <w:rPr>
                <w:rFonts w:ascii="Times New Roman"/>
                <w:b w:val="false"/>
                <w:i w:val="false"/>
                <w:color w:val="000000"/>
                <w:sz w:val="20"/>
              </w:rPr>
              <w:t>
</w:t>
            </w:r>
          </w:p>
          <w:bookmarkEnd w:id="412"/>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413"/>
          <w:p>
            <w:pPr>
              <w:spacing w:after="20"/>
              <w:ind w:left="20"/>
              <w:jc w:val="both"/>
            </w:pPr>
            <w:r>
              <w:rPr>
                <w:rFonts w:ascii="Times New Roman"/>
                <w:b w:val="false"/>
                <w:i w:val="false"/>
                <w:color w:val="000000"/>
                <w:sz w:val="20"/>
              </w:rPr>
              <w:t>5639</w:t>
            </w:r>
            <w:r>
              <w:br/>
            </w:r>
            <w:r>
              <w:rPr>
                <w:rFonts w:ascii="Times New Roman"/>
                <w:b w:val="false"/>
                <w:i w:val="false"/>
                <w:color w:val="000000"/>
                <w:sz w:val="20"/>
              </w:rPr>
              <w:t>
</w:t>
            </w:r>
          </w:p>
          <w:bookmarkEnd w:id="413"/>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 w:id="414"/>
          <w:p>
            <w:pPr>
              <w:spacing w:after="20"/>
              <w:ind w:left="20"/>
              <w:jc w:val="both"/>
            </w:pPr>
            <w:r>
              <w:rPr>
                <w:rFonts w:ascii="Times New Roman"/>
                <w:b w:val="false"/>
                <w:i w:val="false"/>
                <w:color w:val="000000"/>
                <w:sz w:val="20"/>
              </w:rPr>
              <w:t>5640</w:t>
            </w:r>
            <w:r>
              <w:br/>
            </w:r>
            <w:r>
              <w:rPr>
                <w:rFonts w:ascii="Times New Roman"/>
                <w:b w:val="false"/>
                <w:i w:val="false"/>
                <w:color w:val="000000"/>
                <w:sz w:val="20"/>
              </w:rPr>
              <w:t>
</w:t>
            </w:r>
          </w:p>
          <w:bookmarkEnd w:id="414"/>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 w:id="415"/>
          <w:p>
            <w:pPr>
              <w:spacing w:after="20"/>
              <w:ind w:left="20"/>
              <w:jc w:val="both"/>
            </w:pPr>
            <w:r>
              <w:rPr>
                <w:rFonts w:ascii="Times New Roman"/>
                <w:b w:val="false"/>
                <w:i w:val="false"/>
                <w:color w:val="000000"/>
                <w:sz w:val="20"/>
              </w:rPr>
              <w:t>5640</w:t>
            </w:r>
            <w:r>
              <w:br/>
            </w:r>
            <w:r>
              <w:rPr>
                <w:rFonts w:ascii="Times New Roman"/>
                <w:b w:val="false"/>
                <w:i w:val="false"/>
                <w:color w:val="000000"/>
                <w:sz w:val="20"/>
              </w:rPr>
              <w:t>
</w:t>
            </w:r>
          </w:p>
          <w:bookmarkEnd w:id="415"/>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 w:id="416"/>
          <w:p>
            <w:pPr>
              <w:spacing w:after="20"/>
              <w:ind w:left="20"/>
              <w:jc w:val="both"/>
            </w:pPr>
            <w:r>
              <w:rPr>
                <w:rFonts w:ascii="Times New Roman"/>
                <w:b w:val="false"/>
                <w:i w:val="false"/>
                <w:color w:val="000000"/>
                <w:sz w:val="20"/>
              </w:rPr>
              <w:t>125112</w:t>
            </w:r>
            <w:r>
              <w:br/>
            </w:r>
            <w:r>
              <w:rPr>
                <w:rFonts w:ascii="Times New Roman"/>
                <w:b w:val="false"/>
                <w:i w:val="false"/>
                <w:color w:val="000000"/>
                <w:sz w:val="20"/>
              </w:rPr>
              <w:t>
</w:t>
            </w:r>
          </w:p>
          <w:bookmarkEnd w:id="416"/>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6" w:id="417"/>
          <w:p>
            <w:pPr>
              <w:spacing w:after="20"/>
              <w:ind w:left="20"/>
              <w:jc w:val="both"/>
            </w:pPr>
            <w:r>
              <w:rPr>
                <w:rFonts w:ascii="Times New Roman"/>
                <w:b w:val="false"/>
                <w:i w:val="false"/>
                <w:color w:val="000000"/>
                <w:sz w:val="20"/>
              </w:rPr>
              <w:t>125112</w:t>
            </w:r>
            <w:r>
              <w:br/>
            </w:r>
            <w:r>
              <w:rPr>
                <w:rFonts w:ascii="Times New Roman"/>
                <w:b w:val="false"/>
                <w:i w:val="false"/>
                <w:color w:val="000000"/>
                <w:sz w:val="20"/>
              </w:rPr>
              <w:t>
</w:t>
            </w:r>
          </w:p>
          <w:bookmarkEnd w:id="417"/>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 w:id="418"/>
          <w:p>
            <w:pPr>
              <w:spacing w:after="20"/>
              <w:ind w:left="20"/>
              <w:jc w:val="both"/>
            </w:pPr>
            <w:r>
              <w:rPr>
                <w:rFonts w:ascii="Times New Roman"/>
                <w:b w:val="false"/>
                <w:i w:val="false"/>
                <w:color w:val="000000"/>
                <w:sz w:val="20"/>
              </w:rPr>
              <w:t>125112</w:t>
            </w:r>
            <w:r>
              <w:br/>
            </w:r>
            <w:r>
              <w:rPr>
                <w:rFonts w:ascii="Times New Roman"/>
                <w:b w:val="false"/>
                <w:i w:val="false"/>
                <w:color w:val="000000"/>
                <w:sz w:val="20"/>
              </w:rPr>
              <w:t>
</w:t>
            </w:r>
          </w:p>
          <w:bookmarkEnd w:id="418"/>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 w:id="419"/>
          <w:p>
            <w:pPr>
              <w:spacing w:after="20"/>
              <w:ind w:left="20"/>
              <w:jc w:val="both"/>
            </w:pPr>
            <w:r>
              <w:rPr>
                <w:rFonts w:ascii="Times New Roman"/>
                <w:b w:val="false"/>
                <w:i w:val="false"/>
                <w:color w:val="000000"/>
                <w:sz w:val="20"/>
              </w:rPr>
              <w:t>13192</w:t>
            </w:r>
            <w:r>
              <w:br/>
            </w:r>
            <w:r>
              <w:rPr>
                <w:rFonts w:ascii="Times New Roman"/>
                <w:b w:val="false"/>
                <w:i w:val="false"/>
                <w:color w:val="000000"/>
                <w:sz w:val="20"/>
              </w:rPr>
              <w:t>
</w:t>
            </w:r>
          </w:p>
          <w:bookmarkEnd w:id="419"/>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