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a0a38" w14:textId="77a0a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"Қордай ауданы бойынша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Қордай аудандық мәслихатының 2013 жылғы 11 қазандағы № 22-7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аудандық мәслихатының 2014 жылғы 12 мамырдағы № 30-2 шешімі. Жамбыл облысы Әділет департаментінде 2014 жылғы 21 мамырда № 2224 болып тіркелді. Күші жойылды - Жамбыл облысы Қордай аудандық мәслихатының 31 наурыздағы 2015 жылы № 39-7 шешімімен</w:t>
      </w:r>
    </w:p>
    <w:p>
      <w:pPr>
        <w:spacing w:after="0"/>
        <w:ind w:left="0"/>
        <w:jc w:val="both"/>
      </w:pPr>
      <w:bookmarkStart w:name="z59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Жамбыл облысы Қордай аудандық мәслихатының 31.03.2015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39-7 </w:t>
      </w:r>
      <w:r>
        <w:rPr>
          <w:rFonts w:ascii="Times New Roman"/>
          <w:b w:val="false"/>
          <w:i w:val="false"/>
          <w:color w:val="ff0000"/>
          <w:sz w:val="28"/>
        </w:rPr>
        <w:t>шешімімен алғаш ресми жарияланған күнінен кейін күнтізбелік 10 күн өткен соң қолданысқа енгізіледі..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>,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Қазақстан Республикасы Үкіметінің 2013 жылғы 21 мамырдағы 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"Қордай ауданы бойынша әлеуметтік көмек көрсетудің, оның мөлшерін белгілеудің және мұқтаж азаматтардың жекелеген санаттарының тізбесін айқындаудың Қағидаларын бекіту туралы" Қордай аудандық мәслихатының 2013 жылғы 11 қазандағы </w:t>
      </w:r>
      <w:r>
        <w:rPr>
          <w:rFonts w:ascii="Times New Roman"/>
          <w:b w:val="false"/>
          <w:i w:val="false"/>
          <w:color w:val="000000"/>
          <w:sz w:val="28"/>
        </w:rPr>
        <w:t>№ 22-7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2034 болып тіркелген, 2013 жылғы 13 қарашадағы № 175-176 "Қордай шамшырағы"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 Қордай ауданы бойынша әлеуметтік көмек көрсетудің, оның мөлшерін белгілеудің және мұқтаж азаматтардың жекелеген санаттарының тізбесін айқындаудың Қағидаларына келесідей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 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"Ұлы Отан соғысының қатысушылары мен мүгедектеріне 50 000 (елу мың) теңге көлемінде" деген сөздер "Ұлы Отан соғысының қатысушылары мен мүгедектеріне 100 000 (жүз мың) теңге көлемінде" деген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9 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 алып тасталынсын.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экономика, қаржы, бюджет, жергілікті өзін-өзі басқару, индустриялық -инновациялық дамыту, аймақты, көлік пен байланысты, орта және шағын бизнесті дамыту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төрайымы 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Сбитнева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хатшысы 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Әлімбет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