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9845" w14:textId="d7a9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ауданында бөлек жергілікті қоғамдастық жиындарын өткізудің Қағидаларын және жергілікті қоғамдастық жиынына қатысу үшін ауыл, көше, көппәтерлі тұрғын үй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2014 жылғы 22 мамырдағы № 31-7 шешімі. Жамбыл облысы Әділет департаментінде 2014 жылғы 18 маусымда № 2243 болып тіркелді. Күші жойылды - Жамбыл облысы Жуалы ауданы мәслихатының 2023 жылғы 5 мамырдағы № 2-5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ауданы мәслихатының 05.05.2023 </w:t>
      </w:r>
      <w:r>
        <w:rPr>
          <w:rFonts w:ascii="Times New Roman"/>
          <w:b w:val="false"/>
          <w:i w:val="false"/>
          <w:color w:val="ff0000"/>
          <w:sz w:val="28"/>
        </w:rPr>
        <w:t>№ 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Қордай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Қордай ауданында бөлек жергілікті қоғамдастық жиындарын өткізудің Қағидалары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Қордай ауданының жергілікті қоғамдастық жиынына қатысу үшін ауыл, көше, көппәтерлі тұрғын үй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Сырманов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мамырдағы № 31-7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ауданында бөлек жергілікті қоғамдастық жиындарын өткізудің Қағидалары</w:t>
      </w:r>
    </w:p>
    <w:bookmarkEnd w:id="6"/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Қордай ауданында бөлек жергілікті қоғамдастық жиындарын өткізудің Қағидалары (бұдан әрі – Қағидалар)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Қордай ауданындағы ауыл, көше, көппәтерлі тұрғын үй тұрғындарының бөлек жергілікті қоғамдастық жиындарын өткізудің тәртібін белгілейді.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Қордай ауданының ауылдардың, кенттердің,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9"/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ауылдың, кенттің, ауылдық округтің әкімі шақырады.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ауданы әкімінің жергілікті қоғамдастық жиынын өткізуге оң шешімі бар болған жағдайда бөлек жиынды өткізуге болады.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 пәтерлі тұрғын үй шегінде бөлек жиынды өткізуді ауылдың, кенттің және ауылдық округтің әкімі ұйымдастырады.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ауыл, кент, ауылдық округ әкімі немесе ол уәкілеттік берген тұлға ашады.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кент, ауылдық округ әкімі немесе ол уәкілеттік берген тұлға бөлек жиынның төрағасы болып табылады.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Қордай аудандық мәслихаты бекіткен сандық құрамға сәйкес бөлек жиынның қатысушылары ұсынады.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ауыл, кент және ауылдық округ әкімінің аппаратына береді.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мамырдағы № 31-7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ауданының жергілікті қоғамдастық жиынына қатысу үшін</w:t>
      </w:r>
      <w:r>
        <w:br/>
      </w:r>
      <w:r>
        <w:rPr>
          <w:rFonts w:ascii="Times New Roman"/>
          <w:b/>
          <w:i w:val="false"/>
          <w:color w:val="000000"/>
        </w:rPr>
        <w:t>ауыл, көше, көп пәтерлі тұрғын үй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көше атаулары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Өкілдердің сандық құрамы (адам)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А.Воржев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Аңырақай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Б.Шолақ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Б.Санатбай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В.Шукшин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В.Терешкова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В.Комаров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В.Кравчук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В.Маяковского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Ана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Елімай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Е.Шарипов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40 жылдығы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50 жылдығы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А.Жұмабеков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Ж.Шурин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И.Мичурин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И.Панфилов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И.Байзақов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И.Тайманов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Кебекбай Шешен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К.Әзірбаев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Л.Титова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М.Өтемісұлы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М.Әлімбаев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Н.Айтеков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Н.Белашов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Н.Гоголь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Н.Сауранбаев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О.Шынтасов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О.Волкова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О.Самақов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С.Лазо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Т.Бигелдинов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Т.Шевченко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Ш.Жылыбаева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Ы.Алтынсарин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Г.Мүсірепов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К.Балпұқов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А.Жангелдин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А.Молдағұлова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 Фараби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Ө.Байділдаев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Ж.Алдабергенов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Когадыр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М.Смағұлов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Весенний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К.Молдажанов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Мтм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Свобода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М.Биянху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А.Лукьянов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А.Тимошенко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А.Лұқпанов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Байғабат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Г.Мұратбаев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Ж.Есмамбетов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К.Жомартов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С.Қожантаев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Соғанды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Х.Мәмбетали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Победы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В.Ленин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Е.Ахмади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М.Елизаров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М.Калинин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Жанатұрмыс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А.Оспанов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Д.Ыдырысов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Г.Мұратбаев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К.Өмірзақов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К.Әуелбеков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М.Адамбаев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В.Комаров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М.Дәркембай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С.Мейірманов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К.Серікбаев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Т.Аубакиров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К.Рысқұлбеков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Т.Сакалов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К.Сейдуалиев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А.Баямбаев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К.Шытабаев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О.Төстікбаев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А.Нүсіпбаев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А.Андасов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Ж.Тиленов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Соғанды учаскесі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А.Байтасов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Байтелі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Жанқойлық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Жәпек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Ж.Сураубаев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Саурық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Сураншы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 болыс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Қырғау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М.Бақтығұлов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Қаумен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октября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В.Еременко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В.Ленин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Тілеміс Есболұлы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Б.Бөлтірікова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ана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Ж.Шурин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И.Мичурин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К.Абдуллин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Н.Тілеубаев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Д.Еспаев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Е.Қашағанов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Ж.Жабаев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К.Әзірбаев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Н.Әбілғазиев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Н.Белашов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Н.Байниязов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С.Кәкетаев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Т.Мажирин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Ш.Жылыбаев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Ш.Сейітов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лет октября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А.Жданов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В.Маянов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В.Чапаев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В.Ленин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Д.Куйбышев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Д.Фурманов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Егемендік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К.Ворошилов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М.Масаншы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М.Ванахун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М.Калинин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М.Фрунзе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Моложежная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М.Биянху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С.Ордженикидзе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Ф.Дзержинский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Х.Чива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Я.Шиваза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Я.Хуров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Күнбатыс-1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Жінішке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Күнбатыс-2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А.Молдағұлова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А.Сағынбай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Байгөз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К.Әзірбаев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Н.Сауранбаев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Р.Құнақов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Т.Қожахметұлы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Ш.Байсалыұлы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Шекенди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С.Алабасов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Б.Атамқұлов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Б.Керімқұлов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Б.Нұрланқұлов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К.Жекенов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М.Жұмағулов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Кебекбай Шешен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К.Әзірбаев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Н.Белашов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 Төлесбай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Пд-2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Пд-7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Ф.Дзержинский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К.Жекенов қиылысы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Гвардейский қалашығы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Аңырақай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Биртомира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И.Панфилов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К.Тайшибеков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С.Лукина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Д.Смаглюк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Керуен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В.Ленин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Л.Парса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М.Масаншы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М.Вонахуна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М.Биянху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Щ.Дауров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Ю.Дунларов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Я.Шиваз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К.Сатбаев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Бұлар батыр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И.Манезов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победы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лет октября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А.Әспетов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ел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К.Сұраншиев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К.Сарымолдаев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О.Бабакшиев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Р.Қошқарбаев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Ф.Божко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Б.Мәдішұлы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Ы.Данияров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В.Чапаев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Қауызбай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Үлкен-Сұлутөр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Үлкен-Сұлутөр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Н.Белашов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С.Құттықадамбаев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Ш.Жылыбаев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