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39164" w14:textId="fa391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аудандық бюджет туралы" Қордай аудандық мәслихатының 2013 жылғы 25 желтоқсандағы № 25-3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Қордай аудандық мәслихатының 2014 жылғы 5 қыркүйектегі № 34-2 шешімі. Жамбыл облысы Әділет департаментінде 2014 жылғы 15 қыркүйекте № 2322 болып тіркелді. Күші жойылды - Жамбыл облысы Қордай аудандық мәслихатының 2015 жылғы 31 наурыздағы № 39-14 шешімімен</w:t>
      </w:r>
    </w:p>
    <w:p>
      <w:pPr>
        <w:spacing w:after="0"/>
        <w:ind w:left="0"/>
        <w:jc w:val="left"/>
      </w:pPr>
      <w:r>
        <w:rPr>
          <w:rFonts w:ascii="Times New Roman"/>
          <w:b w:val="false"/>
          <w:i w:val="false"/>
          <w:color w:val="ff0000"/>
          <w:sz w:val="28"/>
        </w:rPr>
        <w:t xml:space="preserve">      Ескерту. Күші жойылды - Жамбыл облысы Қордай аудандық мәслихатының 31.03.2015 </w:t>
      </w:r>
      <w:r>
        <w:rPr>
          <w:rFonts w:ascii="Times New Roman"/>
          <w:b w:val="false"/>
          <w:i w:val="false"/>
          <w:color w:val="ff0000"/>
          <w:sz w:val="28"/>
        </w:rPr>
        <w:t>№ 39-14</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 xml:space="preserve"> 9</w:t>
      </w:r>
      <w:r>
        <w:rPr>
          <w:rFonts w:ascii="Times New Roman"/>
          <w:b w:val="false"/>
          <w:i w:val="false"/>
          <w:color w:val="000000"/>
          <w:sz w:val="28"/>
        </w:rPr>
        <w:t xml:space="preserve">, </w:t>
      </w:r>
      <w:r>
        <w:rPr>
          <w:rFonts w:ascii="Times New Roman"/>
          <w:b w:val="false"/>
          <w:i w:val="false"/>
          <w:color w:val="000000"/>
          <w:sz w:val="28"/>
        </w:rPr>
        <w:t xml:space="preserve"> 109 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 xml:space="preserve"> 6 бабына</w:t>
      </w:r>
      <w:r>
        <w:rPr>
          <w:rFonts w:ascii="Times New Roman"/>
          <w:b w:val="false"/>
          <w:i w:val="false"/>
          <w:color w:val="000000"/>
          <w:sz w:val="28"/>
        </w:rPr>
        <w:t xml:space="preserve"> сәйкес және "2014-2016 жылдарға арналған облыстық бюджет туралы" Жамбыл облыстық мәслихатының 2013 жылғы 18 желтоқсандағы </w:t>
      </w:r>
      <w:r>
        <w:rPr>
          <w:rFonts w:ascii="Times New Roman"/>
          <w:b w:val="false"/>
          <w:i w:val="false"/>
          <w:color w:val="000000"/>
          <w:sz w:val="28"/>
        </w:rPr>
        <w:t xml:space="preserve"> № 20-3</w:t>
      </w:r>
      <w:r>
        <w:rPr>
          <w:rFonts w:ascii="Times New Roman"/>
          <w:b w:val="false"/>
          <w:i w:val="false"/>
          <w:color w:val="000000"/>
          <w:sz w:val="28"/>
        </w:rPr>
        <w:t xml:space="preserve"> шешіміне өзгерістер енгізу туралы" Жамбыл облыстық мәслихатының 2014 жылғы 22 тамыздағы </w:t>
      </w:r>
      <w:r>
        <w:rPr>
          <w:rFonts w:ascii="Times New Roman"/>
          <w:b w:val="false"/>
          <w:i w:val="false"/>
          <w:color w:val="000000"/>
          <w:sz w:val="28"/>
        </w:rPr>
        <w:t xml:space="preserve"> № 28-3</w:t>
      </w:r>
      <w:r>
        <w:rPr>
          <w:rFonts w:ascii="Times New Roman"/>
          <w:b w:val="false"/>
          <w:i w:val="false"/>
          <w:color w:val="000000"/>
          <w:sz w:val="28"/>
        </w:rPr>
        <w:t xml:space="preserve"> шешімі (нормативтік құқықтық актілерді мемлекеттік тіркеу Тізілімінде № 2303 болып тіркелген) негізінде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"2014 – 2016 жылдарға арналған аудандық бюджет туралы" Қордай аудандық мәслихатының 2013 жылғы 25 желтоқсандағы </w:t>
      </w:r>
      <w:r>
        <w:rPr>
          <w:rFonts w:ascii="Times New Roman"/>
          <w:b w:val="false"/>
          <w:i w:val="false"/>
          <w:color w:val="000000"/>
          <w:sz w:val="28"/>
        </w:rPr>
        <w:t xml:space="preserve"> № 25-3</w:t>
      </w:r>
      <w:r>
        <w:rPr>
          <w:rFonts w:ascii="Times New Roman"/>
          <w:b w:val="false"/>
          <w:i w:val="false"/>
          <w:color w:val="000000"/>
          <w:sz w:val="28"/>
        </w:rPr>
        <w:t xml:space="preserve"> шешіміне (нормативтік құқықтық актілерді мемлекеттік тіркеу Тізілімінде № 2095 болып тіркелген, 2014 жылдың 4 қаңтарында № 1-2 аудандық "Қордай шамшырағы"-"Кордайский маяк"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тармақшада</w:t>
      </w:r>
      <w:r>
        <w:rPr>
          <w:rFonts w:ascii="Times New Roman"/>
          <w:b w:val="false"/>
          <w:i w:val="false"/>
          <w:color w:val="000000"/>
          <w:sz w:val="28"/>
        </w:rPr>
        <w:t>:</w:t>
      </w:r>
      <w:r>
        <w:br/>
      </w:r>
      <w:r>
        <w:rPr>
          <w:rFonts w:ascii="Times New Roman"/>
          <w:b w:val="false"/>
          <w:i w:val="false"/>
          <w:color w:val="000000"/>
          <w:sz w:val="28"/>
        </w:rPr>
        <w:t>
      "10 247 326" сандары "10 273 735" сандарымен ауыстырылсын;</w:t>
      </w:r>
      <w:r>
        <w:br/>
      </w:r>
      <w:r>
        <w:rPr>
          <w:rFonts w:ascii="Times New Roman"/>
          <w:b w:val="false"/>
          <w:i w:val="false"/>
          <w:color w:val="000000"/>
          <w:sz w:val="28"/>
        </w:rPr>
        <w:t>
      "1 436 824" сандары "1 481 778" сандарымен ауыстырылсын;</w:t>
      </w:r>
      <w:r>
        <w:br/>
      </w:r>
      <w:r>
        <w:rPr>
          <w:rFonts w:ascii="Times New Roman"/>
          <w:b w:val="false"/>
          <w:i w:val="false"/>
          <w:color w:val="000000"/>
          <w:sz w:val="28"/>
        </w:rPr>
        <w:t>
      "99 306" сандары "99 673" сандарымен ауыстырылсын;</w:t>
      </w:r>
      <w:r>
        <w:br/>
      </w:r>
      <w:r>
        <w:rPr>
          <w:rFonts w:ascii="Times New Roman"/>
          <w:b w:val="false"/>
          <w:i w:val="false"/>
          <w:color w:val="000000"/>
          <w:sz w:val="28"/>
        </w:rPr>
        <w:t>
      "54 139" сандары "38 818" сандарымен ауыстырылсын;</w:t>
      </w:r>
      <w:r>
        <w:br/>
      </w:r>
      <w:r>
        <w:rPr>
          <w:rFonts w:ascii="Times New Roman"/>
          <w:b w:val="false"/>
          <w:i w:val="false"/>
          <w:color w:val="000000"/>
          <w:sz w:val="28"/>
        </w:rPr>
        <w:t>
      "8 657 057" сандары "8 653 466"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тармақшада</w:t>
      </w:r>
      <w:r>
        <w:rPr>
          <w:rFonts w:ascii="Times New Roman"/>
          <w:b w:val="false"/>
          <w:i w:val="false"/>
          <w:color w:val="000000"/>
          <w:sz w:val="28"/>
        </w:rPr>
        <w:t>:</w:t>
      </w:r>
      <w:r>
        <w:br/>
      </w:r>
      <w:r>
        <w:rPr>
          <w:rFonts w:ascii="Times New Roman"/>
          <w:b w:val="false"/>
          <w:i w:val="false"/>
          <w:color w:val="000000"/>
          <w:sz w:val="28"/>
        </w:rPr>
        <w:t>
      "10 310 635" сандары "10 337 044" сандарымен ауыстырылсын.</w:t>
      </w:r>
      <w:r>
        <w:br/>
      </w:r>
      <w:r>
        <w:rPr>
          <w:rFonts w:ascii="Times New Roman"/>
          <w:b w:val="false"/>
          <w:i w:val="false"/>
          <w:color w:val="000000"/>
          <w:sz w:val="28"/>
        </w:rPr>
        <w:t>
      </w:t>
      </w:r>
      <w:r>
        <w:rPr>
          <w:rFonts w:ascii="Times New Roman"/>
          <w:b w:val="false"/>
          <w:i w:val="false"/>
          <w:color w:val="000000"/>
          <w:sz w:val="28"/>
        </w:rPr>
        <w:t>Аталған шешімнің</w:t>
      </w:r>
      <w:r>
        <w:rPr>
          <w:rFonts w:ascii="Times New Roman"/>
          <w:b w:val="false"/>
          <w:i w:val="false"/>
          <w:color w:val="000000"/>
          <w:sz w:val="28"/>
        </w:rPr>
        <w:t xml:space="preserve"> 1</w:t>
      </w:r>
      <w:r>
        <w:rPr>
          <w:rFonts w:ascii="Times New Roman"/>
          <w:b w:val="false"/>
          <w:i w:val="false"/>
          <w:color w:val="000000"/>
          <w:sz w:val="28"/>
        </w:rPr>
        <w:t xml:space="preserve"> және</w:t>
      </w:r>
      <w:r>
        <w:rPr>
          <w:rFonts w:ascii="Times New Roman"/>
          <w:b w:val="false"/>
          <w:i w:val="false"/>
          <w:color w:val="000000"/>
          <w:sz w:val="28"/>
        </w:rPr>
        <w:t xml:space="preserve"> 5 қосымшалары</w:t>
      </w:r>
      <w:r>
        <w:rPr>
          <w:rFonts w:ascii="Times New Roman"/>
          <w:b w:val="false"/>
          <w:i w:val="false"/>
          <w:color w:val="000000"/>
          <w:sz w:val="28"/>
        </w:rPr>
        <w:t xml:space="preserve"> осы шешімнің</w:t>
      </w:r>
      <w:r>
        <w:rPr>
          <w:rFonts w:ascii="Times New Roman"/>
          <w:b w:val="false"/>
          <w:i w:val="false"/>
          <w:color w:val="000000"/>
          <w:sz w:val="28"/>
        </w:rPr>
        <w:t xml:space="preserve"> 1</w:t>
      </w:r>
      <w:r>
        <w:rPr>
          <w:rFonts w:ascii="Times New Roman"/>
          <w:b w:val="false"/>
          <w:i w:val="false"/>
          <w:color w:val="000000"/>
          <w:sz w:val="28"/>
        </w:rPr>
        <w:t xml:space="preserve"> және</w:t>
      </w:r>
      <w:r>
        <w:rPr>
          <w:rFonts w:ascii="Times New Roman"/>
          <w:b w:val="false"/>
          <w:i w:val="false"/>
          <w:color w:val="000000"/>
          <w:sz w:val="28"/>
        </w:rPr>
        <w:t xml:space="preserve"> 2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2. Осы шешім әділет органдарында мемлекеттік тіркеуден өткен күннен бастап күшіне енеді және 2014 жылдың 1 қаңтарынан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мәслихаттың хатшысы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 Чува</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Әлімбет</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2014 жылғы 5 қыркүйектегі</w:t>
            </w:r>
            <w:r>
              <w:br/>
            </w:r>
            <w:r>
              <w:rPr>
                <w:rFonts w:ascii="Times New Roman"/>
                <w:b w:val="false"/>
                <w:i w:val="false"/>
                <w:color w:val="000000"/>
                <w:sz w:val="20"/>
              </w:rPr>
              <w:t>№ 34-2 шешіміне 1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2013 жылғы 25 желтоқсандағы </w:t>
            </w:r>
            <w:r>
              <w:br/>
            </w:r>
            <w:r>
              <w:rPr>
                <w:rFonts w:ascii="Times New Roman"/>
                <w:b w:val="false"/>
                <w:i w:val="false"/>
                <w:color w:val="000000"/>
                <w:sz w:val="20"/>
              </w:rPr>
              <w:t>№ 25-3 шешіміне 1 – қосымша</w:t>
            </w:r>
          </w:p>
        </w:tc>
      </w:tr>
    </w:tbl>
    <w:p>
      <w:pPr>
        <w:spacing w:after="0"/>
        <w:ind w:left="0"/>
        <w:jc w:val="left"/>
      </w:pPr>
      <w:r>
        <w:rPr>
          <w:rFonts w:ascii="Times New Roman"/>
          <w:b/>
          <w:i w:val="false"/>
          <w:color w:val="000000"/>
        </w:rPr>
        <w:t xml:space="preserve"> 2014 жылға арналған аудандық бюджет</w:t>
      </w:r>
    </w:p>
    <w:p>
      <w:pPr>
        <w:spacing w:after="0"/>
        <w:ind w:left="0"/>
        <w:jc w:val="left"/>
      </w:pPr>
      <w:r>
        <w:rPr>
          <w:rFonts w:ascii="Times New Roman"/>
          <w:b w:val="false"/>
          <w:i w:val="false"/>
          <w:color w:val="000000"/>
          <w:sz w:val="28"/>
        </w:rPr>
        <w:t>       (мың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891"/>
        <w:gridCol w:w="521"/>
        <w:gridCol w:w="6866"/>
        <w:gridCol w:w="35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10 273 735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1 481 778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278 287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278 287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205 358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205 358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932 220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720 190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14 562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189 717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7 751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38 224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18 875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12 598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2 751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5 127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түсетін өзге де салық түсімдері</w:t>
            </w:r>
            <w:r>
              <w:br/>
            </w:r>
            <w:r>
              <w:rPr>
                <w:rFonts w:ascii="Times New Roman"/>
                <w:b w:val="false"/>
                <w:i w:val="false"/>
                <w:color w:val="000000"/>
                <w:sz w:val="20"/>
              </w:rPr>
              <w:t>
 </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5 127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22 562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22 562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99 673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5 126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r>
              <w:br/>
            </w:r>
            <w:r>
              <w:rPr>
                <w:rFonts w:ascii="Times New Roman"/>
                <w:b w:val="false"/>
                <w:i w:val="false"/>
                <w:color w:val="000000"/>
                <w:sz w:val="20"/>
              </w:rPr>
              <w:t>
 </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67 143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67 143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27 380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27 380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38 818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4 421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4 421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34 397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2 397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8 653 466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8 653 466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8 653 466</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9"/>
        <w:gridCol w:w="1133"/>
        <w:gridCol w:w="1133"/>
        <w:gridCol w:w="6098"/>
        <w:gridCol w:w="313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Бағдарлама Атауы</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10 337 044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508 887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16 609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16 203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85 780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77 024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8 756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358 437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314 949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43 488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28 388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23 976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3 203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19 673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19 058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3 853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3 853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3 853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13 217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13 217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13 217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7 525 613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795 620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287 293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508 327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5 639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5 639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4 827 848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4 636 704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191 144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254 268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14 602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13 300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66 155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36 780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122 608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1 642 238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1 642 238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477 102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351 124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74 242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41 046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22 300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30 367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5 867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44 692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13 842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2 268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124 200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31 217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2 456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6 522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84 005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1 778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1 778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720 933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16 837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16 837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18 486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жайластыру және (немесе) сатып алу</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18 486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15 647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15 647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263 958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240 076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20 549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074</w:t>
            </w:r>
            <w:r>
              <w:br/>
            </w: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және/немесе салу</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3 333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4 049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4 049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58 749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58 749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203 199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203 199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91 289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66 068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1 659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туысы жоқ адамдарды жерлеу</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23 258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48 719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4 627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44 092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303 153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145 507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137 712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7 795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24 138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6 686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11 484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5 753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47 099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46 003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1 096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14 404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13 404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27 708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7 854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3 294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16 560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44 297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15 519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27 619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1 059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201 669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34 508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13 871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20 404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40 057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9 617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1 369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11 224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2 568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11 466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1 306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бірдейлендіру жөніндегі іс-шараларды жүргізу</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2 183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17 104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9 638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жер-шаруашылық орналастыру</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7 027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59 161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59 161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оңтайла және тиімді қала құрылыстық игеруді қамтамасыз ету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11 976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46 480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259 981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259 981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259 981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222 025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125 112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125 112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8 128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8 128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81 496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50 186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30 988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7 289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және өнеркәсіп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6 624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41 450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41 450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41 450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48 644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55 560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55 560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55 560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55 560</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4"/>
        <w:gridCol w:w="2266"/>
        <w:gridCol w:w="1324"/>
        <w:gridCol w:w="2747"/>
        <w:gridCol w:w="46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 Сыныбы Атауы</w:t>
            </w:r>
            <w:r>
              <w:br/>
            </w:r>
            <w:r>
              <w:rPr>
                <w:rFonts w:ascii="Times New Roman"/>
                <w:b w:val="false"/>
                <w:i w:val="false"/>
                <w:color w:val="000000"/>
                <w:sz w:val="20"/>
              </w:rPr>
              <w:t>
 </w:t>
            </w:r>
            <w:r>
              <w:br/>
            </w:r>
            <w:r>
              <w:rPr>
                <w:rFonts w:ascii="Times New Roman"/>
                <w:b w:val="false"/>
                <w:i w:val="false"/>
                <w:color w:val="000000"/>
                <w:sz w:val="20"/>
              </w:rPr>
              <w:t>
</w:t>
            </w:r>
          </w:p>
        </w:tc>
        <w:tc>
          <w:tcPr>
            <w:tcW w:w="4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r>
              <w:br/>
            </w:r>
            <w:r>
              <w:rPr>
                <w:rFonts w:ascii="Times New Roman"/>
                <w:b w:val="false"/>
                <w:i w:val="false"/>
                <w:color w:val="000000"/>
                <w:sz w:val="20"/>
              </w:rPr>
              <w:t>
</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6 916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r>
              <w:br/>
            </w:r>
            <w:r>
              <w:rPr>
                <w:rFonts w:ascii="Times New Roman"/>
                <w:b w:val="false"/>
                <w:i w:val="false"/>
                <w:color w:val="000000"/>
                <w:sz w:val="20"/>
              </w:rPr>
              <w:t>
</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6 916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r>
              <w:br/>
            </w:r>
            <w:r>
              <w:rPr>
                <w:rFonts w:ascii="Times New Roman"/>
                <w:b w:val="false"/>
                <w:i w:val="false"/>
                <w:color w:val="000000"/>
                <w:sz w:val="20"/>
              </w:rPr>
              <w:t>
</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6 916</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5"/>
        <w:gridCol w:w="1052"/>
        <w:gridCol w:w="1052"/>
        <w:gridCol w:w="5164"/>
        <w:gridCol w:w="22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Бағдарлама Атауы</w:t>
            </w:r>
            <w:r>
              <w:br/>
            </w:r>
            <w:r>
              <w:rPr>
                <w:rFonts w:ascii="Times New Roman"/>
                <w:b w:val="false"/>
                <w:i w:val="false"/>
                <w:color w:val="000000"/>
                <w:sz w:val="20"/>
              </w:rPr>
              <w:t>
 </w:t>
            </w: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6"/>
        <w:gridCol w:w="736"/>
        <w:gridCol w:w="736"/>
        <w:gridCol w:w="4708"/>
        <w:gridCol w:w="538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Бағдарлама Атауы</w:t>
            </w:r>
            <w:r>
              <w:br/>
            </w:r>
            <w:r>
              <w:rPr>
                <w:rFonts w:ascii="Times New Roman"/>
                <w:b w:val="false"/>
                <w:i w:val="false"/>
                <w:color w:val="000000"/>
                <w:sz w:val="20"/>
              </w:rPr>
              <w:t>
 </w:t>
            </w:r>
            <w:r>
              <w:br/>
            </w:r>
            <w:r>
              <w:rPr>
                <w:rFonts w:ascii="Times New Roman"/>
                <w:b w:val="false"/>
                <w:i w:val="false"/>
                <w:color w:val="000000"/>
                <w:sz w:val="20"/>
              </w:rPr>
              <w:t>
</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r>
              <w:br/>
            </w:r>
            <w:r>
              <w:rPr>
                <w:rFonts w:ascii="Times New Roman"/>
                <w:b w:val="false"/>
                <w:i w:val="false"/>
                <w:color w:val="000000"/>
                <w:sz w:val="20"/>
              </w:rPr>
              <w:t>
</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-48 644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r>
              <w:br/>
            </w:r>
            <w:r>
              <w:rPr>
                <w:rFonts w:ascii="Times New Roman"/>
                <w:b w:val="false"/>
                <w:i w:val="false"/>
                <w:color w:val="000000"/>
                <w:sz w:val="20"/>
              </w:rPr>
              <w:t>
</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48 644</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
        <w:gridCol w:w="2238"/>
        <w:gridCol w:w="1308"/>
        <w:gridCol w:w="1931"/>
        <w:gridCol w:w="551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Сыныбы Атауы</w:t>
            </w:r>
            <w:r>
              <w:br/>
            </w:r>
            <w:r>
              <w:rPr>
                <w:rFonts w:ascii="Times New Roman"/>
                <w:b w:val="false"/>
                <w:i w:val="false"/>
                <w:color w:val="000000"/>
                <w:sz w:val="20"/>
              </w:rPr>
              <w:t>
 </w:t>
            </w:r>
            <w:r>
              <w:br/>
            </w:r>
            <w:r>
              <w:rPr>
                <w:rFonts w:ascii="Times New Roman"/>
                <w:b w:val="false"/>
                <w:i w:val="false"/>
                <w:color w:val="000000"/>
                <w:sz w:val="20"/>
              </w:rPr>
              <w:t>
</w:t>
            </w:r>
          </w:p>
        </w:tc>
        <w:tc>
          <w:tcPr>
            <w:tcW w:w="5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55 560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55 560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55 560</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5"/>
        <w:gridCol w:w="2108"/>
        <w:gridCol w:w="2108"/>
        <w:gridCol w:w="2939"/>
        <w:gridCol w:w="36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Бағдарлама Атауы</w:t>
            </w:r>
            <w:r>
              <w:br/>
            </w:r>
            <w:r>
              <w:rPr>
                <w:rFonts w:ascii="Times New Roman"/>
                <w:b w:val="false"/>
                <w:i w:val="false"/>
                <w:color w:val="000000"/>
                <w:sz w:val="20"/>
              </w:rPr>
              <w:t>
 </w:t>
            </w:r>
            <w:r>
              <w:br/>
            </w:r>
            <w:r>
              <w:rPr>
                <w:rFonts w:ascii="Times New Roman"/>
                <w:b w:val="false"/>
                <w:i w:val="false"/>
                <w:color w:val="000000"/>
                <w:sz w:val="20"/>
              </w:rPr>
              <w:t>
</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r>
              <w:br/>
            </w:r>
            <w:r>
              <w:rPr>
                <w:rFonts w:ascii="Times New Roman"/>
                <w:b w:val="false"/>
                <w:i w:val="false"/>
                <w:color w:val="000000"/>
                <w:sz w:val="20"/>
              </w:rPr>
              <w:t>
</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6 916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r>
              <w:br/>
            </w:r>
            <w:r>
              <w:rPr>
                <w:rFonts w:ascii="Times New Roman"/>
                <w:b w:val="false"/>
                <w:i w:val="false"/>
                <w:color w:val="000000"/>
                <w:sz w:val="20"/>
              </w:rPr>
              <w:t>
</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6 916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r>
              <w:br/>
            </w:r>
            <w:r>
              <w:rPr>
                <w:rFonts w:ascii="Times New Roman"/>
                <w:b w:val="false"/>
                <w:i w:val="false"/>
                <w:color w:val="000000"/>
                <w:sz w:val="20"/>
              </w:rPr>
              <w:t>
</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6 916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r>
              <w:br/>
            </w:r>
            <w:r>
              <w:rPr>
                <w:rFonts w:ascii="Times New Roman"/>
                <w:b w:val="false"/>
                <w:i w:val="false"/>
                <w:color w:val="000000"/>
                <w:sz w:val="20"/>
              </w:rPr>
              <w:t>
</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63 309</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2014 жылғы 5 қыркүйектегі </w:t>
            </w:r>
            <w:r>
              <w:br/>
            </w:r>
            <w:r>
              <w:rPr>
                <w:rFonts w:ascii="Times New Roman"/>
                <w:b w:val="false"/>
                <w:i w:val="false"/>
                <w:color w:val="000000"/>
                <w:sz w:val="20"/>
              </w:rPr>
              <w:t>№ 34-2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2013 жылғы 25 желтоқсандағы </w:t>
            </w:r>
            <w:r>
              <w:br/>
            </w:r>
            <w:r>
              <w:rPr>
                <w:rFonts w:ascii="Times New Roman"/>
                <w:b w:val="false"/>
                <w:i w:val="false"/>
                <w:color w:val="000000"/>
                <w:sz w:val="20"/>
              </w:rPr>
              <w:t>№ 25-3 шешіміне 5-қосымша</w:t>
            </w:r>
          </w:p>
        </w:tc>
      </w:tr>
    </w:tbl>
    <w:p>
      <w:pPr>
        <w:spacing w:after="0"/>
        <w:ind w:left="0"/>
        <w:jc w:val="left"/>
      </w:pPr>
      <w:r>
        <w:rPr>
          <w:rFonts w:ascii="Times New Roman"/>
          <w:b/>
          <w:i w:val="false"/>
          <w:color w:val="000000"/>
        </w:rPr>
        <w:t xml:space="preserve"> 2014-2016 жылдарға арналған аудандық бюджеттен ауылдық округтерге бағдарламалар бойынша бөлінген қаражат көлемдерінің тізбесі</w:t>
      </w:r>
    </w:p>
    <w:p>
      <w:pPr>
        <w:spacing w:after="0"/>
        <w:ind w:left="0"/>
        <w:jc w:val="left"/>
      </w:pPr>
      <w:r>
        <w:rPr>
          <w:rFonts w:ascii="Times New Roman"/>
          <w:b w:val="false"/>
          <w:i w:val="false"/>
          <w:color w:val="000000"/>
          <w:sz w:val="28"/>
        </w:rPr>
        <w:t xml:space="preserve">       мың теңге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0"/>
        <w:gridCol w:w="1404"/>
        <w:gridCol w:w="1405"/>
        <w:gridCol w:w="1405"/>
        <w:gridCol w:w="1186"/>
        <w:gridCol w:w="1186"/>
        <w:gridCol w:w="966"/>
        <w:gridCol w:w="966"/>
        <w:gridCol w:w="966"/>
        <w:gridCol w:w="966"/>
      </w:tblGrid>
      <w:tr>
        <w:trPr>
          <w:trHeight w:val="30" w:hRule="atLeast"/>
        </w:trPr>
        <w:tc>
          <w:tcPr>
            <w:tcW w:w="1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аппараттарының атауы</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Бағдарламалар атауы</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"Қаладағы аудан, аудандық маңызы бар қаланың, кент, ауыл, ауылдық округ әкімінің қызметін қамтамасыз ету жөніндегі қызметтер"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022 "Мемлекеттік органдардың күрделі шығыстары"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 "Ақпараттық жүйелер құру"</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2014</w:t>
            </w:r>
            <w:r>
              <w:br/>
            </w:r>
            <w:r>
              <w:rPr>
                <w:rFonts w:ascii="Times New Roman"/>
                <w:b w:val="false"/>
                <w:i w:val="false"/>
                <w:color w:val="000000"/>
                <w:sz w:val="20"/>
              </w:rPr>
              <w:t>
жыл</w:t>
            </w:r>
            <w:r>
              <w:br/>
            </w:r>
            <w:r>
              <w:rPr>
                <w:rFonts w:ascii="Times New Roman"/>
                <w:b w:val="false"/>
                <w:i w:val="false"/>
                <w:color w:val="000000"/>
                <w:sz w:val="20"/>
              </w:rPr>
              <w:t>
 </w:t>
            </w: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w:t>
            </w:r>
            <w:r>
              <w:br/>
            </w:r>
            <w:r>
              <w:rPr>
                <w:rFonts w:ascii="Times New Roman"/>
                <w:b w:val="false"/>
                <w:i w:val="false"/>
                <w:color w:val="000000"/>
                <w:sz w:val="20"/>
              </w:rPr>
              <w:t>
жыл</w:t>
            </w:r>
            <w:r>
              <w:br/>
            </w:r>
            <w:r>
              <w:rPr>
                <w:rFonts w:ascii="Times New Roman"/>
                <w:b w:val="false"/>
                <w:i w:val="false"/>
                <w:color w:val="000000"/>
                <w:sz w:val="20"/>
              </w:rPr>
              <w:t>
 </w:t>
            </w: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w:t>
            </w:r>
            <w:r>
              <w:br/>
            </w:r>
            <w:r>
              <w:rPr>
                <w:rFonts w:ascii="Times New Roman"/>
                <w:b w:val="false"/>
                <w:i w:val="false"/>
                <w:color w:val="000000"/>
                <w:sz w:val="20"/>
              </w:rPr>
              <w:t>
жыл</w:t>
            </w:r>
            <w:r>
              <w:br/>
            </w: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2014</w:t>
            </w:r>
            <w:r>
              <w:br/>
            </w:r>
            <w:r>
              <w:rPr>
                <w:rFonts w:ascii="Times New Roman"/>
                <w:b w:val="false"/>
                <w:i w:val="false"/>
                <w:color w:val="000000"/>
                <w:sz w:val="20"/>
              </w:rPr>
              <w:t>
жыл</w:t>
            </w:r>
            <w:r>
              <w:br/>
            </w: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w:t>
            </w:r>
            <w:r>
              <w:br/>
            </w:r>
            <w:r>
              <w:rPr>
                <w:rFonts w:ascii="Times New Roman"/>
                <w:b w:val="false"/>
                <w:i w:val="false"/>
                <w:color w:val="000000"/>
                <w:sz w:val="20"/>
              </w:rPr>
              <w:t>
жыл</w:t>
            </w: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w:t>
            </w:r>
            <w:r>
              <w:br/>
            </w:r>
            <w:r>
              <w:rPr>
                <w:rFonts w:ascii="Times New Roman"/>
                <w:b w:val="false"/>
                <w:i w:val="false"/>
                <w:color w:val="000000"/>
                <w:sz w:val="20"/>
              </w:rPr>
              <w:t>
жыл</w:t>
            </w: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2014</w:t>
            </w:r>
            <w:r>
              <w:br/>
            </w:r>
            <w:r>
              <w:rPr>
                <w:rFonts w:ascii="Times New Roman"/>
                <w:b w:val="false"/>
                <w:i w:val="false"/>
                <w:color w:val="000000"/>
                <w:sz w:val="20"/>
              </w:rPr>
              <w:t>
жыл</w:t>
            </w: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w:t>
            </w:r>
            <w:r>
              <w:br/>
            </w:r>
            <w:r>
              <w:rPr>
                <w:rFonts w:ascii="Times New Roman"/>
                <w:b w:val="false"/>
                <w:i w:val="false"/>
                <w:color w:val="000000"/>
                <w:sz w:val="20"/>
              </w:rPr>
              <w:t>
жыл</w:t>
            </w: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w:t>
            </w:r>
            <w:r>
              <w:br/>
            </w:r>
            <w:r>
              <w:rPr>
                <w:rFonts w:ascii="Times New Roman"/>
                <w:b w:val="false"/>
                <w:i w:val="false"/>
                <w:color w:val="000000"/>
                <w:sz w:val="20"/>
              </w:rPr>
              <w:t>
жыл</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"Алға ауылдық округі әкімінің аппараты"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10919</w:t>
            </w:r>
            <w:r>
              <w:br/>
            </w:r>
            <w:r>
              <w:rPr>
                <w:rFonts w:ascii="Times New Roman"/>
                <w:b w:val="false"/>
                <w:i w:val="false"/>
                <w:color w:val="000000"/>
                <w:sz w:val="20"/>
              </w:rPr>
              <w:t>
 </w:t>
            </w: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10065</w:t>
            </w:r>
            <w:r>
              <w:br/>
            </w:r>
            <w:r>
              <w:rPr>
                <w:rFonts w:ascii="Times New Roman"/>
                <w:b w:val="false"/>
                <w:i w:val="false"/>
                <w:color w:val="000000"/>
                <w:sz w:val="20"/>
              </w:rPr>
              <w:t>
 </w:t>
            </w: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9636</w:t>
            </w:r>
            <w:r>
              <w:br/>
            </w: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1840</w:t>
            </w:r>
            <w:r>
              <w:br/>
            </w: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1575</w:t>
            </w: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"Ауқатты ауылдық округ әкімінің аппараты"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16923</w:t>
            </w:r>
            <w:r>
              <w:br/>
            </w:r>
            <w:r>
              <w:rPr>
                <w:rFonts w:ascii="Times New Roman"/>
                <w:b w:val="false"/>
                <w:i w:val="false"/>
                <w:color w:val="000000"/>
                <w:sz w:val="20"/>
              </w:rPr>
              <w:t>
 </w:t>
            </w: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15769</w:t>
            </w:r>
            <w:r>
              <w:br/>
            </w:r>
            <w:r>
              <w:rPr>
                <w:rFonts w:ascii="Times New Roman"/>
                <w:b w:val="false"/>
                <w:i w:val="false"/>
                <w:color w:val="000000"/>
                <w:sz w:val="20"/>
              </w:rPr>
              <w:t>
 </w:t>
            </w: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15340</w:t>
            </w:r>
            <w:r>
              <w:br/>
            </w: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1870</w:t>
            </w:r>
            <w:r>
              <w:br/>
            </w: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11918</w:t>
            </w: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"Бетқайнар ауылдық округі әкімінің аппараты"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13873</w:t>
            </w:r>
            <w:r>
              <w:br/>
            </w:r>
            <w:r>
              <w:rPr>
                <w:rFonts w:ascii="Times New Roman"/>
                <w:b w:val="false"/>
                <w:i w:val="false"/>
                <w:color w:val="000000"/>
                <w:sz w:val="20"/>
              </w:rPr>
              <w:t>
 </w:t>
            </w: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12113</w:t>
            </w:r>
            <w:r>
              <w:br/>
            </w:r>
            <w:r>
              <w:rPr>
                <w:rFonts w:ascii="Times New Roman"/>
                <w:b w:val="false"/>
                <w:i w:val="false"/>
                <w:color w:val="000000"/>
                <w:sz w:val="20"/>
              </w:rPr>
              <w:t>
 </w:t>
            </w: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11684</w:t>
            </w:r>
            <w:r>
              <w:br/>
            </w: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1650</w:t>
            </w:r>
            <w:r>
              <w:br/>
            </w: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1575</w:t>
            </w: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ауылдық округі әкімінің аппараты"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18094</w:t>
            </w:r>
            <w:r>
              <w:br/>
            </w:r>
            <w:r>
              <w:rPr>
                <w:rFonts w:ascii="Times New Roman"/>
                <w:b w:val="false"/>
                <w:i w:val="false"/>
                <w:color w:val="000000"/>
                <w:sz w:val="20"/>
              </w:rPr>
              <w:t>
 </w:t>
            </w: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15883</w:t>
            </w:r>
            <w:r>
              <w:br/>
            </w:r>
            <w:r>
              <w:rPr>
                <w:rFonts w:ascii="Times New Roman"/>
                <w:b w:val="false"/>
                <w:i w:val="false"/>
                <w:color w:val="000000"/>
                <w:sz w:val="20"/>
              </w:rPr>
              <w:t>
 </w:t>
            </w: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15454</w:t>
            </w:r>
            <w:r>
              <w:br/>
            </w: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1840</w:t>
            </w:r>
            <w:r>
              <w:br/>
            </w: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1575</w:t>
            </w: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"Қақпатас ауылдық округі әкімінің аппараты"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12488</w:t>
            </w:r>
            <w:r>
              <w:br/>
            </w:r>
            <w:r>
              <w:rPr>
                <w:rFonts w:ascii="Times New Roman"/>
                <w:b w:val="false"/>
                <w:i w:val="false"/>
                <w:color w:val="000000"/>
                <w:sz w:val="20"/>
              </w:rPr>
              <w:t>
 </w:t>
            </w: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10689</w:t>
            </w:r>
            <w:r>
              <w:br/>
            </w:r>
            <w:r>
              <w:rPr>
                <w:rFonts w:ascii="Times New Roman"/>
                <w:b w:val="false"/>
                <w:i w:val="false"/>
                <w:color w:val="000000"/>
                <w:sz w:val="20"/>
              </w:rPr>
              <w:t>
 </w:t>
            </w: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10260</w:t>
            </w:r>
            <w:r>
              <w:br/>
            </w: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1856</w:t>
            </w:r>
            <w:r>
              <w:br/>
            </w: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1575</w:t>
            </w: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"Қаракемер ауылдық округі әкімінің аппараты"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13873</w:t>
            </w:r>
            <w:r>
              <w:br/>
            </w:r>
            <w:r>
              <w:rPr>
                <w:rFonts w:ascii="Times New Roman"/>
                <w:b w:val="false"/>
                <w:i w:val="false"/>
                <w:color w:val="000000"/>
                <w:sz w:val="20"/>
              </w:rPr>
              <w:t>
 </w:t>
            </w: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11972</w:t>
            </w:r>
            <w:r>
              <w:br/>
            </w:r>
            <w:r>
              <w:rPr>
                <w:rFonts w:ascii="Times New Roman"/>
                <w:b w:val="false"/>
                <w:i w:val="false"/>
                <w:color w:val="000000"/>
                <w:sz w:val="20"/>
              </w:rPr>
              <w:t>
 </w:t>
            </w: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11543</w:t>
            </w:r>
            <w:r>
              <w:br/>
            </w: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2210</w:t>
            </w:r>
            <w:r>
              <w:br/>
            </w: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1575</w:t>
            </w: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"Қарасай ауылдық округі әкімінің аппараты"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17477</w:t>
            </w:r>
            <w:r>
              <w:br/>
            </w:r>
            <w:r>
              <w:rPr>
                <w:rFonts w:ascii="Times New Roman"/>
                <w:b w:val="false"/>
                <w:i w:val="false"/>
                <w:color w:val="000000"/>
                <w:sz w:val="20"/>
              </w:rPr>
              <w:t>
 </w:t>
            </w: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15907</w:t>
            </w:r>
            <w:r>
              <w:br/>
            </w:r>
            <w:r>
              <w:rPr>
                <w:rFonts w:ascii="Times New Roman"/>
                <w:b w:val="false"/>
                <w:i w:val="false"/>
                <w:color w:val="000000"/>
                <w:sz w:val="20"/>
              </w:rPr>
              <w:t>
 </w:t>
            </w: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15478</w:t>
            </w:r>
            <w:r>
              <w:br/>
            </w: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1840</w:t>
            </w:r>
            <w:r>
              <w:br/>
            </w: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1575</w:t>
            </w: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ауылдық округі әкімінің аппараты"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21406</w:t>
            </w:r>
            <w:r>
              <w:br/>
            </w:r>
            <w:r>
              <w:rPr>
                <w:rFonts w:ascii="Times New Roman"/>
                <w:b w:val="false"/>
                <w:i w:val="false"/>
                <w:color w:val="000000"/>
                <w:sz w:val="20"/>
              </w:rPr>
              <w:t>
 </w:t>
            </w: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14046</w:t>
            </w:r>
            <w:r>
              <w:br/>
            </w:r>
            <w:r>
              <w:rPr>
                <w:rFonts w:ascii="Times New Roman"/>
                <w:b w:val="false"/>
                <w:i w:val="false"/>
                <w:color w:val="000000"/>
                <w:sz w:val="20"/>
              </w:rPr>
              <w:t>
 </w:t>
            </w: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13617</w:t>
            </w:r>
            <w:r>
              <w:br/>
            </w: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1840</w:t>
            </w:r>
            <w:r>
              <w:br/>
            </w: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1575</w:t>
            </w: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"Қасық ауылдық округі әкімінің аппараты"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12543</w:t>
            </w:r>
            <w:r>
              <w:br/>
            </w:r>
            <w:r>
              <w:rPr>
                <w:rFonts w:ascii="Times New Roman"/>
                <w:b w:val="false"/>
                <w:i w:val="false"/>
                <w:color w:val="000000"/>
                <w:sz w:val="20"/>
              </w:rPr>
              <w:t>
 </w:t>
            </w: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11911</w:t>
            </w:r>
            <w:r>
              <w:br/>
            </w:r>
            <w:r>
              <w:rPr>
                <w:rFonts w:ascii="Times New Roman"/>
                <w:b w:val="false"/>
                <w:i w:val="false"/>
                <w:color w:val="000000"/>
                <w:sz w:val="20"/>
              </w:rPr>
              <w:t>
 </w:t>
            </w: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11482</w:t>
            </w:r>
            <w:r>
              <w:br/>
            </w: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w:t>
            </w:r>
            <w:r>
              <w:br/>
            </w: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1575</w:t>
            </w: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"Кенен ауылдық округі әкімінің аппараты"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12767</w:t>
            </w:r>
            <w:r>
              <w:br/>
            </w:r>
            <w:r>
              <w:rPr>
                <w:rFonts w:ascii="Times New Roman"/>
                <w:b w:val="false"/>
                <w:i w:val="false"/>
                <w:color w:val="000000"/>
                <w:sz w:val="20"/>
              </w:rPr>
              <w:t>
 </w:t>
            </w: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10333</w:t>
            </w:r>
            <w:r>
              <w:br/>
            </w:r>
            <w:r>
              <w:rPr>
                <w:rFonts w:ascii="Times New Roman"/>
                <w:b w:val="false"/>
                <w:i w:val="false"/>
                <w:color w:val="000000"/>
                <w:sz w:val="20"/>
              </w:rPr>
              <w:t>
 </w:t>
            </w: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9904</w:t>
            </w:r>
            <w:r>
              <w:br/>
            </w: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w:t>
            </w:r>
            <w:r>
              <w:br/>
            </w: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1575</w:t>
            </w: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"Қордай ауылдық округі әкімінің аппараты"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28701</w:t>
            </w:r>
            <w:r>
              <w:br/>
            </w:r>
            <w:r>
              <w:rPr>
                <w:rFonts w:ascii="Times New Roman"/>
                <w:b w:val="false"/>
                <w:i w:val="false"/>
                <w:color w:val="000000"/>
                <w:sz w:val="20"/>
              </w:rPr>
              <w:t>
 </w:t>
            </w: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28362</w:t>
            </w:r>
            <w:r>
              <w:br/>
            </w:r>
            <w:r>
              <w:rPr>
                <w:rFonts w:ascii="Times New Roman"/>
                <w:b w:val="false"/>
                <w:i w:val="false"/>
                <w:color w:val="000000"/>
                <w:sz w:val="20"/>
              </w:rPr>
              <w:t>
 </w:t>
            </w: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27933</w:t>
            </w:r>
            <w:r>
              <w:br/>
            </w: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1655</w:t>
            </w:r>
            <w:r>
              <w:br/>
            </w: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1575</w:t>
            </w: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"Масаншы ауылдық округі әкімінің аппараты"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23180</w:t>
            </w:r>
            <w:r>
              <w:br/>
            </w:r>
            <w:r>
              <w:rPr>
                <w:rFonts w:ascii="Times New Roman"/>
                <w:b w:val="false"/>
                <w:i w:val="false"/>
                <w:color w:val="000000"/>
                <w:sz w:val="20"/>
              </w:rPr>
              <w:t>
 </w:t>
            </w: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16775</w:t>
            </w:r>
            <w:r>
              <w:br/>
            </w:r>
            <w:r>
              <w:rPr>
                <w:rFonts w:ascii="Times New Roman"/>
                <w:b w:val="false"/>
                <w:i w:val="false"/>
                <w:color w:val="000000"/>
                <w:sz w:val="20"/>
              </w:rPr>
              <w:t>
 </w:t>
            </w: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16346</w:t>
            </w:r>
            <w:r>
              <w:br/>
            </w: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1778</w:t>
            </w:r>
            <w:r>
              <w:br/>
            </w: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1575</w:t>
            </w: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"Ноғайбай ауылдық округі әкімінің аппараты"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15594</w:t>
            </w:r>
            <w:r>
              <w:br/>
            </w:r>
            <w:r>
              <w:rPr>
                <w:rFonts w:ascii="Times New Roman"/>
                <w:b w:val="false"/>
                <w:i w:val="false"/>
                <w:color w:val="000000"/>
                <w:sz w:val="20"/>
              </w:rPr>
              <w:t>
 </w:t>
            </w: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10518</w:t>
            </w:r>
            <w:r>
              <w:br/>
            </w:r>
            <w:r>
              <w:rPr>
                <w:rFonts w:ascii="Times New Roman"/>
                <w:b w:val="false"/>
                <w:i w:val="false"/>
                <w:color w:val="000000"/>
                <w:sz w:val="20"/>
              </w:rPr>
              <w:t>
 </w:t>
            </w: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10089</w:t>
            </w:r>
            <w:r>
              <w:br/>
            </w: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1658</w:t>
            </w:r>
            <w:r>
              <w:br/>
            </w: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1575</w:t>
            </w: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"Отар ауылдық округі әкімінің аппараты"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19228</w:t>
            </w:r>
            <w:r>
              <w:br/>
            </w:r>
            <w:r>
              <w:rPr>
                <w:rFonts w:ascii="Times New Roman"/>
                <w:b w:val="false"/>
                <w:i w:val="false"/>
                <w:color w:val="000000"/>
                <w:sz w:val="20"/>
              </w:rPr>
              <w:t>
 </w:t>
            </w: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17891</w:t>
            </w:r>
            <w:r>
              <w:br/>
            </w:r>
            <w:r>
              <w:rPr>
                <w:rFonts w:ascii="Times New Roman"/>
                <w:b w:val="false"/>
                <w:i w:val="false"/>
                <w:color w:val="000000"/>
                <w:sz w:val="20"/>
              </w:rPr>
              <w:t>
 </w:t>
            </w: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17462</w:t>
            </w:r>
            <w:r>
              <w:br/>
            </w: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2013</w:t>
            </w:r>
            <w:r>
              <w:br/>
            </w: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1575</w:t>
            </w: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"Сарыбұлақ ауылдық округі әкімінің аппараты"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16662</w:t>
            </w:r>
            <w:r>
              <w:br/>
            </w:r>
            <w:r>
              <w:rPr>
                <w:rFonts w:ascii="Times New Roman"/>
                <w:b w:val="false"/>
                <w:i w:val="false"/>
                <w:color w:val="000000"/>
                <w:sz w:val="20"/>
              </w:rPr>
              <w:t>
 </w:t>
            </w: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15534</w:t>
            </w:r>
            <w:r>
              <w:br/>
            </w:r>
            <w:r>
              <w:rPr>
                <w:rFonts w:ascii="Times New Roman"/>
                <w:b w:val="false"/>
                <w:i w:val="false"/>
                <w:color w:val="000000"/>
                <w:sz w:val="20"/>
              </w:rPr>
              <w:t>
 </w:t>
            </w: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15105</w:t>
            </w:r>
            <w:r>
              <w:br/>
            </w: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1862</w:t>
            </w:r>
            <w:r>
              <w:br/>
            </w: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1575</w:t>
            </w: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"Сортөбе ауылдық округі әкімінің аппараты"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23774</w:t>
            </w:r>
            <w:r>
              <w:br/>
            </w:r>
            <w:r>
              <w:rPr>
                <w:rFonts w:ascii="Times New Roman"/>
                <w:b w:val="false"/>
                <w:i w:val="false"/>
                <w:color w:val="000000"/>
                <w:sz w:val="20"/>
              </w:rPr>
              <w:t>
 </w:t>
            </w: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19033</w:t>
            </w:r>
            <w:r>
              <w:br/>
            </w:r>
            <w:r>
              <w:rPr>
                <w:rFonts w:ascii="Times New Roman"/>
                <w:b w:val="false"/>
                <w:i w:val="false"/>
                <w:color w:val="000000"/>
                <w:sz w:val="20"/>
              </w:rPr>
              <w:t>
 </w:t>
            </w: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18604</w:t>
            </w:r>
            <w:r>
              <w:br/>
            </w: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1720</w:t>
            </w:r>
            <w:r>
              <w:br/>
            </w: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1575</w:t>
            </w: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"Степной ауылдық округі әкімінің аппараты"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13637</w:t>
            </w:r>
            <w:r>
              <w:br/>
            </w:r>
            <w:r>
              <w:rPr>
                <w:rFonts w:ascii="Times New Roman"/>
                <w:b w:val="false"/>
                <w:i w:val="false"/>
                <w:color w:val="000000"/>
                <w:sz w:val="20"/>
              </w:rPr>
              <w:t>
 </w:t>
            </w: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11461</w:t>
            </w:r>
            <w:r>
              <w:br/>
            </w:r>
            <w:r>
              <w:rPr>
                <w:rFonts w:ascii="Times New Roman"/>
                <w:b w:val="false"/>
                <w:i w:val="false"/>
                <w:color w:val="000000"/>
                <w:sz w:val="20"/>
              </w:rPr>
              <w:t>
 </w:t>
            </w: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11032</w:t>
            </w:r>
            <w:r>
              <w:br/>
            </w: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1650</w:t>
            </w:r>
            <w:r>
              <w:br/>
            </w: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1575</w:t>
            </w: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"Сұлутөр ауылдық округі әкімінің аппараты"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12894</w:t>
            </w:r>
            <w:r>
              <w:br/>
            </w:r>
            <w:r>
              <w:rPr>
                <w:rFonts w:ascii="Times New Roman"/>
                <w:b w:val="false"/>
                <w:i w:val="false"/>
                <w:color w:val="000000"/>
                <w:sz w:val="20"/>
              </w:rPr>
              <w:t>
 </w:t>
            </w: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10051</w:t>
            </w:r>
            <w:r>
              <w:br/>
            </w:r>
            <w:r>
              <w:rPr>
                <w:rFonts w:ascii="Times New Roman"/>
                <w:b w:val="false"/>
                <w:i w:val="false"/>
                <w:color w:val="000000"/>
                <w:sz w:val="20"/>
              </w:rPr>
              <w:t>
 </w:t>
            </w: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9622</w:t>
            </w:r>
            <w:r>
              <w:br/>
            </w: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1830</w:t>
            </w:r>
            <w:r>
              <w:br/>
            </w: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1575</w:t>
            </w: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"Үлкен-Сұлутөр ауылдық округі әкімінің аппараты"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10916</w:t>
            </w:r>
            <w:r>
              <w:br/>
            </w:r>
            <w:r>
              <w:rPr>
                <w:rFonts w:ascii="Times New Roman"/>
                <w:b w:val="false"/>
                <w:i w:val="false"/>
                <w:color w:val="000000"/>
                <w:sz w:val="20"/>
              </w:rPr>
              <w:t>
 </w:t>
            </w: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9397</w:t>
            </w:r>
            <w:r>
              <w:br/>
            </w:r>
            <w:r>
              <w:rPr>
                <w:rFonts w:ascii="Times New Roman"/>
                <w:b w:val="false"/>
                <w:i w:val="false"/>
                <w:color w:val="000000"/>
                <w:sz w:val="20"/>
              </w:rPr>
              <w:t>
 </w:t>
            </w: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8971</w:t>
            </w:r>
            <w:r>
              <w:br/>
            </w: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12440</w:t>
            </w:r>
            <w:r>
              <w:br/>
            </w: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1575</w:t>
            </w: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314949</w:t>
            </w:r>
            <w:r>
              <w:br/>
            </w:r>
            <w:r>
              <w:rPr>
                <w:rFonts w:ascii="Times New Roman"/>
                <w:b w:val="false"/>
                <w:i w:val="false"/>
                <w:color w:val="000000"/>
                <w:sz w:val="20"/>
              </w:rPr>
              <w:t>
 </w:t>
            </w: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267710</w:t>
            </w:r>
            <w:r>
              <w:br/>
            </w:r>
            <w:r>
              <w:rPr>
                <w:rFonts w:ascii="Times New Roman"/>
                <w:b w:val="false"/>
                <w:i w:val="false"/>
                <w:color w:val="000000"/>
                <w:sz w:val="20"/>
              </w:rPr>
              <w:t>
 </w:t>
            </w: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259562</w:t>
            </w:r>
            <w:r>
              <w:br/>
            </w: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43488</w:t>
            </w:r>
            <w:r>
              <w:br/>
            </w: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40268</w:t>
            </w: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6"/>
        <w:gridCol w:w="945"/>
        <w:gridCol w:w="946"/>
        <w:gridCol w:w="946"/>
        <w:gridCol w:w="858"/>
        <w:gridCol w:w="858"/>
        <w:gridCol w:w="858"/>
        <w:gridCol w:w="858"/>
        <w:gridCol w:w="858"/>
        <w:gridCol w:w="858"/>
        <w:gridCol w:w="946"/>
        <w:gridCol w:w="946"/>
        <w:gridCol w:w="947"/>
      </w:tblGrid>
      <w:tr>
        <w:trPr>
          <w:trHeight w:val="30" w:hRule="atLeast"/>
        </w:trPr>
        <w:tc>
          <w:tcPr>
            <w:tcW w:w="1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аппараттарының атауы</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Бағдарламалар атауы</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 "Елді мекендерде көшелерді жарықтандыру"</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 "Елді мекендердің санитариясын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 "Жерлеу орындарын күтіп-ұстау және туысы жоқ адамдарды жерлеу"</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"Елді мекендерді абаттандыру мен көгалдандыру"</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2014 жыл</w:t>
            </w:r>
            <w:r>
              <w:br/>
            </w: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w:t>
            </w:r>
            <w:r>
              <w:br/>
            </w: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w:t>
            </w:r>
            <w:r>
              <w:br/>
            </w: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2014 жыл</w:t>
            </w:r>
            <w:r>
              <w:br/>
            </w: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w:t>
            </w:r>
            <w:r>
              <w:br/>
            </w: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w:t>
            </w:r>
            <w:r>
              <w:br/>
            </w: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2014 жыл</w:t>
            </w:r>
            <w:r>
              <w:br/>
            </w: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w:t>
            </w:r>
            <w:r>
              <w:br/>
            </w: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w:t>
            </w:r>
            <w:r>
              <w:br/>
            </w: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2014 жыл</w:t>
            </w:r>
            <w:r>
              <w:br/>
            </w: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w:t>
            </w:r>
            <w:r>
              <w:br/>
            </w:r>
            <w:r>
              <w:rPr>
                <w:rFonts w:ascii="Times New Roman"/>
                <w:b w:val="false"/>
                <w:i w:val="false"/>
                <w:color w:val="000000"/>
                <w:sz w:val="20"/>
              </w:rPr>
              <w:t>
 </w:t>
            </w: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"Алға ауылдық округі әкімінің аппараты"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6880</w:t>
            </w:r>
            <w:r>
              <w:br/>
            </w: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840</w:t>
            </w:r>
            <w:r>
              <w:br/>
            </w: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w:t>
            </w:r>
            <w:r>
              <w:br/>
            </w:r>
            <w:r>
              <w:rPr>
                <w:rFonts w:ascii="Times New Roman"/>
                <w:b w:val="false"/>
                <w:i w:val="false"/>
                <w:color w:val="000000"/>
                <w:sz w:val="20"/>
              </w:rPr>
              <w:t>
 </w:t>
            </w: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"Ауқатты ауылдық округі әкімінің аппараты"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5267</w:t>
            </w:r>
            <w:r>
              <w:br/>
            </w: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5321</w:t>
            </w:r>
            <w:r>
              <w:br/>
            </w: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5321</w:t>
            </w:r>
            <w:r>
              <w:br/>
            </w: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2148</w:t>
            </w:r>
            <w:r>
              <w:br/>
            </w: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1190</w:t>
            </w:r>
            <w:r>
              <w:br/>
            </w:r>
            <w:r>
              <w:rPr>
                <w:rFonts w:ascii="Times New Roman"/>
                <w:b w:val="false"/>
                <w:i w:val="false"/>
                <w:color w:val="000000"/>
                <w:sz w:val="20"/>
              </w:rPr>
              <w:t>
 </w:t>
            </w: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"Бетқайнар ауылдық округі әкімінің аппараты"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3675</w:t>
            </w:r>
            <w:r>
              <w:br/>
            </w: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615</w:t>
            </w:r>
            <w:r>
              <w:br/>
            </w: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w:t>
            </w:r>
            <w:r>
              <w:br/>
            </w:r>
            <w:r>
              <w:rPr>
                <w:rFonts w:ascii="Times New Roman"/>
                <w:b w:val="false"/>
                <w:i w:val="false"/>
                <w:color w:val="000000"/>
                <w:sz w:val="20"/>
              </w:rPr>
              <w:t>
 </w:t>
            </w: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ауылдық округі әкімінің аппараты"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w:t>
            </w:r>
            <w:r>
              <w:br/>
            </w: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w:t>
            </w:r>
            <w:r>
              <w:br/>
            </w: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w:t>
            </w:r>
            <w:r>
              <w:br/>
            </w: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1670</w:t>
            </w:r>
            <w:r>
              <w:br/>
            </w: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770</w:t>
            </w:r>
            <w:r>
              <w:br/>
            </w:r>
            <w:r>
              <w:rPr>
                <w:rFonts w:ascii="Times New Roman"/>
                <w:b w:val="false"/>
                <w:i w:val="false"/>
                <w:color w:val="000000"/>
                <w:sz w:val="20"/>
              </w:rPr>
              <w:t>
 </w:t>
            </w: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"Қақпатас ауылдық округі әкімінің аппараты"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905</w:t>
            </w:r>
            <w:r>
              <w:br/>
            </w: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"Қаракемер ауылдық округі әкімінің аппараты"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1340</w:t>
            </w:r>
            <w:r>
              <w:br/>
            </w: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1434</w:t>
            </w:r>
            <w:r>
              <w:br/>
            </w: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1434</w:t>
            </w:r>
            <w:r>
              <w:br/>
            </w: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829</w:t>
            </w:r>
            <w:r>
              <w:br/>
            </w: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w:t>
            </w:r>
            <w:r>
              <w:br/>
            </w:r>
            <w:r>
              <w:rPr>
                <w:rFonts w:ascii="Times New Roman"/>
                <w:b w:val="false"/>
                <w:i w:val="false"/>
                <w:color w:val="000000"/>
                <w:sz w:val="20"/>
              </w:rPr>
              <w:t>
 </w:t>
            </w: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"Қарасай ауылдық округі әкімінің аппараты"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4813</w:t>
            </w:r>
            <w:r>
              <w:br/>
            </w: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4077</w:t>
            </w:r>
            <w:r>
              <w:br/>
            </w: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4077</w:t>
            </w:r>
            <w:r>
              <w:br/>
            </w: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556</w:t>
            </w:r>
            <w:r>
              <w:br/>
            </w: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ауылдық округі әкімінің аппараты"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1299</w:t>
            </w:r>
            <w:r>
              <w:br/>
            </w: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w:t>
            </w:r>
            <w:r>
              <w:br/>
            </w:r>
            <w:r>
              <w:rPr>
                <w:rFonts w:ascii="Times New Roman"/>
                <w:b w:val="false"/>
                <w:i w:val="false"/>
                <w:color w:val="000000"/>
                <w:sz w:val="20"/>
              </w:rPr>
              <w:t>
 </w:t>
            </w: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"Қасық ауылдық округі әкімінің аппараты"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826</w:t>
            </w:r>
            <w:r>
              <w:br/>
            </w: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884</w:t>
            </w:r>
            <w:r>
              <w:br/>
            </w: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884</w:t>
            </w:r>
            <w:r>
              <w:br/>
            </w: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1263</w:t>
            </w:r>
            <w:r>
              <w:br/>
            </w: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w:t>
            </w:r>
            <w:r>
              <w:br/>
            </w:r>
            <w:r>
              <w:rPr>
                <w:rFonts w:ascii="Times New Roman"/>
                <w:b w:val="false"/>
                <w:i w:val="false"/>
                <w:color w:val="000000"/>
                <w:sz w:val="20"/>
              </w:rPr>
              <w:t>
 </w:t>
            </w: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"Кенен ауылдық округі әкімінің аппараты"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7332</w:t>
            </w:r>
            <w:r>
              <w:br/>
            </w: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558</w:t>
            </w:r>
            <w:r>
              <w:br/>
            </w: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558</w:t>
            </w:r>
            <w:r>
              <w:br/>
            </w: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533</w:t>
            </w:r>
            <w:r>
              <w:br/>
            </w: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"Қордай ауылдық округі әкімінің аппараты"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11254</w:t>
            </w:r>
            <w:r>
              <w:br/>
            </w: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19030</w:t>
            </w:r>
            <w:r>
              <w:br/>
            </w: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19030</w:t>
            </w:r>
            <w:r>
              <w:br/>
            </w: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w:t>
            </w:r>
            <w:r>
              <w:br/>
            </w: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w:t>
            </w:r>
            <w:r>
              <w:br/>
            </w: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w:t>
            </w:r>
            <w:r>
              <w:br/>
            </w: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w:t>
            </w:r>
            <w:r>
              <w:br/>
            </w: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3692</w:t>
            </w:r>
            <w:r>
              <w:br/>
            </w: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3630</w:t>
            </w:r>
            <w:r>
              <w:br/>
            </w:r>
            <w:r>
              <w:rPr>
                <w:rFonts w:ascii="Times New Roman"/>
                <w:b w:val="false"/>
                <w:i w:val="false"/>
                <w:color w:val="000000"/>
                <w:sz w:val="20"/>
              </w:rPr>
              <w:t>
 </w:t>
            </w: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3630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"Масаншы ауылдық округі әкімінің аппараты"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w:t>
            </w:r>
            <w:r>
              <w:br/>
            </w: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1278</w:t>
            </w:r>
            <w:r>
              <w:br/>
            </w: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1025</w:t>
            </w:r>
            <w:r>
              <w:br/>
            </w:r>
            <w:r>
              <w:rPr>
                <w:rFonts w:ascii="Times New Roman"/>
                <w:b w:val="false"/>
                <w:i w:val="false"/>
                <w:color w:val="000000"/>
                <w:sz w:val="20"/>
              </w:rPr>
              <w:t>
 </w:t>
            </w: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"Ноғайбай ауылдық округі әкімінің аппараты"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4722</w:t>
            </w:r>
            <w:r>
              <w:br/>
            </w: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868</w:t>
            </w:r>
            <w:r>
              <w:br/>
            </w: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"Отар ауылдық округі әкімінің аппараты"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3746</w:t>
            </w:r>
            <w:r>
              <w:br/>
            </w: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3429</w:t>
            </w:r>
            <w:r>
              <w:br/>
            </w: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3429</w:t>
            </w:r>
            <w:r>
              <w:br/>
            </w: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1122</w:t>
            </w:r>
            <w:r>
              <w:br/>
            </w: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w:t>
            </w:r>
            <w:r>
              <w:br/>
            </w:r>
            <w:r>
              <w:rPr>
                <w:rFonts w:ascii="Times New Roman"/>
                <w:b w:val="false"/>
                <w:i w:val="false"/>
                <w:color w:val="000000"/>
                <w:sz w:val="20"/>
              </w:rPr>
              <w:t>
 </w:t>
            </w: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"Сарыбұлақ ауылдық округі әкімінің аппараты"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8928</w:t>
            </w:r>
            <w:r>
              <w:br/>
            </w: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1534</w:t>
            </w:r>
            <w:r>
              <w:br/>
            </w: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840</w:t>
            </w:r>
            <w:r>
              <w:br/>
            </w:r>
            <w:r>
              <w:rPr>
                <w:rFonts w:ascii="Times New Roman"/>
                <w:b w:val="false"/>
                <w:i w:val="false"/>
                <w:color w:val="000000"/>
                <w:sz w:val="20"/>
              </w:rPr>
              <w:t>
 </w:t>
            </w: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"Сортөбе ауылдық округі әкімінің аппараты"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1967</w:t>
            </w:r>
            <w:r>
              <w:br/>
            </w: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2105</w:t>
            </w:r>
            <w:r>
              <w:br/>
            </w: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2105</w:t>
            </w:r>
            <w:r>
              <w:br/>
            </w: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1520</w:t>
            </w:r>
            <w:r>
              <w:br/>
            </w: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868</w:t>
            </w:r>
            <w:r>
              <w:br/>
            </w:r>
            <w:r>
              <w:rPr>
                <w:rFonts w:ascii="Times New Roman"/>
                <w:b w:val="false"/>
                <w:i w:val="false"/>
                <w:color w:val="000000"/>
                <w:sz w:val="20"/>
              </w:rPr>
              <w:t>
 </w:t>
            </w: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"Степной ауылдық округі әкімінің аппараты"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1377</w:t>
            </w:r>
            <w:r>
              <w:br/>
            </w: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810</w:t>
            </w:r>
            <w:r>
              <w:br/>
            </w:r>
            <w:r>
              <w:rPr>
                <w:rFonts w:ascii="Times New Roman"/>
                <w:b w:val="false"/>
                <w:i w:val="false"/>
                <w:color w:val="000000"/>
                <w:sz w:val="20"/>
              </w:rPr>
              <w:t>
 </w:t>
            </w: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"Сұлутөр ауылдық округі әкімінің аппараты"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4556</w:t>
            </w:r>
            <w:r>
              <w:br/>
            </w: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577</w:t>
            </w:r>
            <w:r>
              <w:br/>
            </w: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"Үлкен-Сұлутөр ауылдық округі әкімінің аппараты"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534</w:t>
            </w:r>
            <w:r>
              <w:br/>
            </w: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544</w:t>
            </w:r>
            <w:r>
              <w:br/>
            </w: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544</w:t>
            </w:r>
            <w:r>
              <w:br/>
            </w: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w:t>
            </w:r>
            <w:r>
              <w:br/>
            </w: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w:t>
            </w:r>
            <w:r>
              <w:br/>
            </w: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632</w:t>
            </w:r>
            <w:r>
              <w:br/>
            </w: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66068</w:t>
            </w:r>
            <w:r>
              <w:br/>
            </w: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49476</w:t>
            </w:r>
            <w:r>
              <w:br/>
            </w: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49476</w:t>
            </w:r>
            <w:r>
              <w:br/>
            </w: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1659</w:t>
            </w:r>
            <w:r>
              <w:br/>
            </w: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2229</w:t>
            </w:r>
            <w:r>
              <w:br/>
            </w: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2229</w:t>
            </w:r>
            <w:r>
              <w:br/>
            </w: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w:t>
            </w:r>
            <w:r>
              <w:br/>
            </w: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w:t>
            </w:r>
            <w:r>
              <w:br/>
            </w: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w:t>
            </w:r>
            <w:r>
              <w:br/>
            </w: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23258</w:t>
            </w:r>
            <w:r>
              <w:br/>
            </w: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13768</w:t>
            </w:r>
            <w:r>
              <w:br/>
            </w:r>
            <w:r>
              <w:rPr>
                <w:rFonts w:ascii="Times New Roman"/>
                <w:b w:val="false"/>
                <w:i w:val="false"/>
                <w:color w:val="000000"/>
                <w:sz w:val="20"/>
              </w:rPr>
              <w:t>
 </w:t>
            </w: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13768</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8"/>
        <w:gridCol w:w="1056"/>
        <w:gridCol w:w="1057"/>
        <w:gridCol w:w="1057"/>
        <w:gridCol w:w="1380"/>
        <w:gridCol w:w="1380"/>
        <w:gridCol w:w="1380"/>
        <w:gridCol w:w="1057"/>
        <w:gridCol w:w="1057"/>
        <w:gridCol w:w="1058"/>
      </w:tblGrid>
      <w:tr>
        <w:trPr>
          <w:trHeight w:val="30" w:hRule="atLeast"/>
        </w:trPr>
        <w:tc>
          <w:tcPr>
            <w:tcW w:w="1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аппараттарының атауы</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Бағдарламалар атауы</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 "Ауылдық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 "Елді мекендерді сумен жабдықтауды ұйымдастыру"</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2014 жыл</w:t>
            </w:r>
            <w:r>
              <w:br/>
            </w: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w:t>
            </w:r>
            <w:r>
              <w:br/>
            </w: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w:t>
            </w:r>
            <w:r>
              <w:br/>
            </w: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2014 жыл</w:t>
            </w:r>
            <w:r>
              <w:br/>
            </w: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w:t>
            </w:r>
            <w:r>
              <w:br/>
            </w: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w:t>
            </w:r>
            <w:r>
              <w:br/>
            </w: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2014 жыл</w:t>
            </w:r>
            <w:r>
              <w:br/>
            </w: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w:t>
            </w:r>
            <w:r>
              <w:br/>
            </w: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"Алға ауылдық округі әкімінің аппараты"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703</w:t>
            </w:r>
            <w:r>
              <w:br/>
            </w: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703</w:t>
            </w:r>
            <w:r>
              <w:br/>
            </w: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703</w:t>
            </w:r>
            <w:r>
              <w:br/>
            </w: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"Ауқатты ауылдық округі әкімінің аппараты"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1269</w:t>
            </w:r>
            <w:r>
              <w:br/>
            </w: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1269</w:t>
            </w:r>
            <w:r>
              <w:br/>
            </w: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1269</w:t>
            </w:r>
            <w:r>
              <w:br/>
            </w: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4993</w:t>
            </w:r>
            <w:r>
              <w:br/>
            </w: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4993</w:t>
            </w:r>
            <w:r>
              <w:br/>
            </w: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4993</w:t>
            </w:r>
            <w:r>
              <w:br/>
            </w: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"Бетқайнар ауылдық округі әкімінің аппараты"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5941</w:t>
            </w:r>
            <w:r>
              <w:br/>
            </w: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5970</w:t>
            </w:r>
            <w:r>
              <w:br/>
            </w: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5970</w:t>
            </w:r>
            <w:r>
              <w:br/>
            </w: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ауылдық округі әкімінің аппараты"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3185</w:t>
            </w:r>
            <w:r>
              <w:br/>
            </w: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3185</w:t>
            </w:r>
            <w:r>
              <w:br/>
            </w: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3185</w:t>
            </w:r>
            <w:r>
              <w:br/>
            </w: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"Қақпатас ауылдық округі әкімінің аппараты"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626</w:t>
            </w:r>
            <w:r>
              <w:br/>
            </w: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626</w:t>
            </w:r>
            <w:r>
              <w:br/>
            </w: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626</w:t>
            </w:r>
            <w:r>
              <w:br/>
            </w: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4674</w:t>
            </w:r>
            <w:r>
              <w:br/>
            </w: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4674</w:t>
            </w:r>
            <w:r>
              <w:br/>
            </w: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4674</w:t>
            </w:r>
            <w:r>
              <w:br/>
            </w: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"Қаракемер ауылдық округі әкімінің аппараты"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2939</w:t>
            </w:r>
            <w:r>
              <w:br/>
            </w: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2939</w:t>
            </w:r>
            <w:r>
              <w:br/>
            </w: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2939</w:t>
            </w:r>
            <w:r>
              <w:br/>
            </w: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"Қарасай ауылдық округі әкімінің аппараты"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3453</w:t>
            </w:r>
            <w:r>
              <w:br/>
            </w: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3453</w:t>
            </w:r>
            <w:r>
              <w:br/>
            </w: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3453</w:t>
            </w:r>
            <w:r>
              <w:br/>
            </w: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3110</w:t>
            </w:r>
            <w:r>
              <w:br/>
            </w: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ауылдық округі әкімінің аппараты"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3562</w:t>
            </w:r>
            <w:r>
              <w:br/>
            </w: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3562</w:t>
            </w:r>
            <w:r>
              <w:br/>
            </w: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3562</w:t>
            </w:r>
            <w:r>
              <w:br/>
            </w: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"Қасық ауылдық округі әкімінің аппараты"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964</w:t>
            </w:r>
            <w:r>
              <w:br/>
            </w: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990</w:t>
            </w:r>
            <w:r>
              <w:br/>
            </w: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990</w:t>
            </w:r>
            <w:r>
              <w:br/>
            </w: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3800</w:t>
            </w:r>
            <w:r>
              <w:br/>
            </w: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3800</w:t>
            </w:r>
            <w:r>
              <w:br/>
            </w: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3800</w:t>
            </w:r>
            <w:r>
              <w:br/>
            </w: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"Кенен ауылдық округі әкімінің аппараты"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1645</w:t>
            </w:r>
            <w:r>
              <w:br/>
            </w: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2413</w:t>
            </w:r>
            <w:r>
              <w:br/>
            </w: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2413</w:t>
            </w:r>
            <w:r>
              <w:br/>
            </w: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"Қордай ауылдық округі әкімінің аппараты"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32412</w:t>
            </w:r>
            <w:r>
              <w:br/>
            </w: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29793</w:t>
            </w:r>
            <w:r>
              <w:br/>
            </w: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29793</w:t>
            </w:r>
            <w:r>
              <w:br/>
            </w: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939</w:t>
            </w:r>
            <w:r>
              <w:br/>
            </w: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"Масаншы ауылдық округі әкімінің аппараты"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14627</w:t>
            </w:r>
            <w:r>
              <w:br/>
            </w: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14627</w:t>
            </w:r>
            <w:r>
              <w:br/>
            </w: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14627</w:t>
            </w:r>
            <w:r>
              <w:br/>
            </w: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"Ноғайбай ауылдық округі әкімінің аппараты"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1905</w:t>
            </w:r>
            <w:r>
              <w:br/>
            </w: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1905</w:t>
            </w:r>
            <w:r>
              <w:br/>
            </w: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1905</w:t>
            </w:r>
            <w:r>
              <w:br/>
            </w: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"Отар ауылдық округі әкімінің аппараты"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1880</w:t>
            </w:r>
            <w:r>
              <w:br/>
            </w: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1888</w:t>
            </w:r>
            <w:r>
              <w:br/>
            </w: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1888</w:t>
            </w:r>
            <w:r>
              <w:br/>
            </w: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3968</w:t>
            </w:r>
            <w:r>
              <w:br/>
            </w: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3968</w:t>
            </w:r>
            <w:r>
              <w:br/>
            </w: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3968</w:t>
            </w:r>
            <w:r>
              <w:br/>
            </w: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"Сарыбұлақ ауылдық округі әкімінің аппараты"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17599</w:t>
            </w:r>
            <w:r>
              <w:br/>
            </w: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18802</w:t>
            </w:r>
            <w:r>
              <w:br/>
            </w: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18802</w:t>
            </w:r>
            <w:r>
              <w:br/>
            </w: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"Сортөбе ауылдық округі әкімінің аппараты"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14958</w:t>
            </w:r>
            <w:r>
              <w:br/>
            </w: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14958</w:t>
            </w:r>
            <w:r>
              <w:br/>
            </w: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14958</w:t>
            </w:r>
            <w:r>
              <w:br/>
            </w: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"Степной ауылдық округі әкімінің аппараты"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624</w:t>
            </w:r>
            <w:r>
              <w:br/>
            </w: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2688</w:t>
            </w:r>
            <w:r>
              <w:br/>
            </w: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2688</w:t>
            </w:r>
            <w:r>
              <w:br/>
            </w: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2688</w:t>
            </w:r>
            <w:r>
              <w:br/>
            </w: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"Сұлутөр ауылдық округі әкімінің аппараты"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795</w:t>
            </w:r>
            <w:r>
              <w:br/>
            </w: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929</w:t>
            </w:r>
            <w:r>
              <w:br/>
            </w: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929</w:t>
            </w:r>
            <w:r>
              <w:br/>
            </w: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"Үлкен-Сұлутөр ауылдық округі әкімінің аппараты"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w:t>
            </w:r>
            <w:r>
              <w:br/>
            </w: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w:t>
            </w:r>
            <w:r>
              <w:br/>
            </w: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w:t>
            </w:r>
            <w:r>
              <w:br/>
            </w: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1265</w:t>
            </w:r>
            <w:r>
              <w:br/>
            </w: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1750</w:t>
            </w:r>
            <w:r>
              <w:br/>
            </w: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1750</w:t>
            </w:r>
            <w:r>
              <w:br/>
            </w: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5639</w:t>
            </w:r>
            <w:r>
              <w:br/>
            </w: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5640</w:t>
            </w:r>
            <w:r>
              <w:br/>
            </w: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5640</w:t>
            </w:r>
            <w:r>
              <w:br/>
            </w: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125112</w:t>
            </w:r>
            <w:r>
              <w:br/>
            </w: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125112</w:t>
            </w:r>
            <w:r>
              <w:br/>
            </w: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125112</w:t>
            </w:r>
            <w:r>
              <w:br/>
            </w: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4049</w:t>
            </w:r>
            <w:r>
              <w:br/>
            </w: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