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f8ab" w14:textId="c3ef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Қордай ауданының ауылдық округтер әкімі аппаратының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әкімдігінің 2014 жылғы 2 қыркүйектегі № 477 қаулысы. Жамбыл облысы Әділет департаментінде 2014 жылғы 2 қазанда № 2332 болып тіркелді. Күші жойылды - Жамбыл облысы Қордай ауданы әкімдігінің 2020 жылғы 26 қарашадағы № 538 қаулысымен</w:t>
      </w:r>
    </w:p>
    <w:p>
      <w:pPr>
        <w:spacing w:after="0"/>
        <w:ind w:left="0"/>
        <w:jc w:val="both"/>
      </w:pPr>
      <w:bookmarkStart w:name="z127" w:id="0"/>
      <w:r>
        <w:rPr>
          <w:rFonts w:ascii="Times New Roman"/>
          <w:b w:val="false"/>
          <w:i w:val="false"/>
          <w:color w:val="ff0000"/>
          <w:sz w:val="28"/>
        </w:rPr>
        <w:t xml:space="preserve">
      Ескерту. Күші жойылды - Жамбыл облысы Қордай ауданы әкімдігінің 26.11.2020 </w:t>
      </w:r>
      <w:r>
        <w:rPr>
          <w:rFonts w:ascii="Times New Roman"/>
          <w:b w:val="false"/>
          <w:i w:val="false"/>
          <w:color w:val="ff0000"/>
          <w:sz w:val="28"/>
        </w:rPr>
        <w:t>№ 538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түпнұсқаның пунктуациясы мен орфографиясы сақталған. </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Қордай ауданының әкімдігі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xml:space="preserve">
      1. Қосымшаға сәйкес қоса беріліп отырған Жамбыл облысы Қордай ауданының ауылдық округтер әкімі аппаратының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Аудан әкімі аппаратының мемлекеттік-құқықтық жұмысы бөлімшесі заңнамада белгіленген тәртіппен осы қаулының әділет органдарында мемлекеттік тіркелуін және оның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Д. Әбдіқасымовқа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9411"/>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Алға</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Ауқатты</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Бетқайнар</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Жамбыл</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Қақпатас</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Қаракемер</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Қарасай</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Қарасу</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Қасық</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Кенен</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Қордай</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Масаншы</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Ноғайбай</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Отар</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Сарыбұлақ</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Сортөбе</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Степной</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Сұлутөр</w:t>
            </w:r>
            <w:r>
              <w:rPr>
                <w:rFonts w:ascii="Times New Roman"/>
                <w:b w:val="false"/>
                <w:i w:val="false"/>
                <w:color w:val="000000"/>
                <w:sz w:val="20"/>
              </w:rPr>
              <w:t xml:space="preserve"> ауылдық округі әкімінің аппараты" коммуналдық мемлекеттік мекемесі.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w:t>
            </w:r>
            <w:r>
              <w:rPr>
                <w:rFonts w:ascii="Times New Roman"/>
                <w:b w:val="false"/>
                <w:i w:val="false"/>
                <w:color w:val="000000"/>
                <w:sz w:val="20"/>
              </w:rPr>
              <w:t>Үлкен-Сұлутөр</w:t>
            </w:r>
            <w:r>
              <w:rPr>
                <w:rFonts w:ascii="Times New Roman"/>
                <w:b w:val="false"/>
                <w:i w:val="false"/>
                <w:color w:val="000000"/>
                <w:sz w:val="20"/>
              </w:rPr>
              <w:t xml:space="preserve"> ауылдық округі әкімінің аппараты" коммуналдық мемлекеттік мекемесі.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"Жамбыл облысы Қордай ауданы Алға ауылдық округі әкімінің аппараты" коммуналдық мемлекеттік мекемесі туралы ЕРЕЖЕ</w:t>
      </w:r>
    </w:p>
    <w:bookmarkEnd w:id="6"/>
    <w:bookmarkStart w:name="z1540" w:id="7"/>
    <w:p>
      <w:pPr>
        <w:spacing w:after="0"/>
        <w:ind w:left="0"/>
        <w:jc w:val="left"/>
      </w:pPr>
      <w:r>
        <w:rPr>
          <w:rFonts w:ascii="Times New Roman"/>
          <w:b/>
          <w:i w:val="false"/>
          <w:color w:val="000000"/>
        </w:rPr>
        <w:t xml:space="preserve"> 1. Жалпы ережелер</w:t>
      </w:r>
    </w:p>
    <w:bookmarkEnd w:id="7"/>
    <w:bookmarkStart w:name="z129" w:id="8"/>
    <w:p>
      <w:pPr>
        <w:spacing w:after="0"/>
        <w:ind w:left="0"/>
        <w:jc w:val="both"/>
      </w:pPr>
      <w:r>
        <w:rPr>
          <w:rFonts w:ascii="Times New Roman"/>
          <w:b w:val="false"/>
          <w:i w:val="false"/>
          <w:color w:val="000000"/>
          <w:sz w:val="28"/>
        </w:rPr>
        <w:t>
      1. "Жамбыл облысы Қордай ауданы Алға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8"/>
    <w:bookmarkStart w:name="z130" w:id="9"/>
    <w:p>
      <w:pPr>
        <w:spacing w:after="0"/>
        <w:ind w:left="0"/>
        <w:jc w:val="both"/>
      </w:pPr>
      <w:r>
        <w:rPr>
          <w:rFonts w:ascii="Times New Roman"/>
          <w:b w:val="false"/>
          <w:i w:val="false"/>
          <w:color w:val="000000"/>
          <w:sz w:val="28"/>
        </w:rPr>
        <w:t xml:space="preserve">
      2. "Жамбыл облысы Қордай ауданы Алға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31" w:id="10"/>
    <w:p>
      <w:pPr>
        <w:spacing w:after="0"/>
        <w:ind w:left="0"/>
        <w:jc w:val="both"/>
      </w:pPr>
      <w:r>
        <w:rPr>
          <w:rFonts w:ascii="Times New Roman"/>
          <w:b w:val="false"/>
          <w:i w:val="false"/>
          <w:color w:val="000000"/>
          <w:sz w:val="28"/>
        </w:rPr>
        <w:t>
      3. "Жамбыл облысы Қордай ауданы Алға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2" w:id="11"/>
    <w:p>
      <w:pPr>
        <w:spacing w:after="0"/>
        <w:ind w:left="0"/>
        <w:jc w:val="both"/>
      </w:pPr>
      <w:r>
        <w:rPr>
          <w:rFonts w:ascii="Times New Roman"/>
          <w:b w:val="false"/>
          <w:i w:val="false"/>
          <w:color w:val="000000"/>
          <w:sz w:val="28"/>
        </w:rPr>
        <w:t>
      4. "Жамбыл облысы Қордай ауданы Алға ауылдық округі әкімінің аппараты" коммуналдық мемлекеттік мекемесі азаматтық-құқықтық қатынастарға өз атынан түседі.</w:t>
      </w:r>
    </w:p>
    <w:bookmarkEnd w:id="11"/>
    <w:bookmarkStart w:name="z133" w:id="12"/>
    <w:p>
      <w:pPr>
        <w:spacing w:after="0"/>
        <w:ind w:left="0"/>
        <w:jc w:val="both"/>
      </w:pPr>
      <w:r>
        <w:rPr>
          <w:rFonts w:ascii="Times New Roman"/>
          <w:b w:val="false"/>
          <w:i w:val="false"/>
          <w:color w:val="000000"/>
          <w:sz w:val="28"/>
        </w:rPr>
        <w:t>
      5. "Жамбыл облысы Қордай ауданы Алға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34" w:id="13"/>
    <w:p>
      <w:pPr>
        <w:spacing w:after="0"/>
        <w:ind w:left="0"/>
        <w:jc w:val="both"/>
      </w:pPr>
      <w:r>
        <w:rPr>
          <w:rFonts w:ascii="Times New Roman"/>
          <w:b w:val="false"/>
          <w:i w:val="false"/>
          <w:color w:val="000000"/>
          <w:sz w:val="28"/>
        </w:rPr>
        <w:t>
      6. "Жамбыл облысы Қордай ауданы Алға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13"/>
    <w:bookmarkStart w:name="z135" w:id="14"/>
    <w:p>
      <w:pPr>
        <w:spacing w:after="0"/>
        <w:ind w:left="0"/>
        <w:jc w:val="both"/>
      </w:pPr>
      <w:r>
        <w:rPr>
          <w:rFonts w:ascii="Times New Roman"/>
          <w:b w:val="false"/>
          <w:i w:val="false"/>
          <w:color w:val="000000"/>
          <w:sz w:val="28"/>
        </w:rPr>
        <w:t>
      7. "Жамбыл облысы Қордай ауданы Алға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4"/>
    <w:bookmarkStart w:name="z136" w:id="15"/>
    <w:p>
      <w:pPr>
        <w:spacing w:after="0"/>
        <w:ind w:left="0"/>
        <w:jc w:val="both"/>
      </w:pPr>
      <w:r>
        <w:rPr>
          <w:rFonts w:ascii="Times New Roman"/>
          <w:b w:val="false"/>
          <w:i w:val="false"/>
          <w:color w:val="000000"/>
          <w:sz w:val="28"/>
        </w:rPr>
        <w:t>
      8. Заңды тұлғаның орналасқан жері: 080405, Қазақстан Республикасы, Жамбыл облысы, Қордай ауданы, Алға ауылы, Алдабергенов көшесі, 95.</w:t>
      </w:r>
    </w:p>
    <w:bookmarkEnd w:id="15"/>
    <w:bookmarkStart w:name="z137" w:id="16"/>
    <w:p>
      <w:pPr>
        <w:spacing w:after="0"/>
        <w:ind w:left="0"/>
        <w:jc w:val="both"/>
      </w:pPr>
      <w:r>
        <w:rPr>
          <w:rFonts w:ascii="Times New Roman"/>
          <w:b w:val="false"/>
          <w:i w:val="false"/>
          <w:color w:val="000000"/>
          <w:sz w:val="28"/>
        </w:rPr>
        <w:t>
      9. Мемлекеттік органның толық атауы - "Жамбыл облысы Қордай ауданы Алға ауылдық округі әкімінің аппараты" коммуналдық мемлекеттік мекемесі.</w:t>
      </w:r>
    </w:p>
    <w:bookmarkEnd w:id="16"/>
    <w:bookmarkStart w:name="z138" w:id="17"/>
    <w:p>
      <w:pPr>
        <w:spacing w:after="0"/>
        <w:ind w:left="0"/>
        <w:jc w:val="both"/>
      </w:pPr>
      <w:r>
        <w:rPr>
          <w:rFonts w:ascii="Times New Roman"/>
          <w:b w:val="false"/>
          <w:i w:val="false"/>
          <w:color w:val="000000"/>
          <w:sz w:val="28"/>
        </w:rPr>
        <w:t>
      10. Осы Ереже "Жамбыл облысы Қордай ауданы Алға ауылдық округі әкімінің аппараты" коммуналдық мемлекеттік мекемесінің құрылтай құжаты болып табылады.</w:t>
      </w:r>
    </w:p>
    <w:bookmarkEnd w:id="17"/>
    <w:bookmarkStart w:name="z139" w:id="18"/>
    <w:p>
      <w:pPr>
        <w:spacing w:after="0"/>
        <w:ind w:left="0"/>
        <w:jc w:val="both"/>
      </w:pPr>
      <w:r>
        <w:rPr>
          <w:rFonts w:ascii="Times New Roman"/>
          <w:b w:val="false"/>
          <w:i w:val="false"/>
          <w:color w:val="000000"/>
          <w:sz w:val="28"/>
        </w:rPr>
        <w:t>
      11. "Жамбыл облысы Қордай ауданы Алға ауылдық округі әкімінің аппараты" коммуналдық мемлекеттік мекемесінің қызметін қаржыландыру жергілікті бюджетінен жүзеге асырылады.</w:t>
      </w:r>
    </w:p>
    <w:bookmarkEnd w:id="18"/>
    <w:bookmarkStart w:name="z140" w:id="19"/>
    <w:p>
      <w:pPr>
        <w:spacing w:after="0"/>
        <w:ind w:left="0"/>
        <w:jc w:val="both"/>
      </w:pPr>
      <w:r>
        <w:rPr>
          <w:rFonts w:ascii="Times New Roman"/>
          <w:b w:val="false"/>
          <w:i w:val="false"/>
          <w:color w:val="000000"/>
          <w:sz w:val="28"/>
        </w:rPr>
        <w:t>
      12. "Жамбыл облысы Қордай ауданы Алға ауылдық округі әкімінің аппараты" коммуналдық мемлекеттік мекемесі кәсіпкерлік субъектілерімен "Жамбыл облысы Қордай ауданы Алға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9"/>
    <w:bookmarkStart w:name="z9"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0"/>
    <w:bookmarkStart w:name="z141" w:id="21"/>
    <w:p>
      <w:pPr>
        <w:spacing w:after="0"/>
        <w:ind w:left="0"/>
        <w:jc w:val="both"/>
      </w:pPr>
      <w:r>
        <w:rPr>
          <w:rFonts w:ascii="Times New Roman"/>
          <w:b w:val="false"/>
          <w:i w:val="false"/>
          <w:color w:val="000000"/>
          <w:sz w:val="28"/>
        </w:rPr>
        <w:t>
      13. "Жамбыл облысы Қордай ауданы Алға ауылдық округі әкімінің аппараты" коммуналдық мемлекеттік мекемесінің миссиясы:</w:t>
      </w:r>
    </w:p>
    <w:bookmarkEnd w:id="21"/>
    <w:bookmarkStart w:name="z142" w:id="22"/>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22"/>
    <w:bookmarkStart w:name="z143" w:id="23"/>
    <w:p>
      <w:pPr>
        <w:spacing w:after="0"/>
        <w:ind w:left="0"/>
        <w:jc w:val="both"/>
      </w:pPr>
      <w:r>
        <w:rPr>
          <w:rFonts w:ascii="Times New Roman"/>
          <w:b w:val="false"/>
          <w:i w:val="false"/>
          <w:color w:val="000000"/>
          <w:sz w:val="28"/>
        </w:rPr>
        <w:t>
      14. Міндеттері:</w:t>
      </w:r>
    </w:p>
    <w:bookmarkEnd w:id="23"/>
    <w:bookmarkStart w:name="z144" w:id="24"/>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24"/>
    <w:bookmarkStart w:name="z145" w:id="25"/>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25"/>
    <w:bookmarkStart w:name="z146" w:id="26"/>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26"/>
    <w:bookmarkStart w:name="z147" w:id="27"/>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27"/>
    <w:bookmarkStart w:name="z148" w:id="28"/>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28"/>
    <w:bookmarkStart w:name="z149" w:id="29"/>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29"/>
    <w:bookmarkStart w:name="z150" w:id="30"/>
    <w:p>
      <w:pPr>
        <w:spacing w:after="0"/>
        <w:ind w:left="0"/>
        <w:jc w:val="both"/>
      </w:pPr>
      <w:r>
        <w:rPr>
          <w:rFonts w:ascii="Times New Roman"/>
          <w:b w:val="false"/>
          <w:i w:val="false"/>
          <w:color w:val="000000"/>
          <w:sz w:val="28"/>
        </w:rPr>
        <w:t>
      15. Функциялары:</w:t>
      </w:r>
    </w:p>
    <w:bookmarkEnd w:id="30"/>
    <w:bookmarkStart w:name="z151" w:id="31"/>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31"/>
    <w:bookmarkStart w:name="z152" w:id="32"/>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32"/>
    <w:bookmarkStart w:name="z153" w:id="33"/>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33"/>
    <w:bookmarkStart w:name="z154" w:id="34"/>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34"/>
    <w:bookmarkStart w:name="z155" w:id="35"/>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35"/>
    <w:bookmarkStart w:name="z156" w:id="36"/>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36"/>
    <w:bookmarkStart w:name="z157" w:id="37"/>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37"/>
    <w:bookmarkStart w:name="z158" w:id="38"/>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38"/>
    <w:bookmarkStart w:name="z159" w:id="39"/>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39"/>
    <w:bookmarkStart w:name="z160" w:id="40"/>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40"/>
    <w:bookmarkStart w:name="z161" w:id="41"/>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41"/>
    <w:bookmarkStart w:name="z162" w:id="42"/>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42"/>
    <w:bookmarkStart w:name="z163" w:id="43"/>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43"/>
    <w:bookmarkStart w:name="z164" w:id="44"/>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44"/>
    <w:bookmarkStart w:name="z165" w:id="45"/>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45"/>
    <w:bookmarkStart w:name="z166" w:id="46"/>
    <w:p>
      <w:pPr>
        <w:spacing w:after="0"/>
        <w:ind w:left="0"/>
        <w:jc w:val="both"/>
      </w:pPr>
      <w:r>
        <w:rPr>
          <w:rFonts w:ascii="Times New Roman"/>
          <w:b w:val="false"/>
          <w:i w:val="false"/>
          <w:color w:val="000000"/>
          <w:sz w:val="28"/>
        </w:rPr>
        <w:t>
      16) өз құзыреті шегінде гендерлік саясатты іске асыру;</w:t>
      </w:r>
    </w:p>
    <w:bookmarkEnd w:id="46"/>
    <w:bookmarkStart w:name="z167" w:id="47"/>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47"/>
    <w:bookmarkStart w:name="z168" w:id="48"/>
    <w:p>
      <w:pPr>
        <w:spacing w:after="0"/>
        <w:ind w:left="0"/>
        <w:jc w:val="both"/>
      </w:pPr>
      <w:r>
        <w:rPr>
          <w:rFonts w:ascii="Times New Roman"/>
          <w:b w:val="false"/>
          <w:i w:val="false"/>
          <w:color w:val="000000"/>
          <w:sz w:val="28"/>
        </w:rPr>
        <w:t>
      16. Құқықтары мен міндеттері:</w:t>
      </w:r>
    </w:p>
    <w:bookmarkEnd w:id="48"/>
    <w:bookmarkStart w:name="z169" w:id="49"/>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49"/>
    <w:bookmarkStart w:name="z170" w:id="50"/>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50"/>
    <w:bookmarkStart w:name="z171" w:id="51"/>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51"/>
    <w:bookmarkStart w:name="z172" w:id="52"/>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52"/>
    <w:bookmarkStart w:name="z173" w:id="53"/>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53"/>
    <w:bookmarkStart w:name="z174" w:id="54"/>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54"/>
    <w:bookmarkStart w:name="z175" w:id="55"/>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55"/>
    <w:bookmarkStart w:name="z176" w:id="56"/>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56"/>
    <w:bookmarkStart w:name="z177" w:id="57"/>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57"/>
    <w:bookmarkStart w:name="z178" w:id="58"/>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58"/>
    <w:bookmarkStart w:name="z179" w:id="59"/>
    <w:p>
      <w:pPr>
        <w:spacing w:after="0"/>
        <w:ind w:left="0"/>
        <w:jc w:val="both"/>
      </w:pPr>
      <w:r>
        <w:rPr>
          <w:rFonts w:ascii="Times New Roman"/>
          <w:b w:val="false"/>
          <w:i w:val="false"/>
          <w:color w:val="000000"/>
          <w:sz w:val="28"/>
        </w:rPr>
        <w:t>
      11) "Жамбыл облысы Қордай ауданы Алға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59"/>
    <w:bookmarkStart w:name="z180" w:id="60"/>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60"/>
    <w:bookmarkStart w:name="z10" w:id="61"/>
    <w:p>
      <w:pPr>
        <w:spacing w:after="0"/>
        <w:ind w:left="0"/>
        <w:jc w:val="left"/>
      </w:pPr>
      <w:r>
        <w:rPr>
          <w:rFonts w:ascii="Times New Roman"/>
          <w:b/>
          <w:i w:val="false"/>
          <w:color w:val="000000"/>
        </w:rPr>
        <w:t xml:space="preserve"> 3. Мемлекеттік органның қызметін ұйымдастыру</w:t>
      </w:r>
    </w:p>
    <w:bookmarkEnd w:id="61"/>
    <w:bookmarkStart w:name="z181" w:id="62"/>
    <w:p>
      <w:pPr>
        <w:spacing w:after="0"/>
        <w:ind w:left="0"/>
        <w:jc w:val="both"/>
      </w:pPr>
      <w:r>
        <w:rPr>
          <w:rFonts w:ascii="Times New Roman"/>
          <w:b w:val="false"/>
          <w:i w:val="false"/>
          <w:color w:val="000000"/>
          <w:sz w:val="28"/>
        </w:rPr>
        <w:t>
      17. "Жамбыл облысы Қордай ауданы Алға ауылдық округі әкімінің аппараты" коммуналдық мемлекеттік мекемесіне басшылықты "Жамбыл облысы Қордай ауданы Алға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62"/>
    <w:bookmarkStart w:name="z182" w:id="63"/>
    <w:p>
      <w:pPr>
        <w:spacing w:after="0"/>
        <w:ind w:left="0"/>
        <w:jc w:val="both"/>
      </w:pPr>
      <w:r>
        <w:rPr>
          <w:rFonts w:ascii="Times New Roman"/>
          <w:b w:val="false"/>
          <w:i w:val="false"/>
          <w:color w:val="000000"/>
          <w:sz w:val="28"/>
        </w:rPr>
        <w:t>
      18. "Жамбыл облысы Қордай ауданы Алға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w:t>
      </w:r>
    </w:p>
    <w:bookmarkEnd w:id="63"/>
    <w:bookmarkStart w:name="z183" w:id="64"/>
    <w:p>
      <w:pPr>
        <w:spacing w:after="0"/>
        <w:ind w:left="0"/>
        <w:jc w:val="both"/>
      </w:pPr>
      <w:r>
        <w:rPr>
          <w:rFonts w:ascii="Times New Roman"/>
          <w:b w:val="false"/>
          <w:i w:val="false"/>
          <w:color w:val="000000"/>
          <w:sz w:val="28"/>
        </w:rPr>
        <w:t>
      19. "Жамбыл облысы Қордай ауданы Алға ауылдық округі әкімінің аппараты" коммуналдық мемлекеттік мекемесінің бірінші басшысының өкілеттігі:</w:t>
      </w:r>
    </w:p>
    <w:bookmarkEnd w:id="64"/>
    <w:bookmarkStart w:name="z184" w:id="65"/>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65"/>
    <w:bookmarkStart w:name="z185" w:id="66"/>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66"/>
    <w:bookmarkStart w:name="z186" w:id="67"/>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67"/>
    <w:bookmarkStart w:name="z187" w:id="68"/>
    <w:p>
      <w:pPr>
        <w:spacing w:after="0"/>
        <w:ind w:left="0"/>
        <w:jc w:val="both"/>
      </w:pPr>
      <w:r>
        <w:rPr>
          <w:rFonts w:ascii="Times New Roman"/>
          <w:b w:val="false"/>
          <w:i w:val="false"/>
          <w:color w:val="000000"/>
          <w:sz w:val="28"/>
        </w:rPr>
        <w:t xml:space="preserve">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 </w:t>
      </w:r>
    </w:p>
    <w:bookmarkEnd w:id="68"/>
    <w:bookmarkStart w:name="z188" w:id="69"/>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69"/>
    <w:bookmarkStart w:name="z189" w:id="70"/>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70"/>
    <w:bookmarkStart w:name="z190" w:id="71"/>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71"/>
    <w:bookmarkStart w:name="z191" w:id="72"/>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72"/>
    <w:bookmarkStart w:name="z192" w:id="73"/>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73"/>
    <w:bookmarkStart w:name="z193" w:id="74"/>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74"/>
    <w:bookmarkStart w:name="z194" w:id="75"/>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75"/>
    <w:bookmarkStart w:name="z195" w:id="76"/>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76"/>
    <w:bookmarkStart w:name="z196" w:id="77"/>
    <w:p>
      <w:pPr>
        <w:spacing w:after="0"/>
        <w:ind w:left="0"/>
        <w:jc w:val="both"/>
      </w:pPr>
      <w:r>
        <w:rPr>
          <w:rFonts w:ascii="Times New Roman"/>
          <w:b w:val="false"/>
          <w:i w:val="false"/>
          <w:color w:val="000000"/>
          <w:sz w:val="28"/>
        </w:rPr>
        <w:t>
      "Жамбыл облысы Қордай ауданы Алға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77"/>
    <w:bookmarkStart w:name="z197" w:id="78"/>
    <w:p>
      <w:pPr>
        <w:spacing w:after="0"/>
        <w:ind w:left="0"/>
        <w:jc w:val="both"/>
      </w:pPr>
      <w:r>
        <w:rPr>
          <w:rFonts w:ascii="Times New Roman"/>
          <w:b w:val="false"/>
          <w:i w:val="false"/>
          <w:color w:val="000000"/>
          <w:sz w:val="28"/>
        </w:rPr>
        <w:t>
      20. Жамбыл облысы Қордай ауданы Алға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78"/>
    <w:bookmarkStart w:name="z11" w:id="79"/>
    <w:p>
      <w:pPr>
        <w:spacing w:after="0"/>
        <w:ind w:left="0"/>
        <w:jc w:val="left"/>
      </w:pPr>
      <w:r>
        <w:rPr>
          <w:rFonts w:ascii="Times New Roman"/>
          <w:b/>
          <w:i w:val="false"/>
          <w:color w:val="000000"/>
        </w:rPr>
        <w:t xml:space="preserve"> 4. Мемлекеттік органның мүлкі</w:t>
      </w:r>
    </w:p>
    <w:bookmarkEnd w:id="79"/>
    <w:bookmarkStart w:name="z198" w:id="80"/>
    <w:p>
      <w:pPr>
        <w:spacing w:after="0"/>
        <w:ind w:left="0"/>
        <w:jc w:val="both"/>
      </w:pPr>
      <w:r>
        <w:rPr>
          <w:rFonts w:ascii="Times New Roman"/>
          <w:b w:val="false"/>
          <w:i w:val="false"/>
          <w:color w:val="000000"/>
          <w:sz w:val="28"/>
        </w:rPr>
        <w:t>
      21. "Жамбыл облысы Қордай ауданы Алға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80"/>
    <w:bookmarkStart w:name="z199" w:id="81"/>
    <w:p>
      <w:pPr>
        <w:spacing w:after="0"/>
        <w:ind w:left="0"/>
        <w:jc w:val="both"/>
      </w:pPr>
      <w:r>
        <w:rPr>
          <w:rFonts w:ascii="Times New Roman"/>
          <w:b w:val="false"/>
          <w:i w:val="false"/>
          <w:color w:val="000000"/>
          <w:sz w:val="28"/>
        </w:rPr>
        <w:t>
      22. "Жамбыл облысы Қордай ауданы Алға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1"/>
    <w:bookmarkStart w:name="z200" w:id="82"/>
    <w:p>
      <w:pPr>
        <w:spacing w:after="0"/>
        <w:ind w:left="0"/>
        <w:jc w:val="both"/>
      </w:pPr>
      <w:r>
        <w:rPr>
          <w:rFonts w:ascii="Times New Roman"/>
          <w:b w:val="false"/>
          <w:i w:val="false"/>
          <w:color w:val="000000"/>
          <w:sz w:val="28"/>
        </w:rPr>
        <w:t>
      23. "Жамбыл облысы Қордай ауданы Алға ауылдық округі әкімінің аппараты" коммуналдық мемлекеттік мекемесі бекітілген мүлік коммуналдық меншікке жатады.</w:t>
      </w:r>
    </w:p>
    <w:bookmarkEnd w:id="82"/>
    <w:bookmarkStart w:name="z201" w:id="83"/>
    <w:p>
      <w:pPr>
        <w:spacing w:after="0"/>
        <w:ind w:left="0"/>
        <w:jc w:val="both"/>
      </w:pPr>
      <w:r>
        <w:rPr>
          <w:rFonts w:ascii="Times New Roman"/>
          <w:b w:val="false"/>
          <w:i w:val="false"/>
          <w:color w:val="000000"/>
          <w:sz w:val="28"/>
        </w:rPr>
        <w:t>
      24. Егер заңнамада өзгеше көзделмесе, "Жамбыл облысы Қордай ауданы Алға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
    <w:bookmarkStart w:name="z12" w:id="84"/>
    <w:p>
      <w:pPr>
        <w:spacing w:after="0"/>
        <w:ind w:left="0"/>
        <w:jc w:val="left"/>
      </w:pPr>
      <w:r>
        <w:rPr>
          <w:rFonts w:ascii="Times New Roman"/>
          <w:b/>
          <w:i w:val="false"/>
          <w:color w:val="000000"/>
        </w:rPr>
        <w:t xml:space="preserve"> 5. Мемлекеттік органды қайта ұйымдастыру және тарату</w:t>
      </w:r>
    </w:p>
    <w:bookmarkEnd w:id="84"/>
    <w:bookmarkStart w:name="z202" w:id="85"/>
    <w:p>
      <w:pPr>
        <w:spacing w:after="0"/>
        <w:ind w:left="0"/>
        <w:jc w:val="both"/>
      </w:pPr>
      <w:r>
        <w:rPr>
          <w:rFonts w:ascii="Times New Roman"/>
          <w:b w:val="false"/>
          <w:i w:val="false"/>
          <w:color w:val="000000"/>
          <w:sz w:val="28"/>
        </w:rPr>
        <w:t>
      25. "Жамбыл облысы Қордай ауданы Алға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14" w:id="86"/>
    <w:p>
      <w:pPr>
        <w:spacing w:after="0"/>
        <w:ind w:left="0"/>
        <w:jc w:val="left"/>
      </w:pPr>
      <w:r>
        <w:rPr>
          <w:rFonts w:ascii="Times New Roman"/>
          <w:b/>
          <w:i w:val="false"/>
          <w:color w:val="000000"/>
        </w:rPr>
        <w:t xml:space="preserve"> "Жамбыл облысы Қордай ауданы Ауқатты ауылдық округі әкімінің аппараты" коммуналдық мемлекеттік мекемесі туралы </w:t>
      </w:r>
    </w:p>
    <w:bookmarkEnd w:id="86"/>
    <w:bookmarkStart w:name="z1541" w:id="87"/>
    <w:p>
      <w:pPr>
        <w:spacing w:after="0"/>
        <w:ind w:left="0"/>
        <w:jc w:val="left"/>
      </w:pPr>
      <w:r>
        <w:rPr>
          <w:rFonts w:ascii="Times New Roman"/>
          <w:b/>
          <w:i w:val="false"/>
          <w:color w:val="000000"/>
        </w:rPr>
        <w:t xml:space="preserve"> ЕРЕЖЕ</w:t>
      </w:r>
    </w:p>
    <w:bookmarkEnd w:id="87"/>
    <w:bookmarkStart w:name="z1542" w:id="88"/>
    <w:p>
      <w:pPr>
        <w:spacing w:after="0"/>
        <w:ind w:left="0"/>
        <w:jc w:val="left"/>
      </w:pPr>
      <w:r>
        <w:rPr>
          <w:rFonts w:ascii="Times New Roman"/>
          <w:b/>
          <w:i w:val="false"/>
          <w:color w:val="000000"/>
        </w:rPr>
        <w:t xml:space="preserve"> 1. Жалпы ережелер</w:t>
      </w:r>
    </w:p>
    <w:bookmarkEnd w:id="88"/>
    <w:bookmarkStart w:name="z203" w:id="89"/>
    <w:p>
      <w:pPr>
        <w:spacing w:after="0"/>
        <w:ind w:left="0"/>
        <w:jc w:val="both"/>
      </w:pPr>
      <w:r>
        <w:rPr>
          <w:rFonts w:ascii="Times New Roman"/>
          <w:b w:val="false"/>
          <w:i w:val="false"/>
          <w:color w:val="000000"/>
          <w:sz w:val="28"/>
        </w:rPr>
        <w:t>
      1. "Жамбыл облысы Қордай ауданы Ауқатты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89"/>
    <w:bookmarkStart w:name="z204" w:id="90"/>
    <w:p>
      <w:pPr>
        <w:spacing w:after="0"/>
        <w:ind w:left="0"/>
        <w:jc w:val="both"/>
      </w:pPr>
      <w:r>
        <w:rPr>
          <w:rFonts w:ascii="Times New Roman"/>
          <w:b w:val="false"/>
          <w:i w:val="false"/>
          <w:color w:val="000000"/>
          <w:sz w:val="28"/>
        </w:rPr>
        <w:t>
      2. "Жамбыл облысы Қордай ауданы Ауқатты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0"/>
    <w:bookmarkStart w:name="z205" w:id="91"/>
    <w:p>
      <w:pPr>
        <w:spacing w:after="0"/>
        <w:ind w:left="0"/>
        <w:jc w:val="both"/>
      </w:pPr>
      <w:r>
        <w:rPr>
          <w:rFonts w:ascii="Times New Roman"/>
          <w:b w:val="false"/>
          <w:i w:val="false"/>
          <w:color w:val="000000"/>
          <w:sz w:val="28"/>
        </w:rPr>
        <w:t xml:space="preserve">
      3. "Жамбыл облысы Қордай ауданы Ауқатты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p>
    <w:bookmarkEnd w:id="91"/>
    <w:bookmarkStart w:name="z206" w:id="92"/>
    <w:p>
      <w:pPr>
        <w:spacing w:after="0"/>
        <w:ind w:left="0"/>
        <w:jc w:val="both"/>
      </w:pPr>
      <w:r>
        <w:rPr>
          <w:rFonts w:ascii="Times New Roman"/>
          <w:b w:val="false"/>
          <w:i w:val="false"/>
          <w:color w:val="000000"/>
          <w:sz w:val="28"/>
        </w:rPr>
        <w:t>
      4. "Жамбыл облысы Қордай ауданы Ауқатты ауылдық округі әкімінің аппараты" коммуналдық мемлекеттік мекемесі азаматтық-құқықтық қатынастарға өз атынан түседі.</w:t>
      </w:r>
    </w:p>
    <w:bookmarkEnd w:id="92"/>
    <w:bookmarkStart w:name="z207" w:id="93"/>
    <w:p>
      <w:pPr>
        <w:spacing w:after="0"/>
        <w:ind w:left="0"/>
        <w:jc w:val="both"/>
      </w:pPr>
      <w:r>
        <w:rPr>
          <w:rFonts w:ascii="Times New Roman"/>
          <w:b w:val="false"/>
          <w:i w:val="false"/>
          <w:color w:val="000000"/>
          <w:sz w:val="28"/>
        </w:rPr>
        <w:t>
      5. "Жамбыл облысы Қордай ауданы Ауқатты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93"/>
    <w:bookmarkStart w:name="z208" w:id="94"/>
    <w:p>
      <w:pPr>
        <w:spacing w:after="0"/>
        <w:ind w:left="0"/>
        <w:jc w:val="both"/>
      </w:pPr>
      <w:r>
        <w:rPr>
          <w:rFonts w:ascii="Times New Roman"/>
          <w:b w:val="false"/>
          <w:i w:val="false"/>
          <w:color w:val="000000"/>
          <w:sz w:val="28"/>
        </w:rPr>
        <w:t>
      6. "Жамбыл облысы Қордай ауданы Ауқатты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94"/>
    <w:bookmarkStart w:name="z209" w:id="95"/>
    <w:p>
      <w:pPr>
        <w:spacing w:after="0"/>
        <w:ind w:left="0"/>
        <w:jc w:val="both"/>
      </w:pPr>
      <w:r>
        <w:rPr>
          <w:rFonts w:ascii="Times New Roman"/>
          <w:b w:val="false"/>
          <w:i w:val="false"/>
          <w:color w:val="000000"/>
          <w:sz w:val="28"/>
        </w:rPr>
        <w:t>
      7. "Жамбыл облысы Қордай ауданы Ауқатты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95"/>
    <w:bookmarkStart w:name="z210" w:id="96"/>
    <w:p>
      <w:pPr>
        <w:spacing w:after="0"/>
        <w:ind w:left="0"/>
        <w:jc w:val="both"/>
      </w:pPr>
      <w:r>
        <w:rPr>
          <w:rFonts w:ascii="Times New Roman"/>
          <w:b w:val="false"/>
          <w:i w:val="false"/>
          <w:color w:val="000000"/>
          <w:sz w:val="28"/>
        </w:rPr>
        <w:t>
      8. Заңды тұлғаның орналасқан жері: 080406, Қазақстан Республикасы, Жамбыл облысы, Қордай ауданы, Ауқатты ауылы, Школьный қалтарысы, 3 А.</w:t>
      </w:r>
    </w:p>
    <w:bookmarkEnd w:id="96"/>
    <w:bookmarkStart w:name="z211" w:id="97"/>
    <w:p>
      <w:pPr>
        <w:spacing w:after="0"/>
        <w:ind w:left="0"/>
        <w:jc w:val="both"/>
      </w:pPr>
      <w:r>
        <w:rPr>
          <w:rFonts w:ascii="Times New Roman"/>
          <w:b w:val="false"/>
          <w:i w:val="false"/>
          <w:color w:val="000000"/>
          <w:sz w:val="28"/>
        </w:rPr>
        <w:t>
      9. Мемлекеттік органның толық атауы - "Жамбыл облысы Қордай ауданы Ауқатты ауылдық округі әкімінің аппараты" коммуналдық мемлекеттік мекемесі.</w:t>
      </w:r>
    </w:p>
    <w:bookmarkEnd w:id="97"/>
    <w:bookmarkStart w:name="z212" w:id="98"/>
    <w:p>
      <w:pPr>
        <w:spacing w:after="0"/>
        <w:ind w:left="0"/>
        <w:jc w:val="both"/>
      </w:pPr>
      <w:r>
        <w:rPr>
          <w:rFonts w:ascii="Times New Roman"/>
          <w:b w:val="false"/>
          <w:i w:val="false"/>
          <w:color w:val="000000"/>
          <w:sz w:val="28"/>
        </w:rPr>
        <w:t>
      10. Осы Ереже "Жамбыл облысы Қордай ауданы Ауқатты ауылдық округі әкімінің аппараты" коммуналдық мемлекеттік мекемесінің құрылтай құжаты болып табылады.</w:t>
      </w:r>
    </w:p>
    <w:bookmarkEnd w:id="98"/>
    <w:bookmarkStart w:name="z213" w:id="99"/>
    <w:p>
      <w:pPr>
        <w:spacing w:after="0"/>
        <w:ind w:left="0"/>
        <w:jc w:val="both"/>
      </w:pPr>
      <w:r>
        <w:rPr>
          <w:rFonts w:ascii="Times New Roman"/>
          <w:b w:val="false"/>
          <w:i w:val="false"/>
          <w:color w:val="000000"/>
          <w:sz w:val="28"/>
        </w:rPr>
        <w:t>
      11. "Жамбыл облысы Қордай ауданы Ауқатты ауылдық округі әкімінің аппараты" коммуналдық мемлекеттік мекемесінің қызметін қаржыландыру жергілікті бюджетінен жүзеге асырылады.</w:t>
      </w:r>
    </w:p>
    <w:bookmarkEnd w:id="99"/>
    <w:bookmarkStart w:name="z214" w:id="100"/>
    <w:p>
      <w:pPr>
        <w:spacing w:after="0"/>
        <w:ind w:left="0"/>
        <w:jc w:val="both"/>
      </w:pPr>
      <w:r>
        <w:rPr>
          <w:rFonts w:ascii="Times New Roman"/>
          <w:b w:val="false"/>
          <w:i w:val="false"/>
          <w:color w:val="000000"/>
          <w:sz w:val="28"/>
        </w:rPr>
        <w:t>
      12. "Жамбыл облысы Қордай ауданы Ауқатты ауылдық округі әкімінің аппараты" коммуналдық мемлекеттік мекемесі кәсіпкерлік субъектілерімен "Жамбыл облысы Қордай ауданы Ауқатты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00"/>
    <w:bookmarkStart w:name="z15" w:id="10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01"/>
    <w:bookmarkStart w:name="z215" w:id="102"/>
    <w:p>
      <w:pPr>
        <w:spacing w:after="0"/>
        <w:ind w:left="0"/>
        <w:jc w:val="both"/>
      </w:pPr>
      <w:r>
        <w:rPr>
          <w:rFonts w:ascii="Times New Roman"/>
          <w:b w:val="false"/>
          <w:i w:val="false"/>
          <w:color w:val="000000"/>
          <w:sz w:val="28"/>
        </w:rPr>
        <w:t>
      13. "Жамбыл облысы Қордай ауданы Ауқатты ауылдық округі әкімінің аппараты" коммуналдық мемлекеттік мекемесінің миссиясы:</w:t>
      </w:r>
    </w:p>
    <w:bookmarkEnd w:id="102"/>
    <w:bookmarkStart w:name="z216" w:id="103"/>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103"/>
    <w:bookmarkStart w:name="z217" w:id="104"/>
    <w:p>
      <w:pPr>
        <w:spacing w:after="0"/>
        <w:ind w:left="0"/>
        <w:jc w:val="both"/>
      </w:pPr>
      <w:r>
        <w:rPr>
          <w:rFonts w:ascii="Times New Roman"/>
          <w:b w:val="false"/>
          <w:i w:val="false"/>
          <w:color w:val="000000"/>
          <w:sz w:val="28"/>
        </w:rPr>
        <w:t>
      14. Міндеттері:</w:t>
      </w:r>
    </w:p>
    <w:bookmarkEnd w:id="104"/>
    <w:bookmarkStart w:name="z218" w:id="105"/>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105"/>
    <w:bookmarkStart w:name="z219" w:id="106"/>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106"/>
    <w:bookmarkStart w:name="z220" w:id="107"/>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107"/>
    <w:bookmarkStart w:name="z221" w:id="108"/>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108"/>
    <w:bookmarkStart w:name="z222" w:id="109"/>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109"/>
    <w:bookmarkStart w:name="z223" w:id="110"/>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110"/>
    <w:bookmarkStart w:name="z224" w:id="111"/>
    <w:p>
      <w:pPr>
        <w:spacing w:after="0"/>
        <w:ind w:left="0"/>
        <w:jc w:val="both"/>
      </w:pPr>
      <w:r>
        <w:rPr>
          <w:rFonts w:ascii="Times New Roman"/>
          <w:b w:val="false"/>
          <w:i w:val="false"/>
          <w:color w:val="000000"/>
          <w:sz w:val="28"/>
        </w:rPr>
        <w:t>
      15. Функциялары:</w:t>
      </w:r>
    </w:p>
    <w:bookmarkEnd w:id="111"/>
    <w:bookmarkStart w:name="z225" w:id="112"/>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112"/>
    <w:bookmarkStart w:name="z226" w:id="113"/>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113"/>
    <w:bookmarkStart w:name="z227" w:id="114"/>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114"/>
    <w:bookmarkStart w:name="z228" w:id="115"/>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115"/>
    <w:bookmarkStart w:name="z229" w:id="116"/>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116"/>
    <w:bookmarkStart w:name="z230" w:id="117"/>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117"/>
    <w:bookmarkStart w:name="z231" w:id="118"/>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118"/>
    <w:bookmarkStart w:name="z232" w:id="119"/>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119"/>
    <w:bookmarkStart w:name="z233" w:id="120"/>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120"/>
    <w:bookmarkStart w:name="z234" w:id="121"/>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121"/>
    <w:bookmarkStart w:name="z235" w:id="122"/>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122"/>
    <w:bookmarkStart w:name="z236" w:id="123"/>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123"/>
    <w:bookmarkStart w:name="z237" w:id="124"/>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124"/>
    <w:bookmarkStart w:name="z238" w:id="125"/>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125"/>
    <w:bookmarkStart w:name="z239" w:id="126"/>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126"/>
    <w:bookmarkStart w:name="z240" w:id="127"/>
    <w:p>
      <w:pPr>
        <w:spacing w:after="0"/>
        <w:ind w:left="0"/>
        <w:jc w:val="both"/>
      </w:pPr>
      <w:r>
        <w:rPr>
          <w:rFonts w:ascii="Times New Roman"/>
          <w:b w:val="false"/>
          <w:i w:val="false"/>
          <w:color w:val="000000"/>
          <w:sz w:val="28"/>
        </w:rPr>
        <w:t>
      16) өз құзыреті шегінде гендерлік саясатты іске асыру;</w:t>
      </w:r>
    </w:p>
    <w:bookmarkEnd w:id="127"/>
    <w:bookmarkStart w:name="z241" w:id="128"/>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128"/>
    <w:bookmarkStart w:name="z242" w:id="129"/>
    <w:p>
      <w:pPr>
        <w:spacing w:after="0"/>
        <w:ind w:left="0"/>
        <w:jc w:val="both"/>
      </w:pPr>
      <w:r>
        <w:rPr>
          <w:rFonts w:ascii="Times New Roman"/>
          <w:b w:val="false"/>
          <w:i w:val="false"/>
          <w:color w:val="000000"/>
          <w:sz w:val="28"/>
        </w:rPr>
        <w:t>
      16. Құқықтары мен міндеттері:</w:t>
      </w:r>
    </w:p>
    <w:bookmarkEnd w:id="129"/>
    <w:bookmarkStart w:name="z243" w:id="130"/>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130"/>
    <w:bookmarkStart w:name="z244" w:id="131"/>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131"/>
    <w:bookmarkStart w:name="z245" w:id="132"/>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132"/>
    <w:bookmarkStart w:name="z246" w:id="133"/>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133"/>
    <w:bookmarkStart w:name="z247" w:id="134"/>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134"/>
    <w:bookmarkStart w:name="z248" w:id="135"/>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135"/>
    <w:bookmarkStart w:name="z249" w:id="136"/>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136"/>
    <w:bookmarkStart w:name="z250" w:id="137"/>
    <w:p>
      <w:pPr>
        <w:spacing w:after="0"/>
        <w:ind w:left="0"/>
        <w:jc w:val="both"/>
      </w:pPr>
      <w:r>
        <w:rPr>
          <w:rFonts w:ascii="Times New Roman"/>
          <w:b w:val="false"/>
          <w:i w:val="false"/>
          <w:color w:val="000000"/>
          <w:sz w:val="28"/>
        </w:rPr>
        <w:t xml:space="preserve">
      8) нормативтік-құқықтық актілердің жобаларын әзірлеуге қатысуға; </w:t>
      </w:r>
    </w:p>
    <w:bookmarkEnd w:id="137"/>
    <w:bookmarkStart w:name="z251" w:id="138"/>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138"/>
    <w:bookmarkStart w:name="z252" w:id="139"/>
    <w:p>
      <w:pPr>
        <w:spacing w:after="0"/>
        <w:ind w:left="0"/>
        <w:jc w:val="both"/>
      </w:pPr>
      <w:r>
        <w:rPr>
          <w:rFonts w:ascii="Times New Roman"/>
          <w:b w:val="false"/>
          <w:i w:val="false"/>
          <w:color w:val="000000"/>
          <w:sz w:val="28"/>
        </w:rPr>
        <w:t xml:space="preserve">
      10) ауылдық округ әкімінің және әкім аппараты атынан сотта талапкер және жауапкер болуға; </w:t>
      </w:r>
    </w:p>
    <w:bookmarkEnd w:id="139"/>
    <w:bookmarkStart w:name="z253" w:id="140"/>
    <w:p>
      <w:pPr>
        <w:spacing w:after="0"/>
        <w:ind w:left="0"/>
        <w:jc w:val="both"/>
      </w:pPr>
      <w:r>
        <w:rPr>
          <w:rFonts w:ascii="Times New Roman"/>
          <w:b w:val="false"/>
          <w:i w:val="false"/>
          <w:color w:val="000000"/>
          <w:sz w:val="28"/>
        </w:rPr>
        <w:t>
      11) "Жамбыл облысы Қордай ауданы Ауқатты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140"/>
    <w:bookmarkStart w:name="z254" w:id="141"/>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141"/>
    <w:bookmarkStart w:name="z16" w:id="142"/>
    <w:p>
      <w:pPr>
        <w:spacing w:after="0"/>
        <w:ind w:left="0"/>
        <w:jc w:val="left"/>
      </w:pPr>
      <w:r>
        <w:rPr>
          <w:rFonts w:ascii="Times New Roman"/>
          <w:b/>
          <w:i w:val="false"/>
          <w:color w:val="000000"/>
        </w:rPr>
        <w:t xml:space="preserve"> 3. Мемлекеттік органның қызметін ұйымдастыру</w:t>
      </w:r>
    </w:p>
    <w:bookmarkEnd w:id="142"/>
    <w:bookmarkStart w:name="z255" w:id="143"/>
    <w:p>
      <w:pPr>
        <w:spacing w:after="0"/>
        <w:ind w:left="0"/>
        <w:jc w:val="both"/>
      </w:pPr>
      <w:r>
        <w:rPr>
          <w:rFonts w:ascii="Times New Roman"/>
          <w:b w:val="false"/>
          <w:i w:val="false"/>
          <w:color w:val="000000"/>
          <w:sz w:val="28"/>
        </w:rPr>
        <w:t>
      17. "Жамбыл облысы Қордай ауданы Ауқатты ауылдық округі әкімінің аппараты" коммуналдық мемлекеттік мекемесіне басшылықты "Жамбыл облысы Қордай ауданы Ауқатты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43"/>
    <w:bookmarkStart w:name="z256" w:id="144"/>
    <w:p>
      <w:pPr>
        <w:spacing w:after="0"/>
        <w:ind w:left="0"/>
        <w:jc w:val="both"/>
      </w:pPr>
      <w:r>
        <w:rPr>
          <w:rFonts w:ascii="Times New Roman"/>
          <w:b w:val="false"/>
          <w:i w:val="false"/>
          <w:color w:val="000000"/>
          <w:sz w:val="28"/>
        </w:rPr>
        <w:t>
      18. "Жамбыл облысы Қордай ауданы Ауқатты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144"/>
    <w:bookmarkStart w:name="z257" w:id="145"/>
    <w:p>
      <w:pPr>
        <w:spacing w:after="0"/>
        <w:ind w:left="0"/>
        <w:jc w:val="both"/>
      </w:pPr>
      <w:r>
        <w:rPr>
          <w:rFonts w:ascii="Times New Roman"/>
          <w:b w:val="false"/>
          <w:i w:val="false"/>
          <w:color w:val="000000"/>
          <w:sz w:val="28"/>
        </w:rPr>
        <w:t>
      19. "Жамбыл облысы Қордай ауданы Ауқатты ауылдық округі әкімінің аппараты" коммуналдық мемлекеттік мекемесінің бірінші басшысының өкілеттігі:</w:t>
      </w:r>
    </w:p>
    <w:bookmarkEnd w:id="145"/>
    <w:bookmarkStart w:name="z258" w:id="146"/>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146"/>
    <w:bookmarkStart w:name="z259" w:id="147"/>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147"/>
    <w:bookmarkStart w:name="z260" w:id="148"/>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148"/>
    <w:bookmarkStart w:name="z261" w:id="149"/>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149"/>
    <w:bookmarkStart w:name="z262" w:id="150"/>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50"/>
    <w:bookmarkStart w:name="z263" w:id="151"/>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51"/>
    <w:bookmarkStart w:name="z264" w:id="152"/>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52"/>
    <w:bookmarkStart w:name="z265" w:id="153"/>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153"/>
    <w:bookmarkStart w:name="z266" w:id="154"/>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154"/>
    <w:bookmarkStart w:name="z267" w:id="155"/>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155"/>
    <w:bookmarkStart w:name="z268" w:id="156"/>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156"/>
    <w:bookmarkStart w:name="z269" w:id="157"/>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157"/>
    <w:bookmarkStart w:name="z270" w:id="158"/>
    <w:p>
      <w:pPr>
        <w:spacing w:after="0"/>
        <w:ind w:left="0"/>
        <w:jc w:val="both"/>
      </w:pPr>
      <w:r>
        <w:rPr>
          <w:rFonts w:ascii="Times New Roman"/>
          <w:b w:val="false"/>
          <w:i w:val="false"/>
          <w:color w:val="000000"/>
          <w:sz w:val="28"/>
        </w:rPr>
        <w:t>
      "Жамбыл облысы Қордай ауданы Ауқатты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58"/>
    <w:bookmarkStart w:name="z271" w:id="159"/>
    <w:p>
      <w:pPr>
        <w:spacing w:after="0"/>
        <w:ind w:left="0"/>
        <w:jc w:val="both"/>
      </w:pPr>
      <w:r>
        <w:rPr>
          <w:rFonts w:ascii="Times New Roman"/>
          <w:b w:val="false"/>
          <w:i w:val="false"/>
          <w:color w:val="000000"/>
          <w:sz w:val="28"/>
        </w:rPr>
        <w:t>
      20. Жамбыл облысы Қордай ауданы Ауқатты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159"/>
    <w:bookmarkStart w:name="z17" w:id="160"/>
    <w:p>
      <w:pPr>
        <w:spacing w:after="0"/>
        <w:ind w:left="0"/>
        <w:jc w:val="left"/>
      </w:pPr>
      <w:r>
        <w:rPr>
          <w:rFonts w:ascii="Times New Roman"/>
          <w:b/>
          <w:i w:val="false"/>
          <w:color w:val="000000"/>
        </w:rPr>
        <w:t xml:space="preserve"> 4. Мемлекеттік органның мүлкі</w:t>
      </w:r>
    </w:p>
    <w:bookmarkEnd w:id="160"/>
    <w:bookmarkStart w:name="z272" w:id="161"/>
    <w:p>
      <w:pPr>
        <w:spacing w:after="0"/>
        <w:ind w:left="0"/>
        <w:jc w:val="both"/>
      </w:pPr>
      <w:r>
        <w:rPr>
          <w:rFonts w:ascii="Times New Roman"/>
          <w:b w:val="false"/>
          <w:i w:val="false"/>
          <w:color w:val="000000"/>
          <w:sz w:val="28"/>
        </w:rPr>
        <w:t>
      21. "Жамбыл облысы Қордай ауданы Ауқатты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61"/>
    <w:bookmarkStart w:name="z273" w:id="162"/>
    <w:p>
      <w:pPr>
        <w:spacing w:after="0"/>
        <w:ind w:left="0"/>
        <w:jc w:val="both"/>
      </w:pPr>
      <w:r>
        <w:rPr>
          <w:rFonts w:ascii="Times New Roman"/>
          <w:b w:val="false"/>
          <w:i w:val="false"/>
          <w:color w:val="000000"/>
          <w:sz w:val="28"/>
        </w:rPr>
        <w:t xml:space="preserve">
      22. "Жамбыл облысы Қордай ауданы Ауқатты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 </w:t>
      </w:r>
    </w:p>
    <w:bookmarkEnd w:id="162"/>
    <w:bookmarkStart w:name="z274" w:id="163"/>
    <w:p>
      <w:pPr>
        <w:spacing w:after="0"/>
        <w:ind w:left="0"/>
        <w:jc w:val="both"/>
      </w:pPr>
      <w:r>
        <w:rPr>
          <w:rFonts w:ascii="Times New Roman"/>
          <w:b w:val="false"/>
          <w:i w:val="false"/>
          <w:color w:val="000000"/>
          <w:sz w:val="28"/>
        </w:rPr>
        <w:t>
      23. "Жамбыл облысы Қордай ауданы Ауқатты ауылдық округі әкімінің аппараты" коммуналдық мемлекеттік мекемесі бекітілген мүлік коммуналдық меншікке жатады.</w:t>
      </w:r>
    </w:p>
    <w:bookmarkEnd w:id="163"/>
    <w:bookmarkStart w:name="z275" w:id="164"/>
    <w:p>
      <w:pPr>
        <w:spacing w:after="0"/>
        <w:ind w:left="0"/>
        <w:jc w:val="both"/>
      </w:pPr>
      <w:r>
        <w:rPr>
          <w:rFonts w:ascii="Times New Roman"/>
          <w:b w:val="false"/>
          <w:i w:val="false"/>
          <w:color w:val="000000"/>
          <w:sz w:val="28"/>
        </w:rPr>
        <w:t>
      24. Егер заңнамада өзгеше көзделмесе, "Жамбыл облысы Қордай ауданы Ауқатты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4"/>
    <w:bookmarkStart w:name="z18" w:id="165"/>
    <w:p>
      <w:pPr>
        <w:spacing w:after="0"/>
        <w:ind w:left="0"/>
        <w:jc w:val="left"/>
      </w:pPr>
      <w:r>
        <w:rPr>
          <w:rFonts w:ascii="Times New Roman"/>
          <w:b/>
          <w:i w:val="false"/>
          <w:color w:val="000000"/>
        </w:rPr>
        <w:t xml:space="preserve"> 5. Мемлекеттік органды қайта ұйымдастыру және тарату</w:t>
      </w:r>
    </w:p>
    <w:bookmarkEnd w:id="165"/>
    <w:bookmarkStart w:name="z276" w:id="166"/>
    <w:p>
      <w:pPr>
        <w:spacing w:after="0"/>
        <w:ind w:left="0"/>
        <w:jc w:val="both"/>
      </w:pPr>
      <w:r>
        <w:rPr>
          <w:rFonts w:ascii="Times New Roman"/>
          <w:b w:val="false"/>
          <w:i w:val="false"/>
          <w:color w:val="000000"/>
          <w:sz w:val="28"/>
        </w:rPr>
        <w:t xml:space="preserve">
      25. "Жамбыл облысы Қордай ауданы Ауқатты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 </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20" w:id="167"/>
    <w:p>
      <w:pPr>
        <w:spacing w:after="0"/>
        <w:ind w:left="0"/>
        <w:jc w:val="left"/>
      </w:pPr>
      <w:r>
        <w:rPr>
          <w:rFonts w:ascii="Times New Roman"/>
          <w:b/>
          <w:i w:val="false"/>
          <w:color w:val="000000"/>
        </w:rPr>
        <w:t xml:space="preserve"> "Жамбыл облысы Қордай ауданы Бетқайнар ауылдық округі әкімінің аппараты" коммуналдық мемлекеттік мекемесі туралы</w:t>
      </w:r>
    </w:p>
    <w:bookmarkEnd w:id="167"/>
    <w:bookmarkStart w:name="z1543" w:id="168"/>
    <w:p>
      <w:pPr>
        <w:spacing w:after="0"/>
        <w:ind w:left="0"/>
        <w:jc w:val="left"/>
      </w:pPr>
      <w:r>
        <w:rPr>
          <w:rFonts w:ascii="Times New Roman"/>
          <w:b/>
          <w:i w:val="false"/>
          <w:color w:val="000000"/>
        </w:rPr>
        <w:t xml:space="preserve"> ЕРЕЖЕ</w:t>
      </w:r>
    </w:p>
    <w:bookmarkEnd w:id="168"/>
    <w:bookmarkStart w:name="z1544" w:id="169"/>
    <w:p>
      <w:pPr>
        <w:spacing w:after="0"/>
        <w:ind w:left="0"/>
        <w:jc w:val="left"/>
      </w:pPr>
      <w:r>
        <w:rPr>
          <w:rFonts w:ascii="Times New Roman"/>
          <w:b/>
          <w:i w:val="false"/>
          <w:color w:val="000000"/>
        </w:rPr>
        <w:t xml:space="preserve"> 1. Жалпы ережелер</w:t>
      </w:r>
    </w:p>
    <w:bookmarkEnd w:id="169"/>
    <w:bookmarkStart w:name="z277" w:id="170"/>
    <w:p>
      <w:pPr>
        <w:spacing w:after="0"/>
        <w:ind w:left="0"/>
        <w:jc w:val="both"/>
      </w:pPr>
      <w:r>
        <w:rPr>
          <w:rFonts w:ascii="Times New Roman"/>
          <w:b w:val="false"/>
          <w:i w:val="false"/>
          <w:color w:val="000000"/>
          <w:sz w:val="28"/>
        </w:rPr>
        <w:t>
      1. "Жамбыл облысы Қордай ауданы Бетқайнар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70"/>
    <w:bookmarkStart w:name="z278" w:id="171"/>
    <w:p>
      <w:pPr>
        <w:spacing w:after="0"/>
        <w:ind w:left="0"/>
        <w:jc w:val="both"/>
      </w:pPr>
      <w:r>
        <w:rPr>
          <w:rFonts w:ascii="Times New Roman"/>
          <w:b w:val="false"/>
          <w:i w:val="false"/>
          <w:color w:val="000000"/>
          <w:sz w:val="28"/>
        </w:rPr>
        <w:t xml:space="preserve">
      2. "Жамбыл облысы Қордай ауданы Бетқайнар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71"/>
    <w:bookmarkStart w:name="z279" w:id="172"/>
    <w:p>
      <w:pPr>
        <w:spacing w:after="0"/>
        <w:ind w:left="0"/>
        <w:jc w:val="both"/>
      </w:pPr>
      <w:r>
        <w:rPr>
          <w:rFonts w:ascii="Times New Roman"/>
          <w:b w:val="false"/>
          <w:i w:val="false"/>
          <w:color w:val="000000"/>
          <w:sz w:val="28"/>
        </w:rPr>
        <w:t>
      3. "Жамбыл облысы Қордай ауданы Бетқайнар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72"/>
    <w:bookmarkStart w:name="z280" w:id="173"/>
    <w:p>
      <w:pPr>
        <w:spacing w:after="0"/>
        <w:ind w:left="0"/>
        <w:jc w:val="both"/>
      </w:pPr>
      <w:r>
        <w:rPr>
          <w:rFonts w:ascii="Times New Roman"/>
          <w:b w:val="false"/>
          <w:i w:val="false"/>
          <w:color w:val="000000"/>
          <w:sz w:val="28"/>
        </w:rPr>
        <w:t>
      4. "Жамбыл облысы Қордай ауданы Бетқайнар ауылдық округі әкімінің аппараты" коммуналдық мемлекеттік мекемесі азаматтық-құқықтық қатынастарға өз атынан түседі.</w:t>
      </w:r>
    </w:p>
    <w:bookmarkEnd w:id="173"/>
    <w:bookmarkStart w:name="z281" w:id="174"/>
    <w:p>
      <w:pPr>
        <w:spacing w:after="0"/>
        <w:ind w:left="0"/>
        <w:jc w:val="both"/>
      </w:pPr>
      <w:r>
        <w:rPr>
          <w:rFonts w:ascii="Times New Roman"/>
          <w:b w:val="false"/>
          <w:i w:val="false"/>
          <w:color w:val="000000"/>
          <w:sz w:val="28"/>
        </w:rPr>
        <w:t>
      5. "Жамбыл облысы Қордай ауданы Бетқайнар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74"/>
    <w:bookmarkStart w:name="z282" w:id="175"/>
    <w:p>
      <w:pPr>
        <w:spacing w:after="0"/>
        <w:ind w:left="0"/>
        <w:jc w:val="both"/>
      </w:pPr>
      <w:r>
        <w:rPr>
          <w:rFonts w:ascii="Times New Roman"/>
          <w:b w:val="false"/>
          <w:i w:val="false"/>
          <w:color w:val="000000"/>
          <w:sz w:val="28"/>
        </w:rPr>
        <w:t>
      6. "Жамбыл облысы Қордай ауданы Бетқайнар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175"/>
    <w:bookmarkStart w:name="z283" w:id="176"/>
    <w:p>
      <w:pPr>
        <w:spacing w:after="0"/>
        <w:ind w:left="0"/>
        <w:jc w:val="both"/>
      </w:pPr>
      <w:r>
        <w:rPr>
          <w:rFonts w:ascii="Times New Roman"/>
          <w:b w:val="false"/>
          <w:i w:val="false"/>
          <w:color w:val="000000"/>
          <w:sz w:val="28"/>
        </w:rPr>
        <w:t>
      7. "Жамбыл облысы Қордай ауданы Бетқайнар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76"/>
    <w:bookmarkStart w:name="z284" w:id="177"/>
    <w:p>
      <w:pPr>
        <w:spacing w:after="0"/>
        <w:ind w:left="0"/>
        <w:jc w:val="both"/>
      </w:pPr>
      <w:r>
        <w:rPr>
          <w:rFonts w:ascii="Times New Roman"/>
          <w:b w:val="false"/>
          <w:i w:val="false"/>
          <w:color w:val="000000"/>
          <w:sz w:val="28"/>
        </w:rPr>
        <w:t>
      8. Заңды тұлғаның орналасқан жері: 080408, Қазақстан Республикасы, Жамбыл облысы, Қордай ауданы, Бетқайнар ауылы, Қазақстан көшесі, 72 үй.</w:t>
      </w:r>
    </w:p>
    <w:bookmarkEnd w:id="177"/>
    <w:bookmarkStart w:name="z285" w:id="178"/>
    <w:p>
      <w:pPr>
        <w:spacing w:after="0"/>
        <w:ind w:left="0"/>
        <w:jc w:val="both"/>
      </w:pPr>
      <w:r>
        <w:rPr>
          <w:rFonts w:ascii="Times New Roman"/>
          <w:b w:val="false"/>
          <w:i w:val="false"/>
          <w:color w:val="000000"/>
          <w:sz w:val="28"/>
        </w:rPr>
        <w:t>
      9. Мемлекеттік органның толық атауы - "Жамбыл облысы Қордай ауданы Бетқайнар ауылдық округі әкімінің аппараты" коммуналдық мемлекеттік мекемесі.</w:t>
      </w:r>
    </w:p>
    <w:bookmarkEnd w:id="178"/>
    <w:bookmarkStart w:name="z286" w:id="179"/>
    <w:p>
      <w:pPr>
        <w:spacing w:after="0"/>
        <w:ind w:left="0"/>
        <w:jc w:val="both"/>
      </w:pPr>
      <w:r>
        <w:rPr>
          <w:rFonts w:ascii="Times New Roman"/>
          <w:b w:val="false"/>
          <w:i w:val="false"/>
          <w:color w:val="000000"/>
          <w:sz w:val="28"/>
        </w:rPr>
        <w:t>
      10. Осы Ереже "Жамбыл облысы Қордай ауданы Бетқайнар ауылдық округі әкімінің аппараты" коммуналдық мемлекеттік мекемесінің құрылтай құжаты болып табылады.</w:t>
      </w:r>
    </w:p>
    <w:bookmarkEnd w:id="179"/>
    <w:bookmarkStart w:name="z287" w:id="180"/>
    <w:p>
      <w:pPr>
        <w:spacing w:after="0"/>
        <w:ind w:left="0"/>
        <w:jc w:val="both"/>
      </w:pPr>
      <w:r>
        <w:rPr>
          <w:rFonts w:ascii="Times New Roman"/>
          <w:b w:val="false"/>
          <w:i w:val="false"/>
          <w:color w:val="000000"/>
          <w:sz w:val="28"/>
        </w:rPr>
        <w:t>
      11. "Жамбыл облысы Қордай ауданы Бетқайнар ауылдық округі әкімінің аппараты" коммуналдық мемлекеттік мекемесінің қызметін қаржыландыру жергілікті бюджетінен жүзеге асырылады.</w:t>
      </w:r>
    </w:p>
    <w:bookmarkEnd w:id="180"/>
    <w:bookmarkStart w:name="z288" w:id="181"/>
    <w:p>
      <w:pPr>
        <w:spacing w:after="0"/>
        <w:ind w:left="0"/>
        <w:jc w:val="both"/>
      </w:pPr>
      <w:r>
        <w:rPr>
          <w:rFonts w:ascii="Times New Roman"/>
          <w:b w:val="false"/>
          <w:i w:val="false"/>
          <w:color w:val="000000"/>
          <w:sz w:val="28"/>
        </w:rPr>
        <w:t>
      12. "Жамбыл облысы Қордай ауданы Бетқайнар ауылдық округі әкімінің аппараты" коммуналдық мемлекеттік мекемесі кәсіпкерлік субъектілерімен "Жамбыл облысы Қордай ауданы Бетқайнар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81"/>
    <w:bookmarkStart w:name="z21" w:id="18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82"/>
    <w:bookmarkStart w:name="z289" w:id="183"/>
    <w:p>
      <w:pPr>
        <w:spacing w:after="0"/>
        <w:ind w:left="0"/>
        <w:jc w:val="both"/>
      </w:pPr>
      <w:r>
        <w:rPr>
          <w:rFonts w:ascii="Times New Roman"/>
          <w:b w:val="false"/>
          <w:i w:val="false"/>
          <w:color w:val="000000"/>
          <w:sz w:val="28"/>
        </w:rPr>
        <w:t>
      13. "Жамбыл облысы Қордай ауданы Бетқайнар ауылдық округі әкімінің аппараты" коммуналдық мемлекеттік мекемесінің миссиясы:</w:t>
      </w:r>
    </w:p>
    <w:bookmarkEnd w:id="183"/>
    <w:bookmarkStart w:name="z290" w:id="184"/>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184"/>
    <w:bookmarkStart w:name="z291" w:id="185"/>
    <w:p>
      <w:pPr>
        <w:spacing w:after="0"/>
        <w:ind w:left="0"/>
        <w:jc w:val="both"/>
      </w:pPr>
      <w:r>
        <w:rPr>
          <w:rFonts w:ascii="Times New Roman"/>
          <w:b w:val="false"/>
          <w:i w:val="false"/>
          <w:color w:val="000000"/>
          <w:sz w:val="28"/>
        </w:rPr>
        <w:t>
      14. Міндеттері:</w:t>
      </w:r>
    </w:p>
    <w:bookmarkEnd w:id="185"/>
    <w:bookmarkStart w:name="z292" w:id="186"/>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186"/>
    <w:bookmarkStart w:name="z293" w:id="187"/>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187"/>
    <w:bookmarkStart w:name="z294" w:id="188"/>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188"/>
    <w:bookmarkStart w:name="z295" w:id="189"/>
    <w:p>
      <w:pPr>
        <w:spacing w:after="0"/>
        <w:ind w:left="0"/>
        <w:jc w:val="both"/>
      </w:pPr>
      <w:r>
        <w:rPr>
          <w:rFonts w:ascii="Times New Roman"/>
          <w:b w:val="false"/>
          <w:i w:val="false"/>
          <w:color w:val="000000"/>
          <w:sz w:val="28"/>
        </w:rPr>
        <w:t xml:space="preserve">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 </w:t>
      </w:r>
    </w:p>
    <w:bookmarkEnd w:id="189"/>
    <w:bookmarkStart w:name="z296" w:id="190"/>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190"/>
    <w:bookmarkStart w:name="z297" w:id="191"/>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191"/>
    <w:bookmarkStart w:name="z298" w:id="192"/>
    <w:p>
      <w:pPr>
        <w:spacing w:after="0"/>
        <w:ind w:left="0"/>
        <w:jc w:val="both"/>
      </w:pPr>
      <w:r>
        <w:rPr>
          <w:rFonts w:ascii="Times New Roman"/>
          <w:b w:val="false"/>
          <w:i w:val="false"/>
          <w:color w:val="000000"/>
          <w:sz w:val="28"/>
        </w:rPr>
        <w:t>
      15) Функциялары:</w:t>
      </w:r>
    </w:p>
    <w:bookmarkEnd w:id="192"/>
    <w:bookmarkStart w:name="z299" w:id="193"/>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193"/>
    <w:bookmarkStart w:name="z300" w:id="194"/>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194"/>
    <w:bookmarkStart w:name="z301" w:id="195"/>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195"/>
    <w:bookmarkStart w:name="z302" w:id="196"/>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196"/>
    <w:bookmarkStart w:name="z303" w:id="197"/>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197"/>
    <w:bookmarkStart w:name="z304" w:id="198"/>
    <w:p>
      <w:pPr>
        <w:spacing w:after="0"/>
        <w:ind w:left="0"/>
        <w:jc w:val="both"/>
      </w:pPr>
      <w:r>
        <w:rPr>
          <w:rFonts w:ascii="Times New Roman"/>
          <w:b w:val="false"/>
          <w:i w:val="false"/>
          <w:color w:val="000000"/>
          <w:sz w:val="28"/>
        </w:rPr>
        <w:t xml:space="preserve">
      6) ауылдық округ әкімнің шешімдері мен өкімдерінің жобаларын әзірлеу; </w:t>
      </w:r>
    </w:p>
    <w:bookmarkEnd w:id="198"/>
    <w:bookmarkStart w:name="z305" w:id="199"/>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199"/>
    <w:bookmarkStart w:name="z306" w:id="200"/>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200"/>
    <w:bookmarkStart w:name="z307" w:id="201"/>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201"/>
    <w:bookmarkStart w:name="z308" w:id="202"/>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202"/>
    <w:bookmarkStart w:name="z309" w:id="203"/>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203"/>
    <w:bookmarkStart w:name="z310" w:id="204"/>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204"/>
    <w:bookmarkStart w:name="z311" w:id="205"/>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205"/>
    <w:bookmarkStart w:name="z312" w:id="206"/>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206"/>
    <w:bookmarkStart w:name="z313" w:id="207"/>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207"/>
    <w:bookmarkStart w:name="z314" w:id="208"/>
    <w:p>
      <w:pPr>
        <w:spacing w:after="0"/>
        <w:ind w:left="0"/>
        <w:jc w:val="both"/>
      </w:pPr>
      <w:r>
        <w:rPr>
          <w:rFonts w:ascii="Times New Roman"/>
          <w:b w:val="false"/>
          <w:i w:val="false"/>
          <w:color w:val="000000"/>
          <w:sz w:val="28"/>
        </w:rPr>
        <w:t>
      16) өз құзыреті шегінде гендерлік саясатты іске асыру;</w:t>
      </w:r>
    </w:p>
    <w:bookmarkEnd w:id="208"/>
    <w:bookmarkStart w:name="z315" w:id="209"/>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209"/>
    <w:bookmarkStart w:name="z316" w:id="210"/>
    <w:p>
      <w:pPr>
        <w:spacing w:after="0"/>
        <w:ind w:left="0"/>
        <w:jc w:val="both"/>
      </w:pPr>
      <w:r>
        <w:rPr>
          <w:rFonts w:ascii="Times New Roman"/>
          <w:b w:val="false"/>
          <w:i w:val="false"/>
          <w:color w:val="000000"/>
          <w:sz w:val="28"/>
        </w:rPr>
        <w:t xml:space="preserve">
      16. Құқықтары мен міндеттері: </w:t>
      </w:r>
    </w:p>
    <w:bookmarkEnd w:id="210"/>
    <w:bookmarkStart w:name="z317" w:id="211"/>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211"/>
    <w:bookmarkStart w:name="z318" w:id="212"/>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212"/>
    <w:bookmarkStart w:name="z319" w:id="213"/>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213"/>
    <w:bookmarkStart w:name="z320" w:id="214"/>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214"/>
    <w:bookmarkStart w:name="z321" w:id="215"/>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215"/>
    <w:bookmarkStart w:name="z322" w:id="216"/>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216"/>
    <w:bookmarkStart w:name="z323" w:id="217"/>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217"/>
    <w:bookmarkStart w:name="z324" w:id="218"/>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218"/>
    <w:bookmarkStart w:name="z325" w:id="219"/>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219"/>
    <w:bookmarkStart w:name="z326" w:id="220"/>
    <w:p>
      <w:pPr>
        <w:spacing w:after="0"/>
        <w:ind w:left="0"/>
        <w:jc w:val="both"/>
      </w:pPr>
      <w:r>
        <w:rPr>
          <w:rFonts w:ascii="Times New Roman"/>
          <w:b w:val="false"/>
          <w:i w:val="false"/>
          <w:color w:val="000000"/>
          <w:sz w:val="28"/>
        </w:rPr>
        <w:t xml:space="preserve">
      10) ауылдық округ әкімінің және әкім аппараты атынан сотта талапкер және жауапкер болуға; </w:t>
      </w:r>
    </w:p>
    <w:bookmarkEnd w:id="220"/>
    <w:bookmarkStart w:name="z327" w:id="221"/>
    <w:p>
      <w:pPr>
        <w:spacing w:after="0"/>
        <w:ind w:left="0"/>
        <w:jc w:val="both"/>
      </w:pPr>
      <w:r>
        <w:rPr>
          <w:rFonts w:ascii="Times New Roman"/>
          <w:b w:val="false"/>
          <w:i w:val="false"/>
          <w:color w:val="000000"/>
          <w:sz w:val="28"/>
        </w:rPr>
        <w:t>
      11) Жамбыл облысы Қордай ауданы Бетқайнар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221"/>
    <w:bookmarkStart w:name="z328" w:id="222"/>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222"/>
    <w:bookmarkStart w:name="z22" w:id="223"/>
    <w:p>
      <w:pPr>
        <w:spacing w:after="0"/>
        <w:ind w:left="0"/>
        <w:jc w:val="left"/>
      </w:pPr>
      <w:r>
        <w:rPr>
          <w:rFonts w:ascii="Times New Roman"/>
          <w:b/>
          <w:i w:val="false"/>
          <w:color w:val="000000"/>
        </w:rPr>
        <w:t xml:space="preserve"> 3. Мемлекеттік органның қызметін ұйымдастыру</w:t>
      </w:r>
    </w:p>
    <w:bookmarkEnd w:id="223"/>
    <w:bookmarkStart w:name="z329" w:id="224"/>
    <w:p>
      <w:pPr>
        <w:spacing w:after="0"/>
        <w:ind w:left="0"/>
        <w:jc w:val="both"/>
      </w:pPr>
      <w:r>
        <w:rPr>
          <w:rFonts w:ascii="Times New Roman"/>
          <w:b w:val="false"/>
          <w:i w:val="false"/>
          <w:color w:val="000000"/>
          <w:sz w:val="28"/>
        </w:rPr>
        <w:t>
      17. "Жамбыл облысы Қордай ауданы Бетқайнар ауылдық округі әкімінің аппараты" коммуналдық мемлекеттік мекемесіне басшылықты "Жамбыл облысы Қордай ауданы Бетқайнар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24"/>
    <w:bookmarkStart w:name="z330" w:id="225"/>
    <w:p>
      <w:pPr>
        <w:spacing w:after="0"/>
        <w:ind w:left="0"/>
        <w:jc w:val="both"/>
      </w:pPr>
      <w:r>
        <w:rPr>
          <w:rFonts w:ascii="Times New Roman"/>
          <w:b w:val="false"/>
          <w:i w:val="false"/>
          <w:color w:val="000000"/>
          <w:sz w:val="28"/>
        </w:rPr>
        <w:t>
      18. "Жамбыл облысы Қордай ауданы Бетқайнар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w:t>
      </w:r>
    </w:p>
    <w:bookmarkEnd w:id="225"/>
    <w:bookmarkStart w:name="z331" w:id="226"/>
    <w:p>
      <w:pPr>
        <w:spacing w:after="0"/>
        <w:ind w:left="0"/>
        <w:jc w:val="both"/>
      </w:pPr>
      <w:r>
        <w:rPr>
          <w:rFonts w:ascii="Times New Roman"/>
          <w:b w:val="false"/>
          <w:i w:val="false"/>
          <w:color w:val="000000"/>
          <w:sz w:val="28"/>
        </w:rPr>
        <w:t>
      19. "Жамбыл облысы Қордай ауданы Бетқайнар ауылдық округі әкімінің аппараты" коммуналдық мемлекеттік мекемесінің бірінші басшысының өкілеттігі:</w:t>
      </w:r>
    </w:p>
    <w:bookmarkEnd w:id="226"/>
    <w:bookmarkStart w:name="z332" w:id="227"/>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227"/>
    <w:bookmarkStart w:name="z333" w:id="228"/>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228"/>
    <w:bookmarkStart w:name="z334" w:id="229"/>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229"/>
    <w:bookmarkStart w:name="z335" w:id="230"/>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230"/>
    <w:bookmarkStart w:name="z336" w:id="231"/>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231"/>
    <w:bookmarkStart w:name="z337" w:id="232"/>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232"/>
    <w:bookmarkStart w:name="z338" w:id="233"/>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233"/>
    <w:bookmarkStart w:name="z339" w:id="234"/>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234"/>
    <w:bookmarkStart w:name="z340" w:id="235"/>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235"/>
    <w:bookmarkStart w:name="z341" w:id="236"/>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236"/>
    <w:bookmarkStart w:name="z342" w:id="237"/>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237"/>
    <w:bookmarkStart w:name="z343" w:id="238"/>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238"/>
    <w:bookmarkStart w:name="z344" w:id="239"/>
    <w:p>
      <w:pPr>
        <w:spacing w:after="0"/>
        <w:ind w:left="0"/>
        <w:jc w:val="both"/>
      </w:pPr>
      <w:r>
        <w:rPr>
          <w:rFonts w:ascii="Times New Roman"/>
          <w:b w:val="false"/>
          <w:i w:val="false"/>
          <w:color w:val="000000"/>
          <w:sz w:val="28"/>
        </w:rPr>
        <w:t>
      "Жамбыл облысы Қордай ауданы Бетқайнар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239"/>
    <w:bookmarkStart w:name="z345" w:id="240"/>
    <w:p>
      <w:pPr>
        <w:spacing w:after="0"/>
        <w:ind w:left="0"/>
        <w:jc w:val="both"/>
      </w:pPr>
      <w:r>
        <w:rPr>
          <w:rFonts w:ascii="Times New Roman"/>
          <w:b w:val="false"/>
          <w:i w:val="false"/>
          <w:color w:val="000000"/>
          <w:sz w:val="28"/>
        </w:rPr>
        <w:t>
      20. Жамбыл облысы Қордай ауданы Бетқайнар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240"/>
    <w:bookmarkStart w:name="z23" w:id="241"/>
    <w:p>
      <w:pPr>
        <w:spacing w:after="0"/>
        <w:ind w:left="0"/>
        <w:jc w:val="left"/>
      </w:pPr>
      <w:r>
        <w:rPr>
          <w:rFonts w:ascii="Times New Roman"/>
          <w:b/>
          <w:i w:val="false"/>
          <w:color w:val="000000"/>
        </w:rPr>
        <w:t xml:space="preserve"> 4. Мемлекеттік органның мүлкі</w:t>
      </w:r>
    </w:p>
    <w:bookmarkEnd w:id="241"/>
    <w:bookmarkStart w:name="z346" w:id="242"/>
    <w:p>
      <w:pPr>
        <w:spacing w:after="0"/>
        <w:ind w:left="0"/>
        <w:jc w:val="both"/>
      </w:pPr>
      <w:r>
        <w:rPr>
          <w:rFonts w:ascii="Times New Roman"/>
          <w:b w:val="false"/>
          <w:i w:val="false"/>
          <w:color w:val="000000"/>
          <w:sz w:val="28"/>
        </w:rPr>
        <w:t>
      21. "Жамбыл облысы Қордай ауданы Бетқайнар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242"/>
    <w:bookmarkStart w:name="z347" w:id="243"/>
    <w:p>
      <w:pPr>
        <w:spacing w:after="0"/>
        <w:ind w:left="0"/>
        <w:jc w:val="both"/>
      </w:pPr>
      <w:r>
        <w:rPr>
          <w:rFonts w:ascii="Times New Roman"/>
          <w:b w:val="false"/>
          <w:i w:val="false"/>
          <w:color w:val="000000"/>
          <w:sz w:val="28"/>
        </w:rPr>
        <w:t>
      22. "Жамбыл облысы Қордай ауданы Бетқайнар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43"/>
    <w:bookmarkStart w:name="z348" w:id="244"/>
    <w:p>
      <w:pPr>
        <w:spacing w:after="0"/>
        <w:ind w:left="0"/>
        <w:jc w:val="both"/>
      </w:pPr>
      <w:r>
        <w:rPr>
          <w:rFonts w:ascii="Times New Roman"/>
          <w:b w:val="false"/>
          <w:i w:val="false"/>
          <w:color w:val="000000"/>
          <w:sz w:val="28"/>
        </w:rPr>
        <w:t>
      23. "Жамбыл облысы Қордай ауданы Бетқайнар ауылдық округі әкімінің аппараты" коммуналдық мемлекеттік мекемесі бекітілген мүлік коммуналдық меншікке жатады.</w:t>
      </w:r>
    </w:p>
    <w:bookmarkEnd w:id="244"/>
    <w:bookmarkStart w:name="z349" w:id="245"/>
    <w:p>
      <w:pPr>
        <w:spacing w:after="0"/>
        <w:ind w:left="0"/>
        <w:jc w:val="both"/>
      </w:pPr>
      <w:r>
        <w:rPr>
          <w:rFonts w:ascii="Times New Roman"/>
          <w:b w:val="false"/>
          <w:i w:val="false"/>
          <w:color w:val="000000"/>
          <w:sz w:val="28"/>
        </w:rPr>
        <w:t>
      24. Егер заңнамада өзгеше көзделмесе, "Жамбыл облысы Қордай ауданы Бетқайнар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45"/>
    <w:bookmarkStart w:name="z24" w:id="246"/>
    <w:p>
      <w:pPr>
        <w:spacing w:after="0"/>
        <w:ind w:left="0"/>
        <w:jc w:val="left"/>
      </w:pPr>
      <w:r>
        <w:rPr>
          <w:rFonts w:ascii="Times New Roman"/>
          <w:b/>
          <w:i w:val="false"/>
          <w:color w:val="000000"/>
        </w:rPr>
        <w:t xml:space="preserve"> 5. Мемлекеттік органды қайта ұйымдастыру және тарату</w:t>
      </w:r>
    </w:p>
    <w:bookmarkEnd w:id="246"/>
    <w:bookmarkStart w:name="z350" w:id="247"/>
    <w:p>
      <w:pPr>
        <w:spacing w:after="0"/>
        <w:ind w:left="0"/>
        <w:jc w:val="both"/>
      </w:pPr>
      <w:r>
        <w:rPr>
          <w:rFonts w:ascii="Times New Roman"/>
          <w:b w:val="false"/>
          <w:i w:val="false"/>
          <w:color w:val="000000"/>
          <w:sz w:val="28"/>
        </w:rPr>
        <w:t xml:space="preserve">
      25. "Жамбыл облысы Қордай ауданы Бетқайнар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 </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26" w:id="248"/>
    <w:p>
      <w:pPr>
        <w:spacing w:after="0"/>
        <w:ind w:left="0"/>
        <w:jc w:val="left"/>
      </w:pPr>
      <w:r>
        <w:rPr>
          <w:rFonts w:ascii="Times New Roman"/>
          <w:b/>
          <w:i w:val="false"/>
          <w:color w:val="000000"/>
        </w:rPr>
        <w:t xml:space="preserve"> "Жамбыл облысы Қордай ауданы Жамбыл ауылдық округі әкімінің аппараты" коммуналдық мемлекеттік мекемесі туралы ЕРЕЖЕ</w:t>
      </w:r>
    </w:p>
    <w:bookmarkEnd w:id="248"/>
    <w:bookmarkStart w:name="z1545" w:id="249"/>
    <w:p>
      <w:pPr>
        <w:spacing w:after="0"/>
        <w:ind w:left="0"/>
        <w:jc w:val="left"/>
      </w:pPr>
      <w:r>
        <w:rPr>
          <w:rFonts w:ascii="Times New Roman"/>
          <w:b/>
          <w:i w:val="false"/>
          <w:color w:val="000000"/>
        </w:rPr>
        <w:t xml:space="preserve"> 1. Жалпы ережелер</w:t>
      </w:r>
    </w:p>
    <w:bookmarkEnd w:id="249"/>
    <w:bookmarkStart w:name="z351" w:id="250"/>
    <w:p>
      <w:pPr>
        <w:spacing w:after="0"/>
        <w:ind w:left="0"/>
        <w:jc w:val="both"/>
      </w:pPr>
      <w:r>
        <w:rPr>
          <w:rFonts w:ascii="Times New Roman"/>
          <w:b w:val="false"/>
          <w:i w:val="false"/>
          <w:color w:val="000000"/>
          <w:sz w:val="28"/>
        </w:rPr>
        <w:t>
      1. "Жамбыл облысы Қордай ауданы Жамбыл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250"/>
    <w:bookmarkStart w:name="z352" w:id="251"/>
    <w:p>
      <w:pPr>
        <w:spacing w:after="0"/>
        <w:ind w:left="0"/>
        <w:jc w:val="both"/>
      </w:pPr>
      <w:r>
        <w:rPr>
          <w:rFonts w:ascii="Times New Roman"/>
          <w:b w:val="false"/>
          <w:i w:val="false"/>
          <w:color w:val="000000"/>
          <w:sz w:val="28"/>
        </w:rPr>
        <w:t xml:space="preserve">
      2. "Жамбыл облысы Қордай ауданы Жамбыл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51"/>
    <w:bookmarkStart w:name="z353" w:id="252"/>
    <w:p>
      <w:pPr>
        <w:spacing w:after="0"/>
        <w:ind w:left="0"/>
        <w:jc w:val="both"/>
      </w:pPr>
      <w:r>
        <w:rPr>
          <w:rFonts w:ascii="Times New Roman"/>
          <w:b w:val="false"/>
          <w:i w:val="false"/>
          <w:color w:val="000000"/>
          <w:sz w:val="28"/>
        </w:rPr>
        <w:t>
      3. "Жамбыл облысы Қордай ауданы Жамбыл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52"/>
    <w:bookmarkStart w:name="z354" w:id="253"/>
    <w:p>
      <w:pPr>
        <w:spacing w:after="0"/>
        <w:ind w:left="0"/>
        <w:jc w:val="both"/>
      </w:pPr>
      <w:r>
        <w:rPr>
          <w:rFonts w:ascii="Times New Roman"/>
          <w:b w:val="false"/>
          <w:i w:val="false"/>
          <w:color w:val="000000"/>
          <w:sz w:val="28"/>
        </w:rPr>
        <w:t>
      4. "Жамбыл облысы Қордай ауданы Жамбыл ауылдық округі әкімінің аппараты" коммуналдық мемлекеттік мекемесі азаматтық-құқықтық қатынастарға өз атынан түседі.</w:t>
      </w:r>
    </w:p>
    <w:bookmarkEnd w:id="253"/>
    <w:bookmarkStart w:name="z355" w:id="254"/>
    <w:p>
      <w:pPr>
        <w:spacing w:after="0"/>
        <w:ind w:left="0"/>
        <w:jc w:val="both"/>
      </w:pPr>
      <w:r>
        <w:rPr>
          <w:rFonts w:ascii="Times New Roman"/>
          <w:b w:val="false"/>
          <w:i w:val="false"/>
          <w:color w:val="000000"/>
          <w:sz w:val="28"/>
        </w:rPr>
        <w:t>
      5. "Жамбыл облысы Қордай ауданы Жамбыл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254"/>
    <w:bookmarkStart w:name="z356" w:id="255"/>
    <w:p>
      <w:pPr>
        <w:spacing w:after="0"/>
        <w:ind w:left="0"/>
        <w:jc w:val="both"/>
      </w:pPr>
      <w:r>
        <w:rPr>
          <w:rFonts w:ascii="Times New Roman"/>
          <w:b w:val="false"/>
          <w:i w:val="false"/>
          <w:color w:val="000000"/>
          <w:sz w:val="28"/>
        </w:rPr>
        <w:t>
      6. "Жамбыл облысы Қордай ауданы Жамбыл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255"/>
    <w:bookmarkStart w:name="z357" w:id="256"/>
    <w:p>
      <w:pPr>
        <w:spacing w:after="0"/>
        <w:ind w:left="0"/>
        <w:jc w:val="both"/>
      </w:pPr>
      <w:r>
        <w:rPr>
          <w:rFonts w:ascii="Times New Roman"/>
          <w:b w:val="false"/>
          <w:i w:val="false"/>
          <w:color w:val="000000"/>
          <w:sz w:val="28"/>
        </w:rPr>
        <w:t>
      7. "Жамбыл облысы Қордай ауданы Жамбыл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256"/>
    <w:bookmarkStart w:name="z358" w:id="257"/>
    <w:p>
      <w:pPr>
        <w:spacing w:after="0"/>
        <w:ind w:left="0"/>
        <w:jc w:val="both"/>
      </w:pPr>
      <w:r>
        <w:rPr>
          <w:rFonts w:ascii="Times New Roman"/>
          <w:b w:val="false"/>
          <w:i w:val="false"/>
          <w:color w:val="000000"/>
          <w:sz w:val="28"/>
        </w:rPr>
        <w:t>
      8. Заңды тұлғаның орналасқан жері: 080411, Қазақстан Республикасы, Жамбыл облысы, Қордай ауданы, Жамбыл ауылы, Новая көшесі, 7 үй.</w:t>
      </w:r>
    </w:p>
    <w:bookmarkEnd w:id="257"/>
    <w:bookmarkStart w:name="z359" w:id="258"/>
    <w:p>
      <w:pPr>
        <w:spacing w:after="0"/>
        <w:ind w:left="0"/>
        <w:jc w:val="both"/>
      </w:pPr>
      <w:r>
        <w:rPr>
          <w:rFonts w:ascii="Times New Roman"/>
          <w:b w:val="false"/>
          <w:i w:val="false"/>
          <w:color w:val="000000"/>
          <w:sz w:val="28"/>
        </w:rPr>
        <w:t>
      9. Мемлекеттік органның толық атауы - "Жамбыл облысы Қордай ауданы Жамбыл ауылдық округі әкімінің аппараты" коммуналдық мемлекеттік мекемесі.</w:t>
      </w:r>
    </w:p>
    <w:bookmarkEnd w:id="258"/>
    <w:bookmarkStart w:name="z360" w:id="259"/>
    <w:p>
      <w:pPr>
        <w:spacing w:after="0"/>
        <w:ind w:left="0"/>
        <w:jc w:val="both"/>
      </w:pPr>
      <w:r>
        <w:rPr>
          <w:rFonts w:ascii="Times New Roman"/>
          <w:b w:val="false"/>
          <w:i w:val="false"/>
          <w:color w:val="000000"/>
          <w:sz w:val="28"/>
        </w:rPr>
        <w:t>
      10. Осы Ереже "Жамбыл облысы Қордай ауданы Жамбыл ауылдық округі әкімінің аппараты" коммуналдық мемлекеттік мекемесінің құрылтай құжаты болып табылады.</w:t>
      </w:r>
    </w:p>
    <w:bookmarkEnd w:id="259"/>
    <w:bookmarkStart w:name="z361" w:id="260"/>
    <w:p>
      <w:pPr>
        <w:spacing w:after="0"/>
        <w:ind w:left="0"/>
        <w:jc w:val="both"/>
      </w:pPr>
      <w:r>
        <w:rPr>
          <w:rFonts w:ascii="Times New Roman"/>
          <w:b w:val="false"/>
          <w:i w:val="false"/>
          <w:color w:val="000000"/>
          <w:sz w:val="28"/>
        </w:rPr>
        <w:t>
      11. "Жамбыл облысы Қордай ауданы Жамбыл ауылдық округі әкімінің аппараты" коммуналдық мемлекеттік мекемесінің қызметін қаржыландыру жергілікті бюджетінен жүзеге асырылады.</w:t>
      </w:r>
    </w:p>
    <w:bookmarkEnd w:id="260"/>
    <w:bookmarkStart w:name="z362" w:id="261"/>
    <w:p>
      <w:pPr>
        <w:spacing w:after="0"/>
        <w:ind w:left="0"/>
        <w:jc w:val="both"/>
      </w:pPr>
      <w:r>
        <w:rPr>
          <w:rFonts w:ascii="Times New Roman"/>
          <w:b w:val="false"/>
          <w:i w:val="false"/>
          <w:color w:val="000000"/>
          <w:sz w:val="28"/>
        </w:rPr>
        <w:t>
      12. "Жамбыл облысы Қордай ауданы Жамбыл ауылдық округі әкімінің аппараты" коммуналдық мемлекеттік мекемесі кәсіпкерлік субъектілерімен "Жамбыл облысы Қордай ауданы Жамбыл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61"/>
    <w:bookmarkStart w:name="z27" w:id="26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62"/>
    <w:bookmarkStart w:name="z363" w:id="263"/>
    <w:p>
      <w:pPr>
        <w:spacing w:after="0"/>
        <w:ind w:left="0"/>
        <w:jc w:val="both"/>
      </w:pPr>
      <w:r>
        <w:rPr>
          <w:rFonts w:ascii="Times New Roman"/>
          <w:b w:val="false"/>
          <w:i w:val="false"/>
          <w:color w:val="000000"/>
          <w:sz w:val="28"/>
        </w:rPr>
        <w:t>
      13. "Жамбыл облысы Қордай ауданы Жамбыл ауылдық округі әкімінің аппараты" коммуналдық мемлекеттік мекемесінің миссиясы:</w:t>
      </w:r>
    </w:p>
    <w:bookmarkEnd w:id="263"/>
    <w:bookmarkStart w:name="z364" w:id="264"/>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264"/>
    <w:bookmarkStart w:name="z365" w:id="265"/>
    <w:p>
      <w:pPr>
        <w:spacing w:after="0"/>
        <w:ind w:left="0"/>
        <w:jc w:val="both"/>
      </w:pPr>
      <w:r>
        <w:rPr>
          <w:rFonts w:ascii="Times New Roman"/>
          <w:b w:val="false"/>
          <w:i w:val="false"/>
          <w:color w:val="000000"/>
          <w:sz w:val="28"/>
        </w:rPr>
        <w:t>
      14. Міндеттері:</w:t>
      </w:r>
    </w:p>
    <w:bookmarkEnd w:id="265"/>
    <w:bookmarkStart w:name="z366" w:id="266"/>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266"/>
    <w:bookmarkStart w:name="z367" w:id="267"/>
    <w:p>
      <w:pPr>
        <w:spacing w:after="0"/>
        <w:ind w:left="0"/>
        <w:jc w:val="both"/>
      </w:pPr>
      <w:r>
        <w:rPr>
          <w:rFonts w:ascii="Times New Roman"/>
          <w:b w:val="false"/>
          <w:i w:val="false"/>
          <w:color w:val="000000"/>
          <w:sz w:val="28"/>
        </w:rPr>
        <w:t xml:space="preserve">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 </w:t>
      </w:r>
    </w:p>
    <w:bookmarkEnd w:id="267"/>
    <w:bookmarkStart w:name="z368" w:id="268"/>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268"/>
    <w:bookmarkStart w:name="z369" w:id="269"/>
    <w:p>
      <w:pPr>
        <w:spacing w:after="0"/>
        <w:ind w:left="0"/>
        <w:jc w:val="both"/>
      </w:pPr>
      <w:r>
        <w:rPr>
          <w:rFonts w:ascii="Times New Roman"/>
          <w:b w:val="false"/>
          <w:i w:val="false"/>
          <w:color w:val="000000"/>
          <w:sz w:val="28"/>
        </w:rPr>
        <w:t xml:space="preserve">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 </w:t>
      </w:r>
    </w:p>
    <w:bookmarkEnd w:id="269"/>
    <w:bookmarkStart w:name="z370" w:id="270"/>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270"/>
    <w:bookmarkStart w:name="z371" w:id="271"/>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271"/>
    <w:bookmarkStart w:name="z372" w:id="272"/>
    <w:p>
      <w:pPr>
        <w:spacing w:after="0"/>
        <w:ind w:left="0"/>
        <w:jc w:val="both"/>
      </w:pPr>
      <w:r>
        <w:rPr>
          <w:rFonts w:ascii="Times New Roman"/>
          <w:b w:val="false"/>
          <w:i w:val="false"/>
          <w:color w:val="000000"/>
          <w:sz w:val="28"/>
        </w:rPr>
        <w:t>
      15. Функциялары:</w:t>
      </w:r>
    </w:p>
    <w:bookmarkEnd w:id="272"/>
    <w:bookmarkStart w:name="z373" w:id="273"/>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273"/>
    <w:bookmarkStart w:name="z374" w:id="274"/>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274"/>
    <w:bookmarkStart w:name="z375" w:id="275"/>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275"/>
    <w:bookmarkStart w:name="z376" w:id="276"/>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276"/>
    <w:bookmarkStart w:name="z377" w:id="277"/>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277"/>
    <w:bookmarkStart w:name="z378" w:id="278"/>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278"/>
    <w:bookmarkStart w:name="z379" w:id="279"/>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279"/>
    <w:bookmarkStart w:name="z380" w:id="280"/>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280"/>
    <w:bookmarkStart w:name="z381" w:id="281"/>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281"/>
    <w:bookmarkStart w:name="z382" w:id="282"/>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282"/>
    <w:bookmarkStart w:name="z383" w:id="283"/>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283"/>
    <w:bookmarkStart w:name="z384" w:id="284"/>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284"/>
    <w:bookmarkStart w:name="z385" w:id="285"/>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285"/>
    <w:bookmarkStart w:name="z386" w:id="286"/>
    <w:p>
      <w:pPr>
        <w:spacing w:after="0"/>
        <w:ind w:left="0"/>
        <w:jc w:val="both"/>
      </w:pPr>
      <w:r>
        <w:rPr>
          <w:rFonts w:ascii="Times New Roman"/>
          <w:b w:val="false"/>
          <w:i w:val="false"/>
          <w:color w:val="000000"/>
          <w:sz w:val="28"/>
        </w:rPr>
        <w:t xml:space="preserve">
      14) ауылдық округ әкімі аппаратының мемлекеттік қызметшілерін және қызметкерлерін тәртіптік жазаға тартуды, жұмыстан босатуды ұйымдастыру және жүргізу; </w:t>
      </w:r>
    </w:p>
    <w:bookmarkEnd w:id="286"/>
    <w:bookmarkStart w:name="z387" w:id="287"/>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287"/>
    <w:bookmarkStart w:name="z388" w:id="288"/>
    <w:p>
      <w:pPr>
        <w:spacing w:after="0"/>
        <w:ind w:left="0"/>
        <w:jc w:val="both"/>
      </w:pPr>
      <w:r>
        <w:rPr>
          <w:rFonts w:ascii="Times New Roman"/>
          <w:b w:val="false"/>
          <w:i w:val="false"/>
          <w:color w:val="000000"/>
          <w:sz w:val="28"/>
        </w:rPr>
        <w:t>
      16) өз құзыреті шегінде гендерлік саясатты іске асыру;</w:t>
      </w:r>
    </w:p>
    <w:bookmarkEnd w:id="288"/>
    <w:bookmarkStart w:name="z389" w:id="289"/>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289"/>
    <w:bookmarkStart w:name="z390" w:id="290"/>
    <w:p>
      <w:pPr>
        <w:spacing w:after="0"/>
        <w:ind w:left="0"/>
        <w:jc w:val="both"/>
      </w:pPr>
      <w:r>
        <w:rPr>
          <w:rFonts w:ascii="Times New Roman"/>
          <w:b w:val="false"/>
          <w:i w:val="false"/>
          <w:color w:val="000000"/>
          <w:sz w:val="28"/>
        </w:rPr>
        <w:t>
      16. Құқықтары мен міндеттері:</w:t>
      </w:r>
    </w:p>
    <w:bookmarkEnd w:id="290"/>
    <w:bookmarkStart w:name="z391" w:id="291"/>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291"/>
    <w:bookmarkStart w:name="z392" w:id="292"/>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292"/>
    <w:bookmarkStart w:name="z393" w:id="293"/>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293"/>
    <w:bookmarkStart w:name="z394" w:id="294"/>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294"/>
    <w:bookmarkStart w:name="z395" w:id="295"/>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295"/>
    <w:bookmarkStart w:name="z396" w:id="296"/>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296"/>
    <w:bookmarkStart w:name="z397" w:id="297"/>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297"/>
    <w:bookmarkStart w:name="z398" w:id="298"/>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298"/>
    <w:bookmarkStart w:name="z399" w:id="299"/>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299"/>
    <w:bookmarkStart w:name="z400" w:id="300"/>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300"/>
    <w:bookmarkStart w:name="z401" w:id="301"/>
    <w:p>
      <w:pPr>
        <w:spacing w:after="0"/>
        <w:ind w:left="0"/>
        <w:jc w:val="both"/>
      </w:pPr>
      <w:r>
        <w:rPr>
          <w:rFonts w:ascii="Times New Roman"/>
          <w:b w:val="false"/>
          <w:i w:val="false"/>
          <w:color w:val="000000"/>
          <w:sz w:val="28"/>
        </w:rPr>
        <w:t>
      11) "Жамбыл облысы Қордай ауданы Жамбыл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301"/>
    <w:bookmarkStart w:name="z402" w:id="302"/>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302"/>
    <w:bookmarkStart w:name="z28" w:id="303"/>
    <w:p>
      <w:pPr>
        <w:spacing w:after="0"/>
        <w:ind w:left="0"/>
        <w:jc w:val="left"/>
      </w:pPr>
      <w:r>
        <w:rPr>
          <w:rFonts w:ascii="Times New Roman"/>
          <w:b/>
          <w:i w:val="false"/>
          <w:color w:val="000000"/>
        </w:rPr>
        <w:t xml:space="preserve"> 3. Мемлекеттік органның қызметін ұйымдастыру</w:t>
      </w:r>
    </w:p>
    <w:bookmarkEnd w:id="303"/>
    <w:bookmarkStart w:name="z403" w:id="304"/>
    <w:p>
      <w:pPr>
        <w:spacing w:after="0"/>
        <w:ind w:left="0"/>
        <w:jc w:val="both"/>
      </w:pPr>
      <w:r>
        <w:rPr>
          <w:rFonts w:ascii="Times New Roman"/>
          <w:b w:val="false"/>
          <w:i w:val="false"/>
          <w:color w:val="000000"/>
          <w:sz w:val="28"/>
        </w:rPr>
        <w:t>
      17. "Жамбыл облысы Қордай ауданы Жамбыл ауылдық округі әкімінің аппараты" коммуналдық мемлекеттік мекемесіне басшылықты "Жамбыл облысы Қордай ауданы Жамбыл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304"/>
    <w:bookmarkStart w:name="z404" w:id="305"/>
    <w:p>
      <w:pPr>
        <w:spacing w:after="0"/>
        <w:ind w:left="0"/>
        <w:jc w:val="both"/>
      </w:pPr>
      <w:r>
        <w:rPr>
          <w:rFonts w:ascii="Times New Roman"/>
          <w:b w:val="false"/>
          <w:i w:val="false"/>
          <w:color w:val="000000"/>
          <w:sz w:val="28"/>
        </w:rPr>
        <w:t>
      18. "Жамбыл облысы Қордай ауданы Жамбыл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305"/>
    <w:bookmarkStart w:name="z405" w:id="306"/>
    <w:p>
      <w:pPr>
        <w:spacing w:after="0"/>
        <w:ind w:left="0"/>
        <w:jc w:val="both"/>
      </w:pPr>
      <w:r>
        <w:rPr>
          <w:rFonts w:ascii="Times New Roman"/>
          <w:b w:val="false"/>
          <w:i w:val="false"/>
          <w:color w:val="000000"/>
          <w:sz w:val="28"/>
        </w:rPr>
        <w:t>
      19. "Жамбыл облысы Қордай ауданы Жамбыл ауылдық округі әкімінің аппараты" коммуналдық мемлекеттік мекемесінің бірінші басшысының өкілеттігі:</w:t>
      </w:r>
    </w:p>
    <w:bookmarkEnd w:id="306"/>
    <w:bookmarkStart w:name="z406" w:id="307"/>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307"/>
    <w:bookmarkStart w:name="z407" w:id="308"/>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308"/>
    <w:bookmarkStart w:name="z408" w:id="309"/>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309"/>
    <w:bookmarkStart w:name="z409" w:id="310"/>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310"/>
    <w:bookmarkStart w:name="z410" w:id="311"/>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311"/>
    <w:bookmarkStart w:name="z411" w:id="312"/>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312"/>
    <w:bookmarkStart w:name="z412" w:id="313"/>
    <w:p>
      <w:pPr>
        <w:spacing w:after="0"/>
        <w:ind w:left="0"/>
        <w:jc w:val="both"/>
      </w:pPr>
      <w:r>
        <w:rPr>
          <w:rFonts w:ascii="Times New Roman"/>
          <w:b w:val="false"/>
          <w:i w:val="false"/>
          <w:color w:val="000000"/>
          <w:sz w:val="28"/>
        </w:rPr>
        <w:t xml:space="preserve">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 </w:t>
      </w:r>
    </w:p>
    <w:bookmarkEnd w:id="313"/>
    <w:bookmarkStart w:name="z413" w:id="314"/>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314"/>
    <w:bookmarkStart w:name="z414" w:id="315"/>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315"/>
    <w:bookmarkStart w:name="z415" w:id="316"/>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316"/>
    <w:bookmarkStart w:name="z416" w:id="317"/>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317"/>
    <w:bookmarkStart w:name="z417" w:id="318"/>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318"/>
    <w:bookmarkStart w:name="z418" w:id="319"/>
    <w:p>
      <w:pPr>
        <w:spacing w:after="0"/>
        <w:ind w:left="0"/>
        <w:jc w:val="both"/>
      </w:pPr>
      <w:r>
        <w:rPr>
          <w:rFonts w:ascii="Times New Roman"/>
          <w:b w:val="false"/>
          <w:i w:val="false"/>
          <w:color w:val="000000"/>
          <w:sz w:val="28"/>
        </w:rPr>
        <w:t>
      "Жамбыл облысы Қордай ауданы Жамбыл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319"/>
    <w:bookmarkStart w:name="z419" w:id="320"/>
    <w:p>
      <w:pPr>
        <w:spacing w:after="0"/>
        <w:ind w:left="0"/>
        <w:jc w:val="both"/>
      </w:pPr>
      <w:r>
        <w:rPr>
          <w:rFonts w:ascii="Times New Roman"/>
          <w:b w:val="false"/>
          <w:i w:val="false"/>
          <w:color w:val="000000"/>
          <w:sz w:val="28"/>
        </w:rPr>
        <w:t>
      20. Жамбыл облысы Қордай ауданы Жамбыл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320"/>
    <w:bookmarkStart w:name="z29" w:id="321"/>
    <w:p>
      <w:pPr>
        <w:spacing w:after="0"/>
        <w:ind w:left="0"/>
        <w:jc w:val="left"/>
      </w:pPr>
      <w:r>
        <w:rPr>
          <w:rFonts w:ascii="Times New Roman"/>
          <w:b/>
          <w:i w:val="false"/>
          <w:color w:val="000000"/>
        </w:rPr>
        <w:t xml:space="preserve"> 4. Мемлекеттік органның мүлкі</w:t>
      </w:r>
    </w:p>
    <w:bookmarkEnd w:id="321"/>
    <w:bookmarkStart w:name="z420" w:id="322"/>
    <w:p>
      <w:pPr>
        <w:spacing w:after="0"/>
        <w:ind w:left="0"/>
        <w:jc w:val="both"/>
      </w:pPr>
      <w:r>
        <w:rPr>
          <w:rFonts w:ascii="Times New Roman"/>
          <w:b w:val="false"/>
          <w:i w:val="false"/>
          <w:color w:val="000000"/>
          <w:sz w:val="28"/>
        </w:rPr>
        <w:t>
      21. "Жамбыл облысы Қордай ауданы Жамбыл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322"/>
    <w:bookmarkStart w:name="z421" w:id="323"/>
    <w:p>
      <w:pPr>
        <w:spacing w:after="0"/>
        <w:ind w:left="0"/>
        <w:jc w:val="both"/>
      </w:pPr>
      <w:r>
        <w:rPr>
          <w:rFonts w:ascii="Times New Roman"/>
          <w:b w:val="false"/>
          <w:i w:val="false"/>
          <w:color w:val="000000"/>
          <w:sz w:val="28"/>
        </w:rPr>
        <w:t>
      22. "Жамбыл облысы Қордай ауданы Жамбыл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323"/>
    <w:bookmarkStart w:name="z422" w:id="324"/>
    <w:p>
      <w:pPr>
        <w:spacing w:after="0"/>
        <w:ind w:left="0"/>
        <w:jc w:val="both"/>
      </w:pPr>
      <w:r>
        <w:rPr>
          <w:rFonts w:ascii="Times New Roman"/>
          <w:b w:val="false"/>
          <w:i w:val="false"/>
          <w:color w:val="000000"/>
          <w:sz w:val="28"/>
        </w:rPr>
        <w:t xml:space="preserve">
      23. "Жамбыл облысы Қордай ауданы Жамбыл ауылдық округі әкімінің аппараты" коммуналдық мемлекеттік мекемесі бекітілген мүлік коммуналдық меншікке жатады. </w:t>
      </w:r>
    </w:p>
    <w:bookmarkEnd w:id="324"/>
    <w:bookmarkStart w:name="z423" w:id="325"/>
    <w:p>
      <w:pPr>
        <w:spacing w:after="0"/>
        <w:ind w:left="0"/>
        <w:jc w:val="both"/>
      </w:pPr>
      <w:r>
        <w:rPr>
          <w:rFonts w:ascii="Times New Roman"/>
          <w:b w:val="false"/>
          <w:i w:val="false"/>
          <w:color w:val="000000"/>
          <w:sz w:val="28"/>
        </w:rPr>
        <w:t>
      24. Егер заңнамада өзгеше көзделмесе, "Жамбыл облысы Қордай ауданы Жамбыл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5"/>
    <w:bookmarkStart w:name="z30" w:id="326"/>
    <w:p>
      <w:pPr>
        <w:spacing w:after="0"/>
        <w:ind w:left="0"/>
        <w:jc w:val="left"/>
      </w:pPr>
      <w:r>
        <w:rPr>
          <w:rFonts w:ascii="Times New Roman"/>
          <w:b/>
          <w:i w:val="false"/>
          <w:color w:val="000000"/>
        </w:rPr>
        <w:t xml:space="preserve"> 5. Мемлекеттік органды қайта ұйымдастыру және тарату</w:t>
      </w:r>
    </w:p>
    <w:bookmarkEnd w:id="326"/>
    <w:bookmarkStart w:name="z424" w:id="327"/>
    <w:p>
      <w:pPr>
        <w:spacing w:after="0"/>
        <w:ind w:left="0"/>
        <w:jc w:val="both"/>
      </w:pPr>
      <w:r>
        <w:rPr>
          <w:rFonts w:ascii="Times New Roman"/>
          <w:b w:val="false"/>
          <w:i w:val="false"/>
          <w:color w:val="000000"/>
          <w:sz w:val="28"/>
        </w:rPr>
        <w:t xml:space="preserve">
      25. "Жамбыл облысы Қордай ауданы Жамбыл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 </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32" w:id="328"/>
    <w:p>
      <w:pPr>
        <w:spacing w:after="0"/>
        <w:ind w:left="0"/>
        <w:jc w:val="left"/>
      </w:pPr>
      <w:r>
        <w:rPr>
          <w:rFonts w:ascii="Times New Roman"/>
          <w:b/>
          <w:i w:val="false"/>
          <w:color w:val="000000"/>
        </w:rPr>
        <w:t xml:space="preserve"> "Жамбыл облысы Қордай ауданы Қақпатас ауылдық округі әкімінің аппараты" коммуналдық мемлекеттік мекемесі туралы ЕРЕЖЕ</w:t>
      </w:r>
    </w:p>
    <w:bookmarkEnd w:id="328"/>
    <w:bookmarkStart w:name="z1546" w:id="329"/>
    <w:p>
      <w:pPr>
        <w:spacing w:after="0"/>
        <w:ind w:left="0"/>
        <w:jc w:val="left"/>
      </w:pPr>
      <w:r>
        <w:rPr>
          <w:rFonts w:ascii="Times New Roman"/>
          <w:b/>
          <w:i w:val="false"/>
          <w:color w:val="000000"/>
        </w:rPr>
        <w:t xml:space="preserve"> 1. Жалпы ережелер</w:t>
      </w:r>
    </w:p>
    <w:bookmarkEnd w:id="329"/>
    <w:bookmarkStart w:name="z425" w:id="330"/>
    <w:p>
      <w:pPr>
        <w:spacing w:after="0"/>
        <w:ind w:left="0"/>
        <w:jc w:val="both"/>
      </w:pPr>
      <w:r>
        <w:rPr>
          <w:rFonts w:ascii="Times New Roman"/>
          <w:b w:val="false"/>
          <w:i w:val="false"/>
          <w:color w:val="000000"/>
          <w:sz w:val="28"/>
        </w:rPr>
        <w:t>
      1. "Жамбыл облысы Қордай ауданы Қақпатас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330"/>
    <w:bookmarkStart w:name="z426" w:id="331"/>
    <w:p>
      <w:pPr>
        <w:spacing w:after="0"/>
        <w:ind w:left="0"/>
        <w:jc w:val="both"/>
      </w:pPr>
      <w:r>
        <w:rPr>
          <w:rFonts w:ascii="Times New Roman"/>
          <w:b w:val="false"/>
          <w:i w:val="false"/>
          <w:color w:val="000000"/>
          <w:sz w:val="28"/>
        </w:rPr>
        <w:t xml:space="preserve">
      2. "Жамбыл облысы Қордай ауданы Қақпатас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31"/>
    <w:bookmarkStart w:name="z427" w:id="332"/>
    <w:p>
      <w:pPr>
        <w:spacing w:after="0"/>
        <w:ind w:left="0"/>
        <w:jc w:val="both"/>
      </w:pPr>
      <w:r>
        <w:rPr>
          <w:rFonts w:ascii="Times New Roman"/>
          <w:b w:val="false"/>
          <w:i w:val="false"/>
          <w:color w:val="000000"/>
          <w:sz w:val="28"/>
        </w:rPr>
        <w:t>
      3. "Жамбыл облысы Қордай ауданы Қақпатас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32"/>
    <w:bookmarkStart w:name="z428" w:id="333"/>
    <w:p>
      <w:pPr>
        <w:spacing w:after="0"/>
        <w:ind w:left="0"/>
        <w:jc w:val="both"/>
      </w:pPr>
      <w:r>
        <w:rPr>
          <w:rFonts w:ascii="Times New Roman"/>
          <w:b w:val="false"/>
          <w:i w:val="false"/>
          <w:color w:val="000000"/>
          <w:sz w:val="28"/>
        </w:rPr>
        <w:t>
      4. "Жамбыл облысы Қордай ауданы Қақпатас ауылдық округі әкімінің аппараты" коммуналдық мемлекеттік мекемесі азаматтық-құқықтық қатынастарға өз атынан түседі.</w:t>
      </w:r>
    </w:p>
    <w:bookmarkEnd w:id="333"/>
    <w:bookmarkStart w:name="z429" w:id="334"/>
    <w:p>
      <w:pPr>
        <w:spacing w:after="0"/>
        <w:ind w:left="0"/>
        <w:jc w:val="both"/>
      </w:pPr>
      <w:r>
        <w:rPr>
          <w:rFonts w:ascii="Times New Roman"/>
          <w:b w:val="false"/>
          <w:i w:val="false"/>
          <w:color w:val="000000"/>
          <w:sz w:val="28"/>
        </w:rPr>
        <w:t>
      5. "Жамбыл облысы Қордай ауданы Қақпатас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334"/>
    <w:bookmarkStart w:name="z430" w:id="335"/>
    <w:p>
      <w:pPr>
        <w:spacing w:after="0"/>
        <w:ind w:left="0"/>
        <w:jc w:val="both"/>
      </w:pPr>
      <w:r>
        <w:rPr>
          <w:rFonts w:ascii="Times New Roman"/>
          <w:b w:val="false"/>
          <w:i w:val="false"/>
          <w:color w:val="000000"/>
          <w:sz w:val="28"/>
        </w:rPr>
        <w:t>
      6. "Жамбыл облысы Қордай ауданы Қақпатас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335"/>
    <w:bookmarkStart w:name="z431" w:id="336"/>
    <w:p>
      <w:pPr>
        <w:spacing w:after="0"/>
        <w:ind w:left="0"/>
        <w:jc w:val="both"/>
      </w:pPr>
      <w:r>
        <w:rPr>
          <w:rFonts w:ascii="Times New Roman"/>
          <w:b w:val="false"/>
          <w:i w:val="false"/>
          <w:color w:val="000000"/>
          <w:sz w:val="28"/>
        </w:rPr>
        <w:t>
      7. "Жамбыл облысы Қордай ауданы Қақпатас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336"/>
    <w:bookmarkStart w:name="z432" w:id="337"/>
    <w:p>
      <w:pPr>
        <w:spacing w:after="0"/>
        <w:ind w:left="0"/>
        <w:jc w:val="both"/>
      </w:pPr>
      <w:r>
        <w:rPr>
          <w:rFonts w:ascii="Times New Roman"/>
          <w:b w:val="false"/>
          <w:i w:val="false"/>
          <w:color w:val="000000"/>
          <w:sz w:val="28"/>
        </w:rPr>
        <w:t>
      8. Заңды тұлғаның орналасқан жері: 080414, Қазақстан Республикасы, Жамбыл облысы, Қордай ауданы, Қақпатас ауылы, Қонаев көшесі, 27 үй.</w:t>
      </w:r>
    </w:p>
    <w:bookmarkEnd w:id="337"/>
    <w:bookmarkStart w:name="z433" w:id="338"/>
    <w:p>
      <w:pPr>
        <w:spacing w:after="0"/>
        <w:ind w:left="0"/>
        <w:jc w:val="both"/>
      </w:pPr>
      <w:r>
        <w:rPr>
          <w:rFonts w:ascii="Times New Roman"/>
          <w:b w:val="false"/>
          <w:i w:val="false"/>
          <w:color w:val="000000"/>
          <w:sz w:val="28"/>
        </w:rPr>
        <w:t>
      9. Мемлекеттік органның толық атауы - "Жамбыл облысы Қордай ауданы Қақпатас ауылдық округі әкімінің аппараты" коммуналдық мемлекеттік мекемесі.</w:t>
      </w:r>
    </w:p>
    <w:bookmarkEnd w:id="338"/>
    <w:bookmarkStart w:name="z434" w:id="339"/>
    <w:p>
      <w:pPr>
        <w:spacing w:after="0"/>
        <w:ind w:left="0"/>
        <w:jc w:val="both"/>
      </w:pPr>
      <w:r>
        <w:rPr>
          <w:rFonts w:ascii="Times New Roman"/>
          <w:b w:val="false"/>
          <w:i w:val="false"/>
          <w:color w:val="000000"/>
          <w:sz w:val="28"/>
        </w:rPr>
        <w:t>
      10. Осы Ереже "Жамбыл облысы Қордай ауданы Қақпатас ауылдық округі әкімінің аппараты" коммуналдық мемлекеттік мекемесінің құрылтай құжаты болып табылады.</w:t>
      </w:r>
    </w:p>
    <w:bookmarkEnd w:id="339"/>
    <w:bookmarkStart w:name="z435" w:id="340"/>
    <w:p>
      <w:pPr>
        <w:spacing w:after="0"/>
        <w:ind w:left="0"/>
        <w:jc w:val="both"/>
      </w:pPr>
      <w:r>
        <w:rPr>
          <w:rFonts w:ascii="Times New Roman"/>
          <w:b w:val="false"/>
          <w:i w:val="false"/>
          <w:color w:val="000000"/>
          <w:sz w:val="28"/>
        </w:rPr>
        <w:t>
      11. "Жамбыл облысы Қордай ауданы Қақпатас ауылдық округі әкімінің аппараты" коммуналдық мемлекеттік мекемесінің қызметін қаржыландыру жергілікті бюджетінен жүзеге асырылады.</w:t>
      </w:r>
    </w:p>
    <w:bookmarkEnd w:id="340"/>
    <w:bookmarkStart w:name="z436" w:id="341"/>
    <w:p>
      <w:pPr>
        <w:spacing w:after="0"/>
        <w:ind w:left="0"/>
        <w:jc w:val="both"/>
      </w:pPr>
      <w:r>
        <w:rPr>
          <w:rFonts w:ascii="Times New Roman"/>
          <w:b w:val="false"/>
          <w:i w:val="false"/>
          <w:color w:val="000000"/>
          <w:sz w:val="28"/>
        </w:rPr>
        <w:t>
      12. "Жамбыл облысы Қордай ауданы Қақпатас ауылдық округі әкімінің аппараты" коммуналдық мемлекеттік мекемесі кәсіпкерлік субъектілерімен "Жамбыл облысы Қордай ауданы Қақпатас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341"/>
    <w:bookmarkStart w:name="z33" w:id="34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42"/>
    <w:bookmarkStart w:name="z437" w:id="343"/>
    <w:p>
      <w:pPr>
        <w:spacing w:after="0"/>
        <w:ind w:left="0"/>
        <w:jc w:val="both"/>
      </w:pPr>
      <w:r>
        <w:rPr>
          <w:rFonts w:ascii="Times New Roman"/>
          <w:b w:val="false"/>
          <w:i w:val="false"/>
          <w:color w:val="000000"/>
          <w:sz w:val="28"/>
        </w:rPr>
        <w:t>
      13. "Жамбыл облысы Қордай ауданы Қақпатас ауылдық округі әкімінің аппараты" коммуналдық мемлекеттік мекемесінің миссиясы:</w:t>
      </w:r>
    </w:p>
    <w:bookmarkEnd w:id="343"/>
    <w:bookmarkStart w:name="z438" w:id="344"/>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344"/>
    <w:bookmarkStart w:name="z439" w:id="345"/>
    <w:p>
      <w:pPr>
        <w:spacing w:after="0"/>
        <w:ind w:left="0"/>
        <w:jc w:val="both"/>
      </w:pPr>
      <w:r>
        <w:rPr>
          <w:rFonts w:ascii="Times New Roman"/>
          <w:b w:val="false"/>
          <w:i w:val="false"/>
          <w:color w:val="000000"/>
          <w:sz w:val="28"/>
        </w:rPr>
        <w:t>
      14. Міндеттері:</w:t>
      </w:r>
    </w:p>
    <w:bookmarkEnd w:id="345"/>
    <w:bookmarkStart w:name="z440" w:id="346"/>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346"/>
    <w:bookmarkStart w:name="z441" w:id="347"/>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347"/>
    <w:bookmarkStart w:name="z442" w:id="348"/>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348"/>
    <w:bookmarkStart w:name="z443" w:id="349"/>
    <w:p>
      <w:pPr>
        <w:spacing w:after="0"/>
        <w:ind w:left="0"/>
        <w:jc w:val="both"/>
      </w:pPr>
      <w:r>
        <w:rPr>
          <w:rFonts w:ascii="Times New Roman"/>
          <w:b w:val="false"/>
          <w:i w:val="false"/>
          <w:color w:val="000000"/>
          <w:sz w:val="28"/>
        </w:rPr>
        <w:t xml:space="preserve">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 </w:t>
      </w:r>
    </w:p>
    <w:bookmarkEnd w:id="349"/>
    <w:bookmarkStart w:name="z444" w:id="350"/>
    <w:p>
      <w:pPr>
        <w:spacing w:after="0"/>
        <w:ind w:left="0"/>
        <w:jc w:val="both"/>
      </w:pPr>
      <w:r>
        <w:rPr>
          <w:rFonts w:ascii="Times New Roman"/>
          <w:b w:val="false"/>
          <w:i w:val="false"/>
          <w:color w:val="000000"/>
          <w:sz w:val="28"/>
        </w:rPr>
        <w:t xml:space="preserve">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 </w:t>
      </w:r>
    </w:p>
    <w:bookmarkEnd w:id="350"/>
    <w:bookmarkStart w:name="z445" w:id="351"/>
    <w:p>
      <w:pPr>
        <w:spacing w:after="0"/>
        <w:ind w:left="0"/>
        <w:jc w:val="both"/>
      </w:pPr>
      <w:r>
        <w:rPr>
          <w:rFonts w:ascii="Times New Roman"/>
          <w:b w:val="false"/>
          <w:i w:val="false"/>
          <w:color w:val="000000"/>
          <w:sz w:val="28"/>
        </w:rPr>
        <w:t xml:space="preserve">
      6) Қазақстан Республикасының заңнамасымен қарастырылған өзге де міндеттер. </w:t>
      </w:r>
    </w:p>
    <w:bookmarkEnd w:id="351"/>
    <w:bookmarkStart w:name="z446" w:id="352"/>
    <w:p>
      <w:pPr>
        <w:spacing w:after="0"/>
        <w:ind w:left="0"/>
        <w:jc w:val="both"/>
      </w:pPr>
      <w:r>
        <w:rPr>
          <w:rFonts w:ascii="Times New Roman"/>
          <w:b w:val="false"/>
          <w:i w:val="false"/>
          <w:color w:val="000000"/>
          <w:sz w:val="28"/>
        </w:rPr>
        <w:t xml:space="preserve">
      15. Функциялары: </w:t>
      </w:r>
    </w:p>
    <w:bookmarkEnd w:id="352"/>
    <w:bookmarkStart w:name="z447" w:id="353"/>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353"/>
    <w:bookmarkStart w:name="z448" w:id="354"/>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354"/>
    <w:bookmarkStart w:name="z449" w:id="355"/>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355"/>
    <w:bookmarkStart w:name="z450" w:id="356"/>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356"/>
    <w:bookmarkStart w:name="z451" w:id="357"/>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357"/>
    <w:bookmarkStart w:name="z452" w:id="358"/>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358"/>
    <w:bookmarkStart w:name="z453" w:id="359"/>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359"/>
    <w:bookmarkStart w:name="z454" w:id="360"/>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360"/>
    <w:bookmarkStart w:name="z455" w:id="361"/>
    <w:p>
      <w:pPr>
        <w:spacing w:after="0"/>
        <w:ind w:left="0"/>
        <w:jc w:val="both"/>
      </w:pPr>
      <w:r>
        <w:rPr>
          <w:rFonts w:ascii="Times New Roman"/>
          <w:b w:val="false"/>
          <w:i w:val="false"/>
          <w:color w:val="000000"/>
          <w:sz w:val="28"/>
        </w:rPr>
        <w:t xml:space="preserve">
      9) ауданның мемлекеттік органдарымен және ауылдық округ әкімнің аппаратының арасындағы ұйымдастыру және ақпараттық байланысты жүзеге асырады; </w:t>
      </w:r>
    </w:p>
    <w:bookmarkEnd w:id="361"/>
    <w:bookmarkStart w:name="z456" w:id="362"/>
    <w:p>
      <w:pPr>
        <w:spacing w:after="0"/>
        <w:ind w:left="0"/>
        <w:jc w:val="both"/>
      </w:pPr>
      <w:r>
        <w:rPr>
          <w:rFonts w:ascii="Times New Roman"/>
          <w:b w:val="false"/>
          <w:i w:val="false"/>
          <w:color w:val="000000"/>
          <w:sz w:val="28"/>
        </w:rPr>
        <w:t xml:space="preserve">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 </w:t>
      </w:r>
    </w:p>
    <w:bookmarkEnd w:id="362"/>
    <w:bookmarkStart w:name="z457" w:id="363"/>
    <w:p>
      <w:pPr>
        <w:spacing w:after="0"/>
        <w:ind w:left="0"/>
        <w:jc w:val="both"/>
      </w:pPr>
      <w:r>
        <w:rPr>
          <w:rFonts w:ascii="Times New Roman"/>
          <w:b w:val="false"/>
          <w:i w:val="false"/>
          <w:color w:val="000000"/>
          <w:sz w:val="28"/>
        </w:rPr>
        <w:t xml:space="preserve">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 </w:t>
      </w:r>
    </w:p>
    <w:bookmarkEnd w:id="363"/>
    <w:bookmarkStart w:name="z458" w:id="364"/>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364"/>
    <w:bookmarkStart w:name="z459" w:id="365"/>
    <w:p>
      <w:pPr>
        <w:spacing w:after="0"/>
        <w:ind w:left="0"/>
        <w:jc w:val="both"/>
      </w:pPr>
      <w:r>
        <w:rPr>
          <w:rFonts w:ascii="Times New Roman"/>
          <w:b w:val="false"/>
          <w:i w:val="false"/>
          <w:color w:val="000000"/>
          <w:sz w:val="28"/>
        </w:rPr>
        <w:t xml:space="preserve">
      13) мемлекеттік сатып алуларды ұйымдастыру және өткізу рәсімдерін жүзеге асыру; </w:t>
      </w:r>
    </w:p>
    <w:bookmarkEnd w:id="365"/>
    <w:bookmarkStart w:name="z460" w:id="366"/>
    <w:p>
      <w:pPr>
        <w:spacing w:after="0"/>
        <w:ind w:left="0"/>
        <w:jc w:val="both"/>
      </w:pPr>
      <w:r>
        <w:rPr>
          <w:rFonts w:ascii="Times New Roman"/>
          <w:b w:val="false"/>
          <w:i w:val="false"/>
          <w:color w:val="000000"/>
          <w:sz w:val="28"/>
        </w:rPr>
        <w:t xml:space="preserve">
      14) ауылдық округ әкімі аппаратының мемлекеттік қызметшілерін және қызметкерлерін тәртіптік жазаға тартуды, жұмыстан босатуды ұйымдастыру және жүргізу; </w:t>
      </w:r>
    </w:p>
    <w:bookmarkEnd w:id="366"/>
    <w:bookmarkStart w:name="z461" w:id="367"/>
    <w:p>
      <w:pPr>
        <w:spacing w:after="0"/>
        <w:ind w:left="0"/>
        <w:jc w:val="both"/>
      </w:pPr>
      <w:r>
        <w:rPr>
          <w:rFonts w:ascii="Times New Roman"/>
          <w:b w:val="false"/>
          <w:i w:val="false"/>
          <w:color w:val="000000"/>
          <w:sz w:val="28"/>
        </w:rPr>
        <w:t xml:space="preserve">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 </w:t>
      </w:r>
    </w:p>
    <w:bookmarkEnd w:id="367"/>
    <w:bookmarkStart w:name="z462" w:id="368"/>
    <w:p>
      <w:pPr>
        <w:spacing w:after="0"/>
        <w:ind w:left="0"/>
        <w:jc w:val="both"/>
      </w:pPr>
      <w:r>
        <w:rPr>
          <w:rFonts w:ascii="Times New Roman"/>
          <w:b w:val="false"/>
          <w:i w:val="false"/>
          <w:color w:val="000000"/>
          <w:sz w:val="28"/>
        </w:rPr>
        <w:t>
      16) өз құзыреті шегінде гендерлік саясатты іске асыру;</w:t>
      </w:r>
    </w:p>
    <w:bookmarkEnd w:id="368"/>
    <w:bookmarkStart w:name="z463" w:id="369"/>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369"/>
    <w:bookmarkStart w:name="z464" w:id="370"/>
    <w:p>
      <w:pPr>
        <w:spacing w:after="0"/>
        <w:ind w:left="0"/>
        <w:jc w:val="both"/>
      </w:pPr>
      <w:r>
        <w:rPr>
          <w:rFonts w:ascii="Times New Roman"/>
          <w:b w:val="false"/>
          <w:i w:val="false"/>
          <w:color w:val="000000"/>
          <w:sz w:val="28"/>
        </w:rPr>
        <w:t>
      16. Құқықтары мен міндеттері:</w:t>
      </w:r>
    </w:p>
    <w:bookmarkEnd w:id="370"/>
    <w:bookmarkStart w:name="z465" w:id="371"/>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371"/>
    <w:bookmarkStart w:name="z466" w:id="372"/>
    <w:p>
      <w:pPr>
        <w:spacing w:after="0"/>
        <w:ind w:left="0"/>
        <w:jc w:val="both"/>
      </w:pPr>
      <w:r>
        <w:rPr>
          <w:rFonts w:ascii="Times New Roman"/>
          <w:b w:val="false"/>
          <w:i w:val="false"/>
          <w:color w:val="000000"/>
          <w:sz w:val="28"/>
        </w:rPr>
        <w:t xml:space="preserve">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 </w:t>
      </w:r>
    </w:p>
    <w:bookmarkEnd w:id="372"/>
    <w:bookmarkStart w:name="z467" w:id="373"/>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373"/>
    <w:bookmarkStart w:name="z468" w:id="374"/>
    <w:p>
      <w:pPr>
        <w:spacing w:after="0"/>
        <w:ind w:left="0"/>
        <w:jc w:val="both"/>
      </w:pPr>
      <w:r>
        <w:rPr>
          <w:rFonts w:ascii="Times New Roman"/>
          <w:b w:val="false"/>
          <w:i w:val="false"/>
          <w:color w:val="000000"/>
          <w:sz w:val="28"/>
        </w:rPr>
        <w:t xml:space="preserve">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 </w:t>
      </w:r>
    </w:p>
    <w:bookmarkEnd w:id="374"/>
    <w:bookmarkStart w:name="z469" w:id="375"/>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375"/>
    <w:bookmarkStart w:name="z470" w:id="376"/>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376"/>
    <w:bookmarkStart w:name="z471" w:id="377"/>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377"/>
    <w:bookmarkStart w:name="z472" w:id="378"/>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378"/>
    <w:bookmarkStart w:name="z473" w:id="379"/>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379"/>
    <w:bookmarkStart w:name="z474" w:id="380"/>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380"/>
    <w:bookmarkStart w:name="z475" w:id="381"/>
    <w:p>
      <w:pPr>
        <w:spacing w:after="0"/>
        <w:ind w:left="0"/>
        <w:jc w:val="both"/>
      </w:pPr>
      <w:r>
        <w:rPr>
          <w:rFonts w:ascii="Times New Roman"/>
          <w:b w:val="false"/>
          <w:i w:val="false"/>
          <w:color w:val="000000"/>
          <w:sz w:val="28"/>
        </w:rPr>
        <w:t xml:space="preserve">
      11) "Жамбыл облысы Қордай ауданы Қақпатас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 </w:t>
      </w:r>
    </w:p>
    <w:bookmarkEnd w:id="381"/>
    <w:bookmarkStart w:name="z476" w:id="382"/>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382"/>
    <w:bookmarkStart w:name="z34" w:id="383"/>
    <w:p>
      <w:pPr>
        <w:spacing w:after="0"/>
        <w:ind w:left="0"/>
        <w:jc w:val="left"/>
      </w:pPr>
      <w:r>
        <w:rPr>
          <w:rFonts w:ascii="Times New Roman"/>
          <w:b/>
          <w:i w:val="false"/>
          <w:color w:val="000000"/>
        </w:rPr>
        <w:t xml:space="preserve"> 3. Мемлекеттік органның қызметін ұйымдастыру</w:t>
      </w:r>
    </w:p>
    <w:bookmarkEnd w:id="383"/>
    <w:bookmarkStart w:name="z477" w:id="384"/>
    <w:p>
      <w:pPr>
        <w:spacing w:after="0"/>
        <w:ind w:left="0"/>
        <w:jc w:val="both"/>
      </w:pPr>
      <w:r>
        <w:rPr>
          <w:rFonts w:ascii="Times New Roman"/>
          <w:b w:val="false"/>
          <w:i w:val="false"/>
          <w:color w:val="000000"/>
          <w:sz w:val="28"/>
        </w:rPr>
        <w:t>
      17. "Жамбыл облысы Қордай ауданы Қақпатас ауылдық округі әкімінің аппараты" коммуналдық мемлекеттік мекемесіне басшылықты "Жамбыл облысы Қордай ауданы Қақпатас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384"/>
    <w:bookmarkStart w:name="z478" w:id="385"/>
    <w:p>
      <w:pPr>
        <w:spacing w:after="0"/>
        <w:ind w:left="0"/>
        <w:jc w:val="both"/>
      </w:pPr>
      <w:r>
        <w:rPr>
          <w:rFonts w:ascii="Times New Roman"/>
          <w:b w:val="false"/>
          <w:i w:val="false"/>
          <w:color w:val="000000"/>
          <w:sz w:val="28"/>
        </w:rPr>
        <w:t>
      18. "Жамбыл облысы Қордай ауданы Қақпатас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w:t>
      </w:r>
    </w:p>
    <w:bookmarkEnd w:id="385"/>
    <w:bookmarkStart w:name="z479" w:id="386"/>
    <w:p>
      <w:pPr>
        <w:spacing w:after="0"/>
        <w:ind w:left="0"/>
        <w:jc w:val="both"/>
      </w:pPr>
      <w:r>
        <w:rPr>
          <w:rFonts w:ascii="Times New Roman"/>
          <w:b w:val="false"/>
          <w:i w:val="false"/>
          <w:color w:val="000000"/>
          <w:sz w:val="28"/>
        </w:rPr>
        <w:t>
      19. "Жамбыл облысы Қордай ауданы Қақпатас ауылдық округі әкімінің аппараты" коммуналдық мемлекеттік мекемесінің бірінші басшысының өкілеттігі:</w:t>
      </w:r>
    </w:p>
    <w:bookmarkEnd w:id="386"/>
    <w:bookmarkStart w:name="z480" w:id="387"/>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387"/>
    <w:bookmarkStart w:name="z481" w:id="388"/>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388"/>
    <w:bookmarkStart w:name="z482" w:id="389"/>
    <w:p>
      <w:pPr>
        <w:spacing w:after="0"/>
        <w:ind w:left="0"/>
        <w:jc w:val="both"/>
      </w:pPr>
      <w:r>
        <w:rPr>
          <w:rFonts w:ascii="Times New Roman"/>
          <w:b w:val="false"/>
          <w:i w:val="false"/>
          <w:color w:val="000000"/>
          <w:sz w:val="28"/>
        </w:rPr>
        <w:t xml:space="preserve">
      3) ауылдық округ әкімі аппаратының болашақтағы және ағымдағы қызметін жоспарлауды жүзеге асыру; </w:t>
      </w:r>
    </w:p>
    <w:bookmarkEnd w:id="389"/>
    <w:bookmarkStart w:name="z483" w:id="390"/>
    <w:p>
      <w:pPr>
        <w:spacing w:after="0"/>
        <w:ind w:left="0"/>
        <w:jc w:val="both"/>
      </w:pPr>
      <w:r>
        <w:rPr>
          <w:rFonts w:ascii="Times New Roman"/>
          <w:b w:val="false"/>
          <w:i w:val="false"/>
          <w:color w:val="000000"/>
          <w:sz w:val="28"/>
        </w:rPr>
        <w:t xml:space="preserve">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 </w:t>
      </w:r>
    </w:p>
    <w:bookmarkEnd w:id="390"/>
    <w:bookmarkStart w:name="z484" w:id="391"/>
    <w:p>
      <w:pPr>
        <w:spacing w:after="0"/>
        <w:ind w:left="0"/>
        <w:jc w:val="both"/>
      </w:pPr>
      <w:r>
        <w:rPr>
          <w:rFonts w:ascii="Times New Roman"/>
          <w:b w:val="false"/>
          <w:i w:val="false"/>
          <w:color w:val="000000"/>
          <w:sz w:val="28"/>
        </w:rPr>
        <w:t xml:space="preserve">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 </w:t>
      </w:r>
    </w:p>
    <w:bookmarkEnd w:id="391"/>
    <w:bookmarkStart w:name="z485" w:id="392"/>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392"/>
    <w:bookmarkStart w:name="z486" w:id="393"/>
    <w:p>
      <w:pPr>
        <w:spacing w:after="0"/>
        <w:ind w:left="0"/>
        <w:jc w:val="both"/>
      </w:pPr>
      <w:r>
        <w:rPr>
          <w:rFonts w:ascii="Times New Roman"/>
          <w:b w:val="false"/>
          <w:i w:val="false"/>
          <w:color w:val="000000"/>
          <w:sz w:val="28"/>
        </w:rPr>
        <w:t xml:space="preserve">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 </w:t>
      </w:r>
    </w:p>
    <w:bookmarkEnd w:id="393"/>
    <w:bookmarkStart w:name="z487" w:id="394"/>
    <w:p>
      <w:pPr>
        <w:spacing w:after="0"/>
        <w:ind w:left="0"/>
        <w:jc w:val="both"/>
      </w:pPr>
      <w:r>
        <w:rPr>
          <w:rFonts w:ascii="Times New Roman"/>
          <w:b w:val="false"/>
          <w:i w:val="false"/>
          <w:color w:val="000000"/>
          <w:sz w:val="28"/>
        </w:rPr>
        <w:t xml:space="preserve">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 </w:t>
      </w:r>
    </w:p>
    <w:bookmarkEnd w:id="394"/>
    <w:bookmarkStart w:name="z488" w:id="395"/>
    <w:p>
      <w:pPr>
        <w:spacing w:after="0"/>
        <w:ind w:left="0"/>
        <w:jc w:val="both"/>
      </w:pPr>
      <w:r>
        <w:rPr>
          <w:rFonts w:ascii="Times New Roman"/>
          <w:b w:val="false"/>
          <w:i w:val="false"/>
          <w:color w:val="000000"/>
          <w:sz w:val="28"/>
        </w:rPr>
        <w:t xml:space="preserve">
      9) ауылдық округ әкімі аппаратындағы ішкі еңбек тәртібін белгілейді; </w:t>
      </w:r>
    </w:p>
    <w:bookmarkEnd w:id="395"/>
    <w:bookmarkStart w:name="z489" w:id="396"/>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396"/>
    <w:bookmarkStart w:name="z490" w:id="397"/>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397"/>
    <w:bookmarkStart w:name="z491" w:id="398"/>
    <w:p>
      <w:pPr>
        <w:spacing w:after="0"/>
        <w:ind w:left="0"/>
        <w:jc w:val="both"/>
      </w:pPr>
      <w:r>
        <w:rPr>
          <w:rFonts w:ascii="Times New Roman"/>
          <w:b w:val="false"/>
          <w:i w:val="false"/>
          <w:color w:val="000000"/>
          <w:sz w:val="28"/>
        </w:rPr>
        <w:t xml:space="preserve">
      12) оның құзыретіне жатқызылған мәселелер бойынша Қазақстан Республикасының заңнамасына сәйкес өзге де өкілеттіктерді жүзеге асыру. </w:t>
      </w:r>
    </w:p>
    <w:bookmarkEnd w:id="398"/>
    <w:bookmarkStart w:name="z492" w:id="399"/>
    <w:p>
      <w:pPr>
        <w:spacing w:after="0"/>
        <w:ind w:left="0"/>
        <w:jc w:val="both"/>
      </w:pPr>
      <w:r>
        <w:rPr>
          <w:rFonts w:ascii="Times New Roman"/>
          <w:b w:val="false"/>
          <w:i w:val="false"/>
          <w:color w:val="000000"/>
          <w:sz w:val="28"/>
        </w:rPr>
        <w:t>
      "Жамбыл облысы Қордай ауданы Қақпатас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399"/>
    <w:bookmarkStart w:name="z493" w:id="400"/>
    <w:p>
      <w:pPr>
        <w:spacing w:after="0"/>
        <w:ind w:left="0"/>
        <w:jc w:val="both"/>
      </w:pPr>
      <w:r>
        <w:rPr>
          <w:rFonts w:ascii="Times New Roman"/>
          <w:b w:val="false"/>
          <w:i w:val="false"/>
          <w:color w:val="000000"/>
          <w:sz w:val="28"/>
        </w:rPr>
        <w:t>
      20. Жамбыл облысы Қордай ауданы Қақпатас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400"/>
    <w:bookmarkStart w:name="z35" w:id="401"/>
    <w:p>
      <w:pPr>
        <w:spacing w:after="0"/>
        <w:ind w:left="0"/>
        <w:jc w:val="left"/>
      </w:pPr>
      <w:r>
        <w:rPr>
          <w:rFonts w:ascii="Times New Roman"/>
          <w:b/>
          <w:i w:val="false"/>
          <w:color w:val="000000"/>
        </w:rPr>
        <w:t xml:space="preserve"> 4. Мемлекеттік органның мүлкі</w:t>
      </w:r>
    </w:p>
    <w:bookmarkEnd w:id="401"/>
    <w:bookmarkStart w:name="z494" w:id="402"/>
    <w:p>
      <w:pPr>
        <w:spacing w:after="0"/>
        <w:ind w:left="0"/>
        <w:jc w:val="both"/>
      </w:pPr>
      <w:r>
        <w:rPr>
          <w:rFonts w:ascii="Times New Roman"/>
          <w:b w:val="false"/>
          <w:i w:val="false"/>
          <w:color w:val="000000"/>
          <w:sz w:val="28"/>
        </w:rPr>
        <w:t xml:space="preserve">
      21. "Жамбыл облысы Қордай ауданы Қақпатас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 </w:t>
      </w:r>
    </w:p>
    <w:bookmarkEnd w:id="402"/>
    <w:bookmarkStart w:name="z495" w:id="403"/>
    <w:p>
      <w:pPr>
        <w:spacing w:after="0"/>
        <w:ind w:left="0"/>
        <w:jc w:val="both"/>
      </w:pPr>
      <w:r>
        <w:rPr>
          <w:rFonts w:ascii="Times New Roman"/>
          <w:b w:val="false"/>
          <w:i w:val="false"/>
          <w:color w:val="000000"/>
          <w:sz w:val="28"/>
        </w:rPr>
        <w:t>
      22. "Жамбыл облысы Қордай ауданы Қақпатас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403"/>
    <w:bookmarkStart w:name="z496" w:id="404"/>
    <w:p>
      <w:pPr>
        <w:spacing w:after="0"/>
        <w:ind w:left="0"/>
        <w:jc w:val="both"/>
      </w:pPr>
      <w:r>
        <w:rPr>
          <w:rFonts w:ascii="Times New Roman"/>
          <w:b w:val="false"/>
          <w:i w:val="false"/>
          <w:color w:val="000000"/>
          <w:sz w:val="28"/>
        </w:rPr>
        <w:t>
      23. "Жамбыл облысы Қордай ауданы Қақпатас ауылдық округі әкімінің аппараты" коммуналдық мемлекеттік мекемесі бекітілген мүлік коммуналдық меншікке жатады.</w:t>
      </w:r>
    </w:p>
    <w:bookmarkEnd w:id="404"/>
    <w:bookmarkStart w:name="z497" w:id="405"/>
    <w:p>
      <w:pPr>
        <w:spacing w:after="0"/>
        <w:ind w:left="0"/>
        <w:jc w:val="both"/>
      </w:pPr>
      <w:r>
        <w:rPr>
          <w:rFonts w:ascii="Times New Roman"/>
          <w:b w:val="false"/>
          <w:i w:val="false"/>
          <w:color w:val="000000"/>
          <w:sz w:val="28"/>
        </w:rPr>
        <w:t>
      24. Егер заңнамада өзгеше көзделмесе, "Жамбыл облысы Қордай ауданы Қақпатас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05"/>
    <w:bookmarkStart w:name="z36" w:id="406"/>
    <w:p>
      <w:pPr>
        <w:spacing w:after="0"/>
        <w:ind w:left="0"/>
        <w:jc w:val="left"/>
      </w:pPr>
      <w:r>
        <w:rPr>
          <w:rFonts w:ascii="Times New Roman"/>
          <w:b/>
          <w:i w:val="false"/>
          <w:color w:val="000000"/>
        </w:rPr>
        <w:t xml:space="preserve"> 5. Мемлекеттік органды қайта ұйымдастыру және тарату</w:t>
      </w:r>
    </w:p>
    <w:bookmarkEnd w:id="406"/>
    <w:bookmarkStart w:name="z498" w:id="407"/>
    <w:p>
      <w:pPr>
        <w:spacing w:after="0"/>
        <w:ind w:left="0"/>
        <w:jc w:val="both"/>
      </w:pPr>
      <w:r>
        <w:rPr>
          <w:rFonts w:ascii="Times New Roman"/>
          <w:b w:val="false"/>
          <w:i w:val="false"/>
          <w:color w:val="000000"/>
          <w:sz w:val="28"/>
        </w:rPr>
        <w:t>
      25. "Жамбыл облысы Қордай ауданы Қақпатас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38" w:id="408"/>
    <w:p>
      <w:pPr>
        <w:spacing w:after="0"/>
        <w:ind w:left="0"/>
        <w:jc w:val="left"/>
      </w:pPr>
      <w:r>
        <w:rPr>
          <w:rFonts w:ascii="Times New Roman"/>
          <w:b/>
          <w:i w:val="false"/>
          <w:color w:val="000000"/>
        </w:rPr>
        <w:t xml:space="preserve"> "Жамбыл облысы Қордай ауданы Қаракемер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408"/>
    <w:bookmarkStart w:name="z499" w:id="409"/>
    <w:p>
      <w:pPr>
        <w:spacing w:after="0"/>
        <w:ind w:left="0"/>
        <w:jc w:val="both"/>
      </w:pPr>
      <w:r>
        <w:rPr>
          <w:rFonts w:ascii="Times New Roman"/>
          <w:b w:val="false"/>
          <w:i w:val="false"/>
          <w:color w:val="000000"/>
          <w:sz w:val="28"/>
        </w:rPr>
        <w:t>
      1. "Жамбыл облысы Қордай ауданы Қаракемер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409"/>
    <w:bookmarkStart w:name="z500" w:id="410"/>
    <w:p>
      <w:pPr>
        <w:spacing w:after="0"/>
        <w:ind w:left="0"/>
        <w:jc w:val="both"/>
      </w:pPr>
      <w:r>
        <w:rPr>
          <w:rFonts w:ascii="Times New Roman"/>
          <w:b w:val="false"/>
          <w:i w:val="false"/>
          <w:color w:val="000000"/>
          <w:sz w:val="28"/>
        </w:rPr>
        <w:t xml:space="preserve">
      2. "Жамбыл облысы Қордай ауданы Қаракемер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10"/>
    <w:bookmarkStart w:name="z501" w:id="411"/>
    <w:p>
      <w:pPr>
        <w:spacing w:after="0"/>
        <w:ind w:left="0"/>
        <w:jc w:val="both"/>
      </w:pPr>
      <w:r>
        <w:rPr>
          <w:rFonts w:ascii="Times New Roman"/>
          <w:b w:val="false"/>
          <w:i w:val="false"/>
          <w:color w:val="000000"/>
          <w:sz w:val="28"/>
        </w:rPr>
        <w:t>
      3. "Жамбыл облысы Қордай ауданы Қаракемер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411"/>
    <w:bookmarkStart w:name="z502" w:id="412"/>
    <w:p>
      <w:pPr>
        <w:spacing w:after="0"/>
        <w:ind w:left="0"/>
        <w:jc w:val="both"/>
      </w:pPr>
      <w:r>
        <w:rPr>
          <w:rFonts w:ascii="Times New Roman"/>
          <w:b w:val="false"/>
          <w:i w:val="false"/>
          <w:color w:val="000000"/>
          <w:sz w:val="28"/>
        </w:rPr>
        <w:t>
      4. "Жамбыл облысы Қордай ауданы Қаракемер ауылдық округі әкімінің аппараты" коммуналдық мемлекеттік мекемесі азаматтық-құқықтық қатынастарға өз атынан түседі.</w:t>
      </w:r>
    </w:p>
    <w:bookmarkEnd w:id="412"/>
    <w:bookmarkStart w:name="z503" w:id="413"/>
    <w:p>
      <w:pPr>
        <w:spacing w:after="0"/>
        <w:ind w:left="0"/>
        <w:jc w:val="both"/>
      </w:pPr>
      <w:r>
        <w:rPr>
          <w:rFonts w:ascii="Times New Roman"/>
          <w:b w:val="false"/>
          <w:i w:val="false"/>
          <w:color w:val="000000"/>
          <w:sz w:val="28"/>
        </w:rPr>
        <w:t>
      5. "Жамбыл облысы Қордай ауданы Қаракемер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413"/>
    <w:bookmarkStart w:name="z504" w:id="414"/>
    <w:p>
      <w:pPr>
        <w:spacing w:after="0"/>
        <w:ind w:left="0"/>
        <w:jc w:val="both"/>
      </w:pPr>
      <w:r>
        <w:rPr>
          <w:rFonts w:ascii="Times New Roman"/>
          <w:b w:val="false"/>
          <w:i w:val="false"/>
          <w:color w:val="000000"/>
          <w:sz w:val="28"/>
        </w:rPr>
        <w:t xml:space="preserve">
      6. "Жамбыл облысы Қордай ауданы Қаракемер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 </w:t>
      </w:r>
    </w:p>
    <w:bookmarkEnd w:id="414"/>
    <w:bookmarkStart w:name="z505" w:id="415"/>
    <w:p>
      <w:pPr>
        <w:spacing w:after="0"/>
        <w:ind w:left="0"/>
        <w:jc w:val="both"/>
      </w:pPr>
      <w:r>
        <w:rPr>
          <w:rFonts w:ascii="Times New Roman"/>
          <w:b w:val="false"/>
          <w:i w:val="false"/>
          <w:color w:val="000000"/>
          <w:sz w:val="28"/>
        </w:rPr>
        <w:t>
      7. "Жамбыл облысы Қордай ауданы Қаракемер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415"/>
    <w:bookmarkStart w:name="z506" w:id="416"/>
    <w:p>
      <w:pPr>
        <w:spacing w:after="0"/>
        <w:ind w:left="0"/>
        <w:jc w:val="both"/>
      </w:pPr>
      <w:r>
        <w:rPr>
          <w:rFonts w:ascii="Times New Roman"/>
          <w:b w:val="false"/>
          <w:i w:val="false"/>
          <w:color w:val="000000"/>
          <w:sz w:val="28"/>
        </w:rPr>
        <w:t>
      8. Заңды тұлғаның орналасқан жері: 080415, Қазақстан Республикасы, Жамбыл облысы, Қордай ауданы, Қаракемер ауылы, Қонаев көшесі, 4.</w:t>
      </w:r>
    </w:p>
    <w:bookmarkEnd w:id="416"/>
    <w:bookmarkStart w:name="z507" w:id="417"/>
    <w:p>
      <w:pPr>
        <w:spacing w:after="0"/>
        <w:ind w:left="0"/>
        <w:jc w:val="both"/>
      </w:pPr>
      <w:r>
        <w:rPr>
          <w:rFonts w:ascii="Times New Roman"/>
          <w:b w:val="false"/>
          <w:i w:val="false"/>
          <w:color w:val="000000"/>
          <w:sz w:val="28"/>
        </w:rPr>
        <w:t>
      9. Мемлекеттік органның толық атауы - "Жамбыл облысы Қордай ауданы Қаракемер ауылдық округі әкімінің аппараты" коммуналдық мемлекеттік мекемесі.</w:t>
      </w:r>
    </w:p>
    <w:bookmarkEnd w:id="417"/>
    <w:bookmarkStart w:name="z508" w:id="418"/>
    <w:p>
      <w:pPr>
        <w:spacing w:after="0"/>
        <w:ind w:left="0"/>
        <w:jc w:val="both"/>
      </w:pPr>
      <w:r>
        <w:rPr>
          <w:rFonts w:ascii="Times New Roman"/>
          <w:b w:val="false"/>
          <w:i w:val="false"/>
          <w:color w:val="000000"/>
          <w:sz w:val="28"/>
        </w:rPr>
        <w:t>
      10. Осы Ереже "Жамбыл облысы Қордай ауданы Қаракемер ауылдық округі әкімінің аппараты" коммуналдық мемлекеттік мекемесінің құрылтай құжаты болып табылады.</w:t>
      </w:r>
    </w:p>
    <w:bookmarkEnd w:id="418"/>
    <w:bookmarkStart w:name="z509" w:id="419"/>
    <w:p>
      <w:pPr>
        <w:spacing w:after="0"/>
        <w:ind w:left="0"/>
        <w:jc w:val="both"/>
      </w:pPr>
      <w:r>
        <w:rPr>
          <w:rFonts w:ascii="Times New Roman"/>
          <w:b w:val="false"/>
          <w:i w:val="false"/>
          <w:color w:val="000000"/>
          <w:sz w:val="28"/>
        </w:rPr>
        <w:t>
      11. "Жамбыл облысы Қордай ауданы Қаракемер ауылдық округі әкімінің аппараты" коммуналдық мемлекеттік мекемесінің қызметін қаржыландыру жергілікті бюджетінен жүзеге асырылады.</w:t>
      </w:r>
    </w:p>
    <w:bookmarkEnd w:id="419"/>
    <w:bookmarkStart w:name="z510" w:id="420"/>
    <w:p>
      <w:pPr>
        <w:spacing w:after="0"/>
        <w:ind w:left="0"/>
        <w:jc w:val="both"/>
      </w:pPr>
      <w:r>
        <w:rPr>
          <w:rFonts w:ascii="Times New Roman"/>
          <w:b w:val="false"/>
          <w:i w:val="false"/>
          <w:color w:val="000000"/>
          <w:sz w:val="28"/>
        </w:rPr>
        <w:t>
      12. "Жамбыл облысы Қордай ауданы Қаракемер ауылдық округі әкімінің аппараты" коммуналдық мемлекеттік мекемесі кәсіпкерлік субъектілерімен "Жамбыл облысы Қордай ауданы Қаракемер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420"/>
    <w:bookmarkStart w:name="z39" w:id="4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21"/>
    <w:bookmarkStart w:name="z511" w:id="422"/>
    <w:p>
      <w:pPr>
        <w:spacing w:after="0"/>
        <w:ind w:left="0"/>
        <w:jc w:val="both"/>
      </w:pPr>
      <w:r>
        <w:rPr>
          <w:rFonts w:ascii="Times New Roman"/>
          <w:b w:val="false"/>
          <w:i w:val="false"/>
          <w:color w:val="000000"/>
          <w:sz w:val="28"/>
        </w:rPr>
        <w:t>
      13. "Жамбыл облысы Қордай ауданы Қаракемер ауылдық округі әкімінің аппараты" коммуналдық мемлекеттік мекемесінің миссиясы:</w:t>
      </w:r>
    </w:p>
    <w:bookmarkEnd w:id="422"/>
    <w:bookmarkStart w:name="z512" w:id="423"/>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423"/>
    <w:bookmarkStart w:name="z513" w:id="424"/>
    <w:p>
      <w:pPr>
        <w:spacing w:after="0"/>
        <w:ind w:left="0"/>
        <w:jc w:val="both"/>
      </w:pPr>
      <w:r>
        <w:rPr>
          <w:rFonts w:ascii="Times New Roman"/>
          <w:b w:val="false"/>
          <w:i w:val="false"/>
          <w:color w:val="000000"/>
          <w:sz w:val="28"/>
        </w:rPr>
        <w:t>
      14. Міндеттері:</w:t>
      </w:r>
    </w:p>
    <w:bookmarkEnd w:id="424"/>
    <w:bookmarkStart w:name="z514" w:id="425"/>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425"/>
    <w:bookmarkStart w:name="z515" w:id="426"/>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426"/>
    <w:bookmarkStart w:name="z516" w:id="427"/>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427"/>
    <w:bookmarkStart w:name="z517" w:id="428"/>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428"/>
    <w:bookmarkStart w:name="z518" w:id="429"/>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429"/>
    <w:bookmarkStart w:name="z519" w:id="430"/>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430"/>
    <w:bookmarkStart w:name="z520" w:id="431"/>
    <w:p>
      <w:pPr>
        <w:spacing w:after="0"/>
        <w:ind w:left="0"/>
        <w:jc w:val="both"/>
      </w:pPr>
      <w:r>
        <w:rPr>
          <w:rFonts w:ascii="Times New Roman"/>
          <w:b w:val="false"/>
          <w:i w:val="false"/>
          <w:color w:val="000000"/>
          <w:sz w:val="28"/>
        </w:rPr>
        <w:t>
      15. Функциялары:</w:t>
      </w:r>
    </w:p>
    <w:bookmarkEnd w:id="431"/>
    <w:bookmarkStart w:name="z521" w:id="432"/>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432"/>
    <w:bookmarkStart w:name="z522" w:id="433"/>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433"/>
    <w:bookmarkStart w:name="z523" w:id="434"/>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434"/>
    <w:bookmarkStart w:name="z524" w:id="435"/>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435"/>
    <w:bookmarkStart w:name="z525" w:id="436"/>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436"/>
    <w:bookmarkStart w:name="z526" w:id="437"/>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437"/>
    <w:bookmarkStart w:name="z527" w:id="438"/>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438"/>
    <w:bookmarkStart w:name="z528" w:id="439"/>
    <w:p>
      <w:pPr>
        <w:spacing w:after="0"/>
        <w:ind w:left="0"/>
        <w:jc w:val="both"/>
      </w:pPr>
      <w:r>
        <w:rPr>
          <w:rFonts w:ascii="Times New Roman"/>
          <w:b w:val="false"/>
          <w:i w:val="false"/>
          <w:color w:val="000000"/>
          <w:sz w:val="28"/>
        </w:rPr>
        <w:t xml:space="preserve">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 </w:t>
      </w:r>
    </w:p>
    <w:bookmarkEnd w:id="439"/>
    <w:bookmarkStart w:name="z529" w:id="440"/>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440"/>
    <w:bookmarkStart w:name="z530" w:id="441"/>
    <w:p>
      <w:pPr>
        <w:spacing w:after="0"/>
        <w:ind w:left="0"/>
        <w:jc w:val="both"/>
      </w:pPr>
      <w:r>
        <w:rPr>
          <w:rFonts w:ascii="Times New Roman"/>
          <w:b w:val="false"/>
          <w:i w:val="false"/>
          <w:color w:val="000000"/>
          <w:sz w:val="28"/>
        </w:rPr>
        <w:t xml:space="preserve">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 </w:t>
      </w:r>
    </w:p>
    <w:bookmarkEnd w:id="441"/>
    <w:bookmarkStart w:name="z531" w:id="442"/>
    <w:p>
      <w:pPr>
        <w:spacing w:after="0"/>
        <w:ind w:left="0"/>
        <w:jc w:val="both"/>
      </w:pPr>
      <w:r>
        <w:rPr>
          <w:rFonts w:ascii="Times New Roman"/>
          <w:b w:val="false"/>
          <w:i w:val="false"/>
          <w:color w:val="000000"/>
          <w:sz w:val="28"/>
        </w:rPr>
        <w:t xml:space="preserve">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 </w:t>
      </w:r>
    </w:p>
    <w:bookmarkEnd w:id="442"/>
    <w:bookmarkStart w:name="z532" w:id="443"/>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443"/>
    <w:bookmarkStart w:name="z533" w:id="444"/>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444"/>
    <w:bookmarkStart w:name="z534" w:id="445"/>
    <w:p>
      <w:pPr>
        <w:spacing w:after="0"/>
        <w:ind w:left="0"/>
        <w:jc w:val="both"/>
      </w:pPr>
      <w:r>
        <w:rPr>
          <w:rFonts w:ascii="Times New Roman"/>
          <w:b w:val="false"/>
          <w:i w:val="false"/>
          <w:color w:val="000000"/>
          <w:sz w:val="28"/>
        </w:rPr>
        <w:t xml:space="preserve">
      14) ауылдық округ әкімі аппаратының мемлекеттік қызметшілерін және қызметкерлерін тәртіптік жазаға тартуды, жұмыстан босатуды ұйымдастыру және жүргізу; </w:t>
      </w:r>
    </w:p>
    <w:bookmarkEnd w:id="445"/>
    <w:bookmarkStart w:name="z535" w:id="446"/>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446"/>
    <w:bookmarkStart w:name="z536" w:id="447"/>
    <w:p>
      <w:pPr>
        <w:spacing w:after="0"/>
        <w:ind w:left="0"/>
        <w:jc w:val="both"/>
      </w:pPr>
      <w:r>
        <w:rPr>
          <w:rFonts w:ascii="Times New Roman"/>
          <w:b w:val="false"/>
          <w:i w:val="false"/>
          <w:color w:val="000000"/>
          <w:sz w:val="28"/>
        </w:rPr>
        <w:t>
      16) өз құзыреті шегінде гендерлік саясатты іске асыру;</w:t>
      </w:r>
    </w:p>
    <w:bookmarkEnd w:id="447"/>
    <w:bookmarkStart w:name="z537" w:id="448"/>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448"/>
    <w:bookmarkStart w:name="z538" w:id="449"/>
    <w:p>
      <w:pPr>
        <w:spacing w:after="0"/>
        <w:ind w:left="0"/>
        <w:jc w:val="both"/>
      </w:pPr>
      <w:r>
        <w:rPr>
          <w:rFonts w:ascii="Times New Roman"/>
          <w:b w:val="false"/>
          <w:i w:val="false"/>
          <w:color w:val="000000"/>
          <w:sz w:val="28"/>
        </w:rPr>
        <w:t>
      16. Құқықтары мен міндеттері:</w:t>
      </w:r>
    </w:p>
    <w:bookmarkEnd w:id="449"/>
    <w:bookmarkStart w:name="z539" w:id="450"/>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450"/>
    <w:bookmarkStart w:name="z540" w:id="451"/>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451"/>
    <w:bookmarkStart w:name="z541" w:id="452"/>
    <w:p>
      <w:pPr>
        <w:spacing w:after="0"/>
        <w:ind w:left="0"/>
        <w:jc w:val="both"/>
      </w:pPr>
      <w:r>
        <w:rPr>
          <w:rFonts w:ascii="Times New Roman"/>
          <w:b w:val="false"/>
          <w:i w:val="false"/>
          <w:color w:val="000000"/>
          <w:sz w:val="28"/>
        </w:rPr>
        <w:t xml:space="preserve">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 </w:t>
      </w:r>
    </w:p>
    <w:bookmarkEnd w:id="452"/>
    <w:bookmarkStart w:name="z542" w:id="453"/>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453"/>
    <w:bookmarkStart w:name="z543" w:id="454"/>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454"/>
    <w:bookmarkStart w:name="z544" w:id="455"/>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455"/>
    <w:bookmarkStart w:name="z545" w:id="456"/>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456"/>
    <w:bookmarkStart w:name="z546" w:id="457"/>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457"/>
    <w:bookmarkStart w:name="z547" w:id="458"/>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458"/>
    <w:bookmarkStart w:name="z548" w:id="459"/>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459"/>
    <w:bookmarkStart w:name="z549" w:id="460"/>
    <w:p>
      <w:pPr>
        <w:spacing w:after="0"/>
        <w:ind w:left="0"/>
        <w:jc w:val="both"/>
      </w:pPr>
      <w:r>
        <w:rPr>
          <w:rFonts w:ascii="Times New Roman"/>
          <w:b w:val="false"/>
          <w:i w:val="false"/>
          <w:color w:val="000000"/>
          <w:sz w:val="28"/>
        </w:rPr>
        <w:t xml:space="preserve">
      11) "Жамбыл облысы Қордай ауданы Қаракемер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 </w:t>
      </w:r>
    </w:p>
    <w:bookmarkEnd w:id="460"/>
    <w:bookmarkStart w:name="z550" w:id="461"/>
    <w:p>
      <w:pPr>
        <w:spacing w:after="0"/>
        <w:ind w:left="0"/>
        <w:jc w:val="both"/>
      </w:pPr>
      <w:r>
        <w:rPr>
          <w:rFonts w:ascii="Times New Roman"/>
          <w:b w:val="false"/>
          <w:i w:val="false"/>
          <w:color w:val="000000"/>
          <w:sz w:val="28"/>
        </w:rPr>
        <w:t>
      Қазақстан Республикасының заңнамасына сәйкес өзге де құқықтар мен міндеттерді жүзеге асыру.</w:t>
      </w:r>
    </w:p>
    <w:bookmarkEnd w:id="461"/>
    <w:bookmarkStart w:name="z40" w:id="462"/>
    <w:p>
      <w:pPr>
        <w:spacing w:after="0"/>
        <w:ind w:left="0"/>
        <w:jc w:val="left"/>
      </w:pPr>
      <w:r>
        <w:rPr>
          <w:rFonts w:ascii="Times New Roman"/>
          <w:b/>
          <w:i w:val="false"/>
          <w:color w:val="000000"/>
        </w:rPr>
        <w:t xml:space="preserve"> 3. Мемлекеттік органның қызметін ұйымдастыру</w:t>
      </w:r>
    </w:p>
    <w:bookmarkEnd w:id="462"/>
    <w:bookmarkStart w:name="z551" w:id="463"/>
    <w:p>
      <w:pPr>
        <w:spacing w:after="0"/>
        <w:ind w:left="0"/>
        <w:jc w:val="both"/>
      </w:pPr>
      <w:r>
        <w:rPr>
          <w:rFonts w:ascii="Times New Roman"/>
          <w:b w:val="false"/>
          <w:i w:val="false"/>
          <w:color w:val="000000"/>
          <w:sz w:val="28"/>
        </w:rPr>
        <w:t>
      17. "Жамбыл облысы Қордай ауданы Қаракемер ауылдық округі әкімінің аппараты" коммуналдық мемлекеттік мекемесіне басшылықты "Жамбыл облысы Қордай ауданы Қаракемер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463"/>
    <w:bookmarkStart w:name="z552" w:id="464"/>
    <w:p>
      <w:pPr>
        <w:spacing w:after="0"/>
        <w:ind w:left="0"/>
        <w:jc w:val="both"/>
      </w:pPr>
      <w:r>
        <w:rPr>
          <w:rFonts w:ascii="Times New Roman"/>
          <w:b w:val="false"/>
          <w:i w:val="false"/>
          <w:color w:val="000000"/>
          <w:sz w:val="28"/>
        </w:rPr>
        <w:t>
      18. "Жамбыл облысы Қордай ауданы Қаракемер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w:t>
      </w:r>
    </w:p>
    <w:bookmarkEnd w:id="464"/>
    <w:bookmarkStart w:name="z553" w:id="465"/>
    <w:p>
      <w:pPr>
        <w:spacing w:after="0"/>
        <w:ind w:left="0"/>
        <w:jc w:val="both"/>
      </w:pPr>
      <w:r>
        <w:rPr>
          <w:rFonts w:ascii="Times New Roman"/>
          <w:b w:val="false"/>
          <w:i w:val="false"/>
          <w:color w:val="000000"/>
          <w:sz w:val="28"/>
        </w:rPr>
        <w:t>
      19. "Жамбыл облысы Қордай ауданы Қаракемер ауылдық округі әкімінің аппараты" коммуналдық мемлекеттік мекемесінің бірінші басшысының өкілеттігі:</w:t>
      </w:r>
    </w:p>
    <w:bookmarkEnd w:id="465"/>
    <w:bookmarkStart w:name="z554" w:id="466"/>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466"/>
    <w:bookmarkStart w:name="z555" w:id="467"/>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467"/>
    <w:bookmarkStart w:name="z556" w:id="468"/>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468"/>
    <w:bookmarkStart w:name="z557" w:id="469"/>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469"/>
    <w:bookmarkStart w:name="z558" w:id="470"/>
    <w:p>
      <w:pPr>
        <w:spacing w:after="0"/>
        <w:ind w:left="0"/>
        <w:jc w:val="both"/>
      </w:pPr>
      <w:r>
        <w:rPr>
          <w:rFonts w:ascii="Times New Roman"/>
          <w:b w:val="false"/>
          <w:i w:val="false"/>
          <w:color w:val="000000"/>
          <w:sz w:val="28"/>
        </w:rPr>
        <w:t xml:space="preserve">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 </w:t>
      </w:r>
    </w:p>
    <w:bookmarkEnd w:id="470"/>
    <w:bookmarkStart w:name="z559" w:id="471"/>
    <w:p>
      <w:pPr>
        <w:spacing w:after="0"/>
        <w:ind w:left="0"/>
        <w:jc w:val="both"/>
      </w:pPr>
      <w:r>
        <w:rPr>
          <w:rFonts w:ascii="Times New Roman"/>
          <w:b w:val="false"/>
          <w:i w:val="false"/>
          <w:color w:val="000000"/>
          <w:sz w:val="28"/>
        </w:rPr>
        <w:t xml:space="preserve">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 </w:t>
      </w:r>
    </w:p>
    <w:bookmarkEnd w:id="471"/>
    <w:bookmarkStart w:name="z560" w:id="472"/>
    <w:p>
      <w:pPr>
        <w:spacing w:after="0"/>
        <w:ind w:left="0"/>
        <w:jc w:val="both"/>
      </w:pPr>
      <w:r>
        <w:rPr>
          <w:rFonts w:ascii="Times New Roman"/>
          <w:b w:val="false"/>
          <w:i w:val="false"/>
          <w:color w:val="000000"/>
          <w:sz w:val="28"/>
        </w:rPr>
        <w:t xml:space="preserve">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 </w:t>
      </w:r>
    </w:p>
    <w:bookmarkEnd w:id="472"/>
    <w:bookmarkStart w:name="z561" w:id="473"/>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473"/>
    <w:bookmarkStart w:name="z562" w:id="474"/>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474"/>
    <w:bookmarkStart w:name="z563" w:id="475"/>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475"/>
    <w:bookmarkStart w:name="z564" w:id="476"/>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476"/>
    <w:bookmarkStart w:name="z565" w:id="477"/>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477"/>
    <w:bookmarkStart w:name="z566" w:id="478"/>
    <w:p>
      <w:pPr>
        <w:spacing w:after="0"/>
        <w:ind w:left="0"/>
        <w:jc w:val="both"/>
      </w:pPr>
      <w:r>
        <w:rPr>
          <w:rFonts w:ascii="Times New Roman"/>
          <w:b w:val="false"/>
          <w:i w:val="false"/>
          <w:color w:val="000000"/>
          <w:sz w:val="28"/>
        </w:rPr>
        <w:t>
      "Жамбыл облысы Қордай ауданы Қаракемер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478"/>
    <w:bookmarkStart w:name="z567" w:id="479"/>
    <w:p>
      <w:pPr>
        <w:spacing w:after="0"/>
        <w:ind w:left="0"/>
        <w:jc w:val="both"/>
      </w:pPr>
      <w:r>
        <w:rPr>
          <w:rFonts w:ascii="Times New Roman"/>
          <w:b w:val="false"/>
          <w:i w:val="false"/>
          <w:color w:val="000000"/>
          <w:sz w:val="28"/>
        </w:rPr>
        <w:t>
      20. Жамбыл облысы Қордай ауданы Қаракемер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479"/>
    <w:bookmarkStart w:name="z41" w:id="480"/>
    <w:p>
      <w:pPr>
        <w:spacing w:after="0"/>
        <w:ind w:left="0"/>
        <w:jc w:val="left"/>
      </w:pPr>
      <w:r>
        <w:rPr>
          <w:rFonts w:ascii="Times New Roman"/>
          <w:b/>
          <w:i w:val="false"/>
          <w:color w:val="000000"/>
        </w:rPr>
        <w:t xml:space="preserve"> 4. Мемлекеттік органның мүлкі</w:t>
      </w:r>
    </w:p>
    <w:bookmarkEnd w:id="480"/>
    <w:bookmarkStart w:name="z568" w:id="481"/>
    <w:p>
      <w:pPr>
        <w:spacing w:after="0"/>
        <w:ind w:left="0"/>
        <w:jc w:val="both"/>
      </w:pPr>
      <w:r>
        <w:rPr>
          <w:rFonts w:ascii="Times New Roman"/>
          <w:b w:val="false"/>
          <w:i w:val="false"/>
          <w:color w:val="000000"/>
          <w:sz w:val="28"/>
        </w:rPr>
        <w:t>
      21. "Жамбыл облысы Қордай ауданы Қаракемер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481"/>
    <w:bookmarkStart w:name="z569" w:id="482"/>
    <w:p>
      <w:pPr>
        <w:spacing w:after="0"/>
        <w:ind w:left="0"/>
        <w:jc w:val="both"/>
      </w:pPr>
      <w:r>
        <w:rPr>
          <w:rFonts w:ascii="Times New Roman"/>
          <w:b w:val="false"/>
          <w:i w:val="false"/>
          <w:color w:val="000000"/>
          <w:sz w:val="28"/>
        </w:rPr>
        <w:t>
      22. "Жамбыл облысы Қордай ауданы Қаракемер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482"/>
    <w:bookmarkStart w:name="z570" w:id="483"/>
    <w:p>
      <w:pPr>
        <w:spacing w:after="0"/>
        <w:ind w:left="0"/>
        <w:jc w:val="both"/>
      </w:pPr>
      <w:r>
        <w:rPr>
          <w:rFonts w:ascii="Times New Roman"/>
          <w:b w:val="false"/>
          <w:i w:val="false"/>
          <w:color w:val="000000"/>
          <w:sz w:val="28"/>
        </w:rPr>
        <w:t>
      23. "Жамбыл облысы Қордай ауданы Қаракемер ауылдық округі әкімінің аппараты" коммуналдық мемлекеттік мекемесі бекітілген мүлік коммуналдық меншікке жатады.</w:t>
      </w:r>
    </w:p>
    <w:bookmarkEnd w:id="483"/>
    <w:bookmarkStart w:name="z571" w:id="484"/>
    <w:p>
      <w:pPr>
        <w:spacing w:after="0"/>
        <w:ind w:left="0"/>
        <w:jc w:val="both"/>
      </w:pPr>
      <w:r>
        <w:rPr>
          <w:rFonts w:ascii="Times New Roman"/>
          <w:b w:val="false"/>
          <w:i w:val="false"/>
          <w:color w:val="000000"/>
          <w:sz w:val="28"/>
        </w:rPr>
        <w:t>
      24. Егер заңнамада өзгеше көзделмесе, "Жамбыл облысы Қордай ауданы Қаракемер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84"/>
    <w:bookmarkStart w:name="z42" w:id="485"/>
    <w:p>
      <w:pPr>
        <w:spacing w:after="0"/>
        <w:ind w:left="0"/>
        <w:jc w:val="left"/>
      </w:pPr>
      <w:r>
        <w:rPr>
          <w:rFonts w:ascii="Times New Roman"/>
          <w:b/>
          <w:i w:val="false"/>
          <w:color w:val="000000"/>
        </w:rPr>
        <w:t xml:space="preserve"> 5. Мемлекеттік органды қайта ұйымдастыру және тарату</w:t>
      </w:r>
    </w:p>
    <w:bookmarkEnd w:id="485"/>
    <w:bookmarkStart w:name="z572" w:id="486"/>
    <w:p>
      <w:pPr>
        <w:spacing w:after="0"/>
        <w:ind w:left="0"/>
        <w:jc w:val="both"/>
      </w:pPr>
      <w:r>
        <w:rPr>
          <w:rFonts w:ascii="Times New Roman"/>
          <w:b w:val="false"/>
          <w:i w:val="false"/>
          <w:color w:val="000000"/>
          <w:sz w:val="28"/>
        </w:rPr>
        <w:t>
      25. "Жамбыл облысы Қордай ауданы Қаракемер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44" w:id="487"/>
    <w:p>
      <w:pPr>
        <w:spacing w:after="0"/>
        <w:ind w:left="0"/>
        <w:jc w:val="left"/>
      </w:pPr>
      <w:r>
        <w:rPr>
          <w:rFonts w:ascii="Times New Roman"/>
          <w:b/>
          <w:i w:val="false"/>
          <w:color w:val="000000"/>
        </w:rPr>
        <w:t xml:space="preserve"> "Жамбыл облысы Қордай ауданы Қарасай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487"/>
    <w:bookmarkStart w:name="z573" w:id="488"/>
    <w:p>
      <w:pPr>
        <w:spacing w:after="0"/>
        <w:ind w:left="0"/>
        <w:jc w:val="both"/>
      </w:pPr>
      <w:r>
        <w:rPr>
          <w:rFonts w:ascii="Times New Roman"/>
          <w:b w:val="false"/>
          <w:i w:val="false"/>
          <w:color w:val="000000"/>
          <w:sz w:val="28"/>
        </w:rPr>
        <w:t>
      1. "Жамбыл облысы Қордай ауданы Қарасай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488"/>
    <w:bookmarkStart w:name="z574" w:id="489"/>
    <w:p>
      <w:pPr>
        <w:spacing w:after="0"/>
        <w:ind w:left="0"/>
        <w:jc w:val="both"/>
      </w:pPr>
      <w:r>
        <w:rPr>
          <w:rFonts w:ascii="Times New Roman"/>
          <w:b w:val="false"/>
          <w:i w:val="false"/>
          <w:color w:val="000000"/>
          <w:sz w:val="28"/>
        </w:rPr>
        <w:t xml:space="preserve">
      2. "Жамбыл облысы Қордай ауданы Қарасай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489"/>
    <w:bookmarkStart w:name="z575" w:id="490"/>
    <w:p>
      <w:pPr>
        <w:spacing w:after="0"/>
        <w:ind w:left="0"/>
        <w:jc w:val="both"/>
      </w:pPr>
      <w:r>
        <w:rPr>
          <w:rFonts w:ascii="Times New Roman"/>
          <w:b w:val="false"/>
          <w:i w:val="false"/>
          <w:color w:val="000000"/>
          <w:sz w:val="28"/>
        </w:rPr>
        <w:t>
      3. "Жамбыл облысы Қордай ауданы Қарасай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490"/>
    <w:bookmarkStart w:name="z576" w:id="491"/>
    <w:p>
      <w:pPr>
        <w:spacing w:after="0"/>
        <w:ind w:left="0"/>
        <w:jc w:val="both"/>
      </w:pPr>
      <w:r>
        <w:rPr>
          <w:rFonts w:ascii="Times New Roman"/>
          <w:b w:val="false"/>
          <w:i w:val="false"/>
          <w:color w:val="000000"/>
          <w:sz w:val="28"/>
        </w:rPr>
        <w:t>
      4. "Жамбыл облысы Қордай ауданы Қарасай ауылдық округі әкімінің аппараты" коммуналдық мемлекеттік мекемесі азаматтық-құқықтық қатынастарға өз атынан түседі.</w:t>
      </w:r>
    </w:p>
    <w:bookmarkEnd w:id="491"/>
    <w:bookmarkStart w:name="z577" w:id="492"/>
    <w:p>
      <w:pPr>
        <w:spacing w:after="0"/>
        <w:ind w:left="0"/>
        <w:jc w:val="both"/>
      </w:pPr>
      <w:r>
        <w:rPr>
          <w:rFonts w:ascii="Times New Roman"/>
          <w:b w:val="false"/>
          <w:i w:val="false"/>
          <w:color w:val="000000"/>
          <w:sz w:val="28"/>
        </w:rPr>
        <w:t>
      5. "Жамбыл облысы Қордай ауданы Қарасай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492"/>
    <w:bookmarkStart w:name="z578" w:id="493"/>
    <w:p>
      <w:pPr>
        <w:spacing w:after="0"/>
        <w:ind w:left="0"/>
        <w:jc w:val="both"/>
      </w:pPr>
      <w:r>
        <w:rPr>
          <w:rFonts w:ascii="Times New Roman"/>
          <w:b w:val="false"/>
          <w:i w:val="false"/>
          <w:color w:val="000000"/>
          <w:sz w:val="28"/>
        </w:rPr>
        <w:t>
      6. "Жамбыл облысы Қордай ауданы Қарасай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493"/>
    <w:bookmarkStart w:name="z579" w:id="494"/>
    <w:p>
      <w:pPr>
        <w:spacing w:after="0"/>
        <w:ind w:left="0"/>
        <w:jc w:val="both"/>
      </w:pPr>
      <w:r>
        <w:rPr>
          <w:rFonts w:ascii="Times New Roman"/>
          <w:b w:val="false"/>
          <w:i w:val="false"/>
          <w:color w:val="000000"/>
          <w:sz w:val="28"/>
        </w:rPr>
        <w:t>
      7. "Жамбыл облысы Қордай ауданы Қарасай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494"/>
    <w:bookmarkStart w:name="z580" w:id="495"/>
    <w:p>
      <w:pPr>
        <w:spacing w:after="0"/>
        <w:ind w:left="0"/>
        <w:jc w:val="both"/>
      </w:pPr>
      <w:r>
        <w:rPr>
          <w:rFonts w:ascii="Times New Roman"/>
          <w:b w:val="false"/>
          <w:i w:val="false"/>
          <w:color w:val="000000"/>
          <w:sz w:val="28"/>
        </w:rPr>
        <w:t>
      8. Заңды тұлғаның орналасқан жері: 080416, Қазақстан Республикасы, Жамбыл облысы, Қордай ауданы, Қарасай ауылы, Саурық Батыр көшесі, 64.</w:t>
      </w:r>
    </w:p>
    <w:bookmarkEnd w:id="495"/>
    <w:bookmarkStart w:name="z581" w:id="496"/>
    <w:p>
      <w:pPr>
        <w:spacing w:after="0"/>
        <w:ind w:left="0"/>
        <w:jc w:val="both"/>
      </w:pPr>
      <w:r>
        <w:rPr>
          <w:rFonts w:ascii="Times New Roman"/>
          <w:b w:val="false"/>
          <w:i w:val="false"/>
          <w:color w:val="000000"/>
          <w:sz w:val="28"/>
        </w:rPr>
        <w:t>
      9. Мемлекеттік органның толық атауы - "Жамбыл облысы Қордай ауданы Қарасай ауылдық округі әкімінің аппараты" коммуналдық мемлекеттік мекемесі.</w:t>
      </w:r>
    </w:p>
    <w:bookmarkEnd w:id="496"/>
    <w:bookmarkStart w:name="z582" w:id="497"/>
    <w:p>
      <w:pPr>
        <w:spacing w:after="0"/>
        <w:ind w:left="0"/>
        <w:jc w:val="both"/>
      </w:pPr>
      <w:r>
        <w:rPr>
          <w:rFonts w:ascii="Times New Roman"/>
          <w:b w:val="false"/>
          <w:i w:val="false"/>
          <w:color w:val="000000"/>
          <w:sz w:val="28"/>
        </w:rPr>
        <w:t>
      10. Осы Ереже "Жамбыл облысы Қордай ауданы Қарасай ауылдық округі әкімінің аппараты" коммуналдық мемлекеттік мекемесінің құрылтай құжаты болып табылады.</w:t>
      </w:r>
    </w:p>
    <w:bookmarkEnd w:id="497"/>
    <w:bookmarkStart w:name="z583" w:id="498"/>
    <w:p>
      <w:pPr>
        <w:spacing w:after="0"/>
        <w:ind w:left="0"/>
        <w:jc w:val="both"/>
      </w:pPr>
      <w:r>
        <w:rPr>
          <w:rFonts w:ascii="Times New Roman"/>
          <w:b w:val="false"/>
          <w:i w:val="false"/>
          <w:color w:val="000000"/>
          <w:sz w:val="28"/>
        </w:rPr>
        <w:t>
      11. "Жамбыл облысы Қордай ауданы Қарасай ауылдық округі әкімінің аппараты" коммуналдық мемлекеттік мекемесінің қызметін қаржыландыру жергілікті бюджетінен жүзеге асырылады.</w:t>
      </w:r>
    </w:p>
    <w:bookmarkEnd w:id="498"/>
    <w:bookmarkStart w:name="z584" w:id="499"/>
    <w:p>
      <w:pPr>
        <w:spacing w:after="0"/>
        <w:ind w:left="0"/>
        <w:jc w:val="both"/>
      </w:pPr>
      <w:r>
        <w:rPr>
          <w:rFonts w:ascii="Times New Roman"/>
          <w:b w:val="false"/>
          <w:i w:val="false"/>
          <w:color w:val="000000"/>
          <w:sz w:val="28"/>
        </w:rPr>
        <w:t>
      12. "Жамбыл облысы Қордай ауданы Қарасай ауылдық округі әкімінің аппараты" коммуналдық мемлекеттік мекемесі кәсіпкерлік субъектілерімен "Жамбыл облысы Қордай ауданы Қарасай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499"/>
    <w:bookmarkStart w:name="z45" w:id="50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00"/>
    <w:bookmarkStart w:name="z585" w:id="501"/>
    <w:p>
      <w:pPr>
        <w:spacing w:after="0"/>
        <w:ind w:left="0"/>
        <w:jc w:val="both"/>
      </w:pPr>
      <w:r>
        <w:rPr>
          <w:rFonts w:ascii="Times New Roman"/>
          <w:b w:val="false"/>
          <w:i w:val="false"/>
          <w:color w:val="000000"/>
          <w:sz w:val="28"/>
        </w:rPr>
        <w:t xml:space="preserve">
      13. "Жамбыл облысы Қордай ауданы Қарасай ауылдық округі әкімінің аппараты" коммуналдық мемлекеттік мекемесінің миссиясы: </w:t>
      </w:r>
    </w:p>
    <w:bookmarkEnd w:id="501"/>
    <w:bookmarkStart w:name="z586" w:id="502"/>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502"/>
    <w:bookmarkStart w:name="z587" w:id="503"/>
    <w:p>
      <w:pPr>
        <w:spacing w:after="0"/>
        <w:ind w:left="0"/>
        <w:jc w:val="both"/>
      </w:pPr>
      <w:r>
        <w:rPr>
          <w:rFonts w:ascii="Times New Roman"/>
          <w:b w:val="false"/>
          <w:i w:val="false"/>
          <w:color w:val="000000"/>
          <w:sz w:val="28"/>
        </w:rPr>
        <w:t>
      14. Міндеттері:</w:t>
      </w:r>
    </w:p>
    <w:bookmarkEnd w:id="503"/>
    <w:bookmarkStart w:name="z588" w:id="504"/>
    <w:p>
      <w:pPr>
        <w:spacing w:after="0"/>
        <w:ind w:left="0"/>
        <w:jc w:val="both"/>
      </w:pPr>
      <w:r>
        <w:rPr>
          <w:rFonts w:ascii="Times New Roman"/>
          <w:b w:val="false"/>
          <w:i w:val="false"/>
          <w:color w:val="000000"/>
          <w:sz w:val="28"/>
        </w:rPr>
        <w:t xml:space="preserve">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 </w:t>
      </w:r>
    </w:p>
    <w:bookmarkEnd w:id="504"/>
    <w:bookmarkStart w:name="z589" w:id="505"/>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505"/>
    <w:bookmarkStart w:name="z590" w:id="506"/>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506"/>
    <w:bookmarkStart w:name="z591" w:id="507"/>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507"/>
    <w:bookmarkStart w:name="z592" w:id="508"/>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508"/>
    <w:bookmarkStart w:name="z593" w:id="509"/>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509"/>
    <w:bookmarkStart w:name="z594" w:id="510"/>
    <w:p>
      <w:pPr>
        <w:spacing w:after="0"/>
        <w:ind w:left="0"/>
        <w:jc w:val="both"/>
      </w:pPr>
      <w:r>
        <w:rPr>
          <w:rFonts w:ascii="Times New Roman"/>
          <w:b w:val="false"/>
          <w:i w:val="false"/>
          <w:color w:val="000000"/>
          <w:sz w:val="28"/>
        </w:rPr>
        <w:t>
      15. Функциялары:</w:t>
      </w:r>
    </w:p>
    <w:bookmarkEnd w:id="510"/>
    <w:bookmarkStart w:name="z595" w:id="511"/>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511"/>
    <w:bookmarkStart w:name="z596" w:id="512"/>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512"/>
    <w:bookmarkStart w:name="z597" w:id="513"/>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513"/>
    <w:bookmarkStart w:name="z598" w:id="514"/>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514"/>
    <w:bookmarkStart w:name="z599" w:id="515"/>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515"/>
    <w:bookmarkStart w:name="z600" w:id="516"/>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516"/>
    <w:bookmarkStart w:name="z601" w:id="517"/>
    <w:p>
      <w:pPr>
        <w:spacing w:after="0"/>
        <w:ind w:left="0"/>
        <w:jc w:val="both"/>
      </w:pPr>
      <w:r>
        <w:rPr>
          <w:rFonts w:ascii="Times New Roman"/>
          <w:b w:val="false"/>
          <w:i w:val="false"/>
          <w:color w:val="000000"/>
          <w:sz w:val="28"/>
        </w:rPr>
        <w:t xml:space="preserve">
      7) ауылдық округ әкімнің актілерін тіркеуді және таратуды жүзеге асырады; </w:t>
      </w:r>
    </w:p>
    <w:bookmarkEnd w:id="517"/>
    <w:bookmarkStart w:name="z602" w:id="518"/>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518"/>
    <w:bookmarkStart w:name="z603" w:id="519"/>
    <w:p>
      <w:pPr>
        <w:spacing w:after="0"/>
        <w:ind w:left="0"/>
        <w:jc w:val="both"/>
      </w:pPr>
      <w:r>
        <w:rPr>
          <w:rFonts w:ascii="Times New Roman"/>
          <w:b w:val="false"/>
          <w:i w:val="false"/>
          <w:color w:val="000000"/>
          <w:sz w:val="28"/>
        </w:rPr>
        <w:t xml:space="preserve">
      9) ауданның мемлекеттік органдарымен және ауылдық округ әкімнің аппаратының арасындағы ұйымдастыру және ақпараттық байланысты жүзеге асырады; </w:t>
      </w:r>
    </w:p>
    <w:bookmarkEnd w:id="519"/>
    <w:bookmarkStart w:name="z604" w:id="520"/>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520"/>
    <w:bookmarkStart w:name="z605" w:id="521"/>
    <w:p>
      <w:pPr>
        <w:spacing w:after="0"/>
        <w:ind w:left="0"/>
        <w:jc w:val="both"/>
      </w:pPr>
      <w:r>
        <w:rPr>
          <w:rFonts w:ascii="Times New Roman"/>
          <w:b w:val="false"/>
          <w:i w:val="false"/>
          <w:color w:val="000000"/>
          <w:sz w:val="28"/>
        </w:rPr>
        <w:t xml:space="preserve">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 </w:t>
      </w:r>
    </w:p>
    <w:bookmarkEnd w:id="521"/>
    <w:bookmarkStart w:name="z606" w:id="522"/>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522"/>
    <w:bookmarkStart w:name="z607" w:id="523"/>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523"/>
    <w:bookmarkStart w:name="z608" w:id="524"/>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524"/>
    <w:bookmarkStart w:name="z609" w:id="525"/>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525"/>
    <w:bookmarkStart w:name="z610" w:id="526"/>
    <w:p>
      <w:pPr>
        <w:spacing w:after="0"/>
        <w:ind w:left="0"/>
        <w:jc w:val="both"/>
      </w:pPr>
      <w:r>
        <w:rPr>
          <w:rFonts w:ascii="Times New Roman"/>
          <w:b w:val="false"/>
          <w:i w:val="false"/>
          <w:color w:val="000000"/>
          <w:sz w:val="28"/>
        </w:rPr>
        <w:t>
      16) өз құзыреті шегінде гендерлік саясатты іске асыру;</w:t>
      </w:r>
    </w:p>
    <w:bookmarkEnd w:id="526"/>
    <w:bookmarkStart w:name="z611" w:id="527"/>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527"/>
    <w:bookmarkStart w:name="z612" w:id="528"/>
    <w:p>
      <w:pPr>
        <w:spacing w:after="0"/>
        <w:ind w:left="0"/>
        <w:jc w:val="both"/>
      </w:pPr>
      <w:r>
        <w:rPr>
          <w:rFonts w:ascii="Times New Roman"/>
          <w:b w:val="false"/>
          <w:i w:val="false"/>
          <w:color w:val="000000"/>
          <w:sz w:val="28"/>
        </w:rPr>
        <w:t>
      16. Құқықтары мен міндеттері:</w:t>
      </w:r>
    </w:p>
    <w:bookmarkEnd w:id="528"/>
    <w:bookmarkStart w:name="z613" w:id="529"/>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529"/>
    <w:bookmarkStart w:name="z614" w:id="530"/>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530"/>
    <w:bookmarkStart w:name="z615" w:id="531"/>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531"/>
    <w:bookmarkStart w:name="z616" w:id="532"/>
    <w:p>
      <w:pPr>
        <w:spacing w:after="0"/>
        <w:ind w:left="0"/>
        <w:jc w:val="both"/>
      </w:pPr>
      <w:r>
        <w:rPr>
          <w:rFonts w:ascii="Times New Roman"/>
          <w:b w:val="false"/>
          <w:i w:val="false"/>
          <w:color w:val="000000"/>
          <w:sz w:val="28"/>
        </w:rPr>
        <w:t xml:space="preserve">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 </w:t>
      </w:r>
    </w:p>
    <w:bookmarkEnd w:id="532"/>
    <w:bookmarkStart w:name="z617" w:id="533"/>
    <w:p>
      <w:pPr>
        <w:spacing w:after="0"/>
        <w:ind w:left="0"/>
        <w:jc w:val="both"/>
      </w:pPr>
      <w:r>
        <w:rPr>
          <w:rFonts w:ascii="Times New Roman"/>
          <w:b w:val="false"/>
          <w:i w:val="false"/>
          <w:color w:val="000000"/>
          <w:sz w:val="28"/>
        </w:rPr>
        <w:t xml:space="preserve">
      5) әр деңгейдегі әкімдіктердің мәжілістеріне, жергілікті атқарушы органдардың алқаларына, жиналыстарына қатысуға; </w:t>
      </w:r>
    </w:p>
    <w:bookmarkEnd w:id="533"/>
    <w:bookmarkStart w:name="z618" w:id="534"/>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534"/>
    <w:bookmarkStart w:name="z619" w:id="535"/>
    <w:p>
      <w:pPr>
        <w:spacing w:after="0"/>
        <w:ind w:left="0"/>
        <w:jc w:val="both"/>
      </w:pPr>
      <w:r>
        <w:rPr>
          <w:rFonts w:ascii="Times New Roman"/>
          <w:b w:val="false"/>
          <w:i w:val="false"/>
          <w:color w:val="000000"/>
          <w:sz w:val="28"/>
        </w:rPr>
        <w:t xml:space="preserve">
      7) құзыретіне жатқызылған мәселелер бойынша заңды және жеке тұлғаларға түсініктемелер беру; </w:t>
      </w:r>
    </w:p>
    <w:bookmarkEnd w:id="535"/>
    <w:bookmarkStart w:name="z620" w:id="536"/>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536"/>
    <w:bookmarkStart w:name="z621" w:id="537"/>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537"/>
    <w:bookmarkStart w:name="z622" w:id="538"/>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538"/>
    <w:bookmarkStart w:name="z623" w:id="539"/>
    <w:p>
      <w:pPr>
        <w:spacing w:after="0"/>
        <w:ind w:left="0"/>
        <w:jc w:val="both"/>
      </w:pPr>
      <w:r>
        <w:rPr>
          <w:rFonts w:ascii="Times New Roman"/>
          <w:b w:val="false"/>
          <w:i w:val="false"/>
          <w:color w:val="000000"/>
          <w:sz w:val="28"/>
        </w:rPr>
        <w:t>
      11) "Жамбыл облысы Қордай ауданы Қарасай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539"/>
    <w:bookmarkStart w:name="z624" w:id="540"/>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540"/>
    <w:bookmarkStart w:name="z46" w:id="541"/>
    <w:p>
      <w:pPr>
        <w:spacing w:after="0"/>
        <w:ind w:left="0"/>
        <w:jc w:val="left"/>
      </w:pPr>
      <w:r>
        <w:rPr>
          <w:rFonts w:ascii="Times New Roman"/>
          <w:b/>
          <w:i w:val="false"/>
          <w:color w:val="000000"/>
        </w:rPr>
        <w:t xml:space="preserve"> 3. Мемлекеттік органның қызметін ұйымдастыру</w:t>
      </w:r>
    </w:p>
    <w:bookmarkEnd w:id="541"/>
    <w:bookmarkStart w:name="z625" w:id="542"/>
    <w:p>
      <w:pPr>
        <w:spacing w:after="0"/>
        <w:ind w:left="0"/>
        <w:jc w:val="both"/>
      </w:pPr>
      <w:r>
        <w:rPr>
          <w:rFonts w:ascii="Times New Roman"/>
          <w:b w:val="false"/>
          <w:i w:val="false"/>
          <w:color w:val="000000"/>
          <w:sz w:val="28"/>
        </w:rPr>
        <w:t>
      17. "Жамбыл облысы Қордай ауданы Қарасай ауылдық округі әкімінің аппараты" коммуналдық мемлекеттік мекемесіне басшылықты "Жамбыл облысы Қордай ауданы Қарасай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542"/>
    <w:bookmarkStart w:name="z626" w:id="543"/>
    <w:p>
      <w:pPr>
        <w:spacing w:after="0"/>
        <w:ind w:left="0"/>
        <w:jc w:val="both"/>
      </w:pPr>
      <w:r>
        <w:rPr>
          <w:rFonts w:ascii="Times New Roman"/>
          <w:b w:val="false"/>
          <w:i w:val="false"/>
          <w:color w:val="000000"/>
          <w:sz w:val="28"/>
        </w:rPr>
        <w:t>
      18. "Жамбыл облысы Қордай ауданы Қарасай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w:t>
      </w:r>
    </w:p>
    <w:bookmarkEnd w:id="543"/>
    <w:bookmarkStart w:name="z627" w:id="544"/>
    <w:p>
      <w:pPr>
        <w:spacing w:after="0"/>
        <w:ind w:left="0"/>
        <w:jc w:val="both"/>
      </w:pPr>
      <w:r>
        <w:rPr>
          <w:rFonts w:ascii="Times New Roman"/>
          <w:b w:val="false"/>
          <w:i w:val="false"/>
          <w:color w:val="000000"/>
          <w:sz w:val="28"/>
        </w:rPr>
        <w:t>
      19. "Жамбыл облысы Қордай ауданы Қарасай ауылдық округі әкімінің аппараты" коммуналдық мемлекеттік мекемесінің бірінші басшысының өкілеттігі:</w:t>
      </w:r>
    </w:p>
    <w:bookmarkEnd w:id="544"/>
    <w:bookmarkStart w:name="z628" w:id="545"/>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545"/>
    <w:bookmarkStart w:name="z629" w:id="546"/>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546"/>
    <w:bookmarkStart w:name="z630" w:id="547"/>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547"/>
    <w:bookmarkStart w:name="z631" w:id="548"/>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548"/>
    <w:bookmarkStart w:name="z632" w:id="549"/>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549"/>
    <w:bookmarkStart w:name="z633" w:id="550"/>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550"/>
    <w:bookmarkStart w:name="z634" w:id="551"/>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551"/>
    <w:bookmarkStart w:name="z635" w:id="552"/>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552"/>
    <w:bookmarkStart w:name="z636" w:id="553"/>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553"/>
    <w:bookmarkStart w:name="z637" w:id="554"/>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554"/>
    <w:bookmarkStart w:name="z638" w:id="555"/>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555"/>
    <w:bookmarkStart w:name="z639" w:id="556"/>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556"/>
    <w:bookmarkStart w:name="z640" w:id="557"/>
    <w:p>
      <w:pPr>
        <w:spacing w:after="0"/>
        <w:ind w:left="0"/>
        <w:jc w:val="both"/>
      </w:pPr>
      <w:r>
        <w:rPr>
          <w:rFonts w:ascii="Times New Roman"/>
          <w:b w:val="false"/>
          <w:i w:val="false"/>
          <w:color w:val="000000"/>
          <w:sz w:val="28"/>
        </w:rPr>
        <w:t>
      "Жамбыл облысы Қордай ауданы Қарасай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557"/>
    <w:bookmarkStart w:name="z641" w:id="558"/>
    <w:p>
      <w:pPr>
        <w:spacing w:after="0"/>
        <w:ind w:left="0"/>
        <w:jc w:val="both"/>
      </w:pPr>
      <w:r>
        <w:rPr>
          <w:rFonts w:ascii="Times New Roman"/>
          <w:b w:val="false"/>
          <w:i w:val="false"/>
          <w:color w:val="000000"/>
          <w:sz w:val="28"/>
        </w:rPr>
        <w:t>
      20. Жамбыл облысы Қордай ауданы Қарасай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558"/>
    <w:bookmarkStart w:name="z47" w:id="559"/>
    <w:p>
      <w:pPr>
        <w:spacing w:after="0"/>
        <w:ind w:left="0"/>
        <w:jc w:val="left"/>
      </w:pPr>
      <w:r>
        <w:rPr>
          <w:rFonts w:ascii="Times New Roman"/>
          <w:b/>
          <w:i w:val="false"/>
          <w:color w:val="000000"/>
        </w:rPr>
        <w:t xml:space="preserve"> 4. Мемлекеттік органның мүлкі</w:t>
      </w:r>
    </w:p>
    <w:bookmarkEnd w:id="559"/>
    <w:bookmarkStart w:name="z642" w:id="560"/>
    <w:p>
      <w:pPr>
        <w:spacing w:after="0"/>
        <w:ind w:left="0"/>
        <w:jc w:val="both"/>
      </w:pPr>
      <w:r>
        <w:rPr>
          <w:rFonts w:ascii="Times New Roman"/>
          <w:b w:val="false"/>
          <w:i w:val="false"/>
          <w:color w:val="000000"/>
          <w:sz w:val="28"/>
        </w:rPr>
        <w:t>
      21. "Жамбыл облысы Қордай ауданы Қарасай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560"/>
    <w:bookmarkStart w:name="z643" w:id="561"/>
    <w:p>
      <w:pPr>
        <w:spacing w:after="0"/>
        <w:ind w:left="0"/>
        <w:jc w:val="both"/>
      </w:pPr>
      <w:r>
        <w:rPr>
          <w:rFonts w:ascii="Times New Roman"/>
          <w:b w:val="false"/>
          <w:i w:val="false"/>
          <w:color w:val="000000"/>
          <w:sz w:val="28"/>
        </w:rPr>
        <w:t>
      22. "Жамбыл облысы Қордай ауданы Қарасай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561"/>
    <w:bookmarkStart w:name="z644" w:id="562"/>
    <w:p>
      <w:pPr>
        <w:spacing w:after="0"/>
        <w:ind w:left="0"/>
        <w:jc w:val="both"/>
      </w:pPr>
      <w:r>
        <w:rPr>
          <w:rFonts w:ascii="Times New Roman"/>
          <w:b w:val="false"/>
          <w:i w:val="false"/>
          <w:color w:val="000000"/>
          <w:sz w:val="28"/>
        </w:rPr>
        <w:t>
      23. "Жамбыл облысы Қордай ауданы Қарасай ауылдық округі әкімінің аппараты" коммуналдық мемлекеттік мекемесі бекітілген мүлік коммуналдық меншікке жатады.</w:t>
      </w:r>
    </w:p>
    <w:bookmarkEnd w:id="562"/>
    <w:bookmarkStart w:name="z645" w:id="563"/>
    <w:p>
      <w:pPr>
        <w:spacing w:after="0"/>
        <w:ind w:left="0"/>
        <w:jc w:val="both"/>
      </w:pPr>
      <w:r>
        <w:rPr>
          <w:rFonts w:ascii="Times New Roman"/>
          <w:b w:val="false"/>
          <w:i w:val="false"/>
          <w:color w:val="000000"/>
          <w:sz w:val="28"/>
        </w:rPr>
        <w:t>
      24. Егер заңнамада өзгеше көзделмесе, "Жамбыл облысы Қордай ауданы Қарасай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63"/>
    <w:bookmarkStart w:name="z48" w:id="564"/>
    <w:p>
      <w:pPr>
        <w:spacing w:after="0"/>
        <w:ind w:left="0"/>
        <w:jc w:val="left"/>
      </w:pPr>
      <w:r>
        <w:rPr>
          <w:rFonts w:ascii="Times New Roman"/>
          <w:b/>
          <w:i w:val="false"/>
          <w:color w:val="000000"/>
        </w:rPr>
        <w:t xml:space="preserve"> 5. Мемлекеттік органды қайта ұйымдастыру және тарату</w:t>
      </w:r>
    </w:p>
    <w:bookmarkEnd w:id="564"/>
    <w:bookmarkStart w:name="z646" w:id="565"/>
    <w:p>
      <w:pPr>
        <w:spacing w:after="0"/>
        <w:ind w:left="0"/>
        <w:jc w:val="both"/>
      </w:pPr>
      <w:r>
        <w:rPr>
          <w:rFonts w:ascii="Times New Roman"/>
          <w:b w:val="false"/>
          <w:i w:val="false"/>
          <w:color w:val="000000"/>
          <w:sz w:val="28"/>
        </w:rPr>
        <w:t>
      25. "Жамбыл облысы Қордай ауданы Қарасай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5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50" w:id="566"/>
    <w:p>
      <w:pPr>
        <w:spacing w:after="0"/>
        <w:ind w:left="0"/>
        <w:jc w:val="left"/>
      </w:pPr>
      <w:r>
        <w:rPr>
          <w:rFonts w:ascii="Times New Roman"/>
          <w:b/>
          <w:i w:val="false"/>
          <w:color w:val="000000"/>
        </w:rPr>
        <w:t xml:space="preserve"> "Жамбыл облысы Қордай ауданы Қарасу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566"/>
    <w:bookmarkStart w:name="z647" w:id="567"/>
    <w:p>
      <w:pPr>
        <w:spacing w:after="0"/>
        <w:ind w:left="0"/>
        <w:jc w:val="both"/>
      </w:pPr>
      <w:r>
        <w:rPr>
          <w:rFonts w:ascii="Times New Roman"/>
          <w:b w:val="false"/>
          <w:i w:val="false"/>
          <w:color w:val="000000"/>
          <w:sz w:val="28"/>
        </w:rPr>
        <w:t>
      1. "Жамбыл облысы Қордай ауданы Қарасу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567"/>
    <w:bookmarkStart w:name="z648" w:id="568"/>
    <w:p>
      <w:pPr>
        <w:spacing w:after="0"/>
        <w:ind w:left="0"/>
        <w:jc w:val="both"/>
      </w:pPr>
      <w:r>
        <w:rPr>
          <w:rFonts w:ascii="Times New Roman"/>
          <w:b w:val="false"/>
          <w:i w:val="false"/>
          <w:color w:val="000000"/>
          <w:sz w:val="28"/>
        </w:rPr>
        <w:t xml:space="preserve">
      2. "Жамбыл облысы Қордай ауданы Қарасу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568"/>
    <w:bookmarkStart w:name="z649" w:id="569"/>
    <w:p>
      <w:pPr>
        <w:spacing w:after="0"/>
        <w:ind w:left="0"/>
        <w:jc w:val="both"/>
      </w:pPr>
      <w:r>
        <w:rPr>
          <w:rFonts w:ascii="Times New Roman"/>
          <w:b w:val="false"/>
          <w:i w:val="false"/>
          <w:color w:val="000000"/>
          <w:sz w:val="28"/>
        </w:rPr>
        <w:t>
      3. "Жамбыл облысы Қордай ауданы Қарасу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569"/>
    <w:bookmarkStart w:name="z650" w:id="570"/>
    <w:p>
      <w:pPr>
        <w:spacing w:after="0"/>
        <w:ind w:left="0"/>
        <w:jc w:val="both"/>
      </w:pPr>
      <w:r>
        <w:rPr>
          <w:rFonts w:ascii="Times New Roman"/>
          <w:b w:val="false"/>
          <w:i w:val="false"/>
          <w:color w:val="000000"/>
          <w:sz w:val="28"/>
        </w:rPr>
        <w:t>
      4. "Жамбыл облысы Қордай ауданы Қарасу ауылдық округі әкімінің аппараты" коммуналдық мемлекеттік мекемесі азаматтық-құқықтық қатынастарға өз атынан түседі.</w:t>
      </w:r>
    </w:p>
    <w:bookmarkEnd w:id="570"/>
    <w:bookmarkStart w:name="z651" w:id="571"/>
    <w:p>
      <w:pPr>
        <w:spacing w:after="0"/>
        <w:ind w:left="0"/>
        <w:jc w:val="both"/>
      </w:pPr>
      <w:r>
        <w:rPr>
          <w:rFonts w:ascii="Times New Roman"/>
          <w:b w:val="false"/>
          <w:i w:val="false"/>
          <w:color w:val="000000"/>
          <w:sz w:val="28"/>
        </w:rPr>
        <w:t>
      5. "Жамбыл облысы Қордай ауданы Қарасу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571"/>
    <w:bookmarkStart w:name="z652" w:id="572"/>
    <w:p>
      <w:pPr>
        <w:spacing w:after="0"/>
        <w:ind w:left="0"/>
        <w:jc w:val="both"/>
      </w:pPr>
      <w:r>
        <w:rPr>
          <w:rFonts w:ascii="Times New Roman"/>
          <w:b w:val="false"/>
          <w:i w:val="false"/>
          <w:color w:val="000000"/>
          <w:sz w:val="28"/>
        </w:rPr>
        <w:t>
      6. "Жамбыл облысы Қордай ауданы Қарасу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572"/>
    <w:bookmarkStart w:name="z653" w:id="573"/>
    <w:p>
      <w:pPr>
        <w:spacing w:after="0"/>
        <w:ind w:left="0"/>
        <w:jc w:val="both"/>
      </w:pPr>
      <w:r>
        <w:rPr>
          <w:rFonts w:ascii="Times New Roman"/>
          <w:b w:val="false"/>
          <w:i w:val="false"/>
          <w:color w:val="000000"/>
          <w:sz w:val="28"/>
        </w:rPr>
        <w:t>
      7. "Жамбыл облысы Қордай ауданы Қарасу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573"/>
    <w:bookmarkStart w:name="z654" w:id="574"/>
    <w:p>
      <w:pPr>
        <w:spacing w:after="0"/>
        <w:ind w:left="0"/>
        <w:jc w:val="both"/>
      </w:pPr>
      <w:r>
        <w:rPr>
          <w:rFonts w:ascii="Times New Roman"/>
          <w:b w:val="false"/>
          <w:i w:val="false"/>
          <w:color w:val="000000"/>
          <w:sz w:val="28"/>
        </w:rPr>
        <w:t>
      8. Заңды тұлғаның орналасқан жері: 080417, Қазақстан Республикасы, Жамбыл облысы, Қордай ауданы, Қарасу ауылы, Ленин көшесі, 157 үй.</w:t>
      </w:r>
    </w:p>
    <w:bookmarkEnd w:id="574"/>
    <w:bookmarkStart w:name="z655" w:id="575"/>
    <w:p>
      <w:pPr>
        <w:spacing w:after="0"/>
        <w:ind w:left="0"/>
        <w:jc w:val="both"/>
      </w:pPr>
      <w:r>
        <w:rPr>
          <w:rFonts w:ascii="Times New Roman"/>
          <w:b w:val="false"/>
          <w:i w:val="false"/>
          <w:color w:val="000000"/>
          <w:sz w:val="28"/>
        </w:rPr>
        <w:t>
      9. Мемлекеттік органның толық атауы - "Жамбыл облысы Қордай ауданы Қарасу ауылдық округі әкімінің аппараты" коммуналдық мемлекеттік мекемесі.</w:t>
      </w:r>
    </w:p>
    <w:bookmarkEnd w:id="575"/>
    <w:bookmarkStart w:name="z656" w:id="576"/>
    <w:p>
      <w:pPr>
        <w:spacing w:after="0"/>
        <w:ind w:left="0"/>
        <w:jc w:val="both"/>
      </w:pPr>
      <w:r>
        <w:rPr>
          <w:rFonts w:ascii="Times New Roman"/>
          <w:b w:val="false"/>
          <w:i w:val="false"/>
          <w:color w:val="000000"/>
          <w:sz w:val="28"/>
        </w:rPr>
        <w:t>
      10. Осы Ереже "Жамбыл облысы Қордай ауданы Қарасу ауылдық округі әкімінің аппараты" коммуналдық мемлекеттік мекемесінің құрылтай құжаты болып табылады.</w:t>
      </w:r>
    </w:p>
    <w:bookmarkEnd w:id="576"/>
    <w:bookmarkStart w:name="z657" w:id="577"/>
    <w:p>
      <w:pPr>
        <w:spacing w:after="0"/>
        <w:ind w:left="0"/>
        <w:jc w:val="both"/>
      </w:pPr>
      <w:r>
        <w:rPr>
          <w:rFonts w:ascii="Times New Roman"/>
          <w:b w:val="false"/>
          <w:i w:val="false"/>
          <w:color w:val="000000"/>
          <w:sz w:val="28"/>
        </w:rPr>
        <w:t>
      11. "Жамбыл облысы Қордай ауданы Қарасу ауылдық округі әкімінің аппараты" коммуналдық мемлекеттік мекемесінің қызметін қаржыландыру жергілікті бюджетінен жүзеге асырылады.</w:t>
      </w:r>
    </w:p>
    <w:bookmarkEnd w:id="577"/>
    <w:bookmarkStart w:name="z658" w:id="578"/>
    <w:p>
      <w:pPr>
        <w:spacing w:after="0"/>
        <w:ind w:left="0"/>
        <w:jc w:val="both"/>
      </w:pPr>
      <w:r>
        <w:rPr>
          <w:rFonts w:ascii="Times New Roman"/>
          <w:b w:val="false"/>
          <w:i w:val="false"/>
          <w:color w:val="000000"/>
          <w:sz w:val="28"/>
        </w:rPr>
        <w:t>
      12. "Жамбыл облысы Қордай ауданы Қарасу ауылдық округі әкімінің аппараты" коммуналдық мемлекеттік мекемесі кәсіпкерлік субъектілерімен "Жамбыл облысы Қордай ауданы Қарасу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578"/>
    <w:bookmarkStart w:name="z51" w:id="57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79"/>
    <w:bookmarkStart w:name="z659" w:id="580"/>
    <w:p>
      <w:pPr>
        <w:spacing w:after="0"/>
        <w:ind w:left="0"/>
        <w:jc w:val="both"/>
      </w:pPr>
      <w:r>
        <w:rPr>
          <w:rFonts w:ascii="Times New Roman"/>
          <w:b w:val="false"/>
          <w:i w:val="false"/>
          <w:color w:val="000000"/>
          <w:sz w:val="28"/>
        </w:rPr>
        <w:t>
      13. "Жамбыл облысы Қордай ауданы Қарасу ауылдық округі әкімінің аппараты" коммуналдық мемлекеттік мекемесінің миссиясы:</w:t>
      </w:r>
    </w:p>
    <w:bookmarkEnd w:id="580"/>
    <w:bookmarkStart w:name="z660" w:id="581"/>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581"/>
    <w:bookmarkStart w:name="z661" w:id="582"/>
    <w:p>
      <w:pPr>
        <w:spacing w:after="0"/>
        <w:ind w:left="0"/>
        <w:jc w:val="both"/>
      </w:pPr>
      <w:r>
        <w:rPr>
          <w:rFonts w:ascii="Times New Roman"/>
          <w:b w:val="false"/>
          <w:i w:val="false"/>
          <w:color w:val="000000"/>
          <w:sz w:val="28"/>
        </w:rPr>
        <w:t>
      14. Міндеттері:</w:t>
      </w:r>
    </w:p>
    <w:bookmarkEnd w:id="582"/>
    <w:bookmarkStart w:name="z662" w:id="583"/>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583"/>
    <w:bookmarkStart w:name="z663" w:id="584"/>
    <w:p>
      <w:pPr>
        <w:spacing w:after="0"/>
        <w:ind w:left="0"/>
        <w:jc w:val="both"/>
      </w:pPr>
      <w:r>
        <w:rPr>
          <w:rFonts w:ascii="Times New Roman"/>
          <w:b w:val="false"/>
          <w:i w:val="false"/>
          <w:color w:val="000000"/>
          <w:sz w:val="28"/>
        </w:rPr>
        <w:t xml:space="preserve">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 </w:t>
      </w:r>
    </w:p>
    <w:bookmarkEnd w:id="584"/>
    <w:bookmarkStart w:name="z664" w:id="585"/>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585"/>
    <w:bookmarkStart w:name="z665" w:id="586"/>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586"/>
    <w:bookmarkStart w:name="z666" w:id="587"/>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587"/>
    <w:bookmarkStart w:name="z667" w:id="588"/>
    <w:p>
      <w:pPr>
        <w:spacing w:after="0"/>
        <w:ind w:left="0"/>
        <w:jc w:val="both"/>
      </w:pPr>
      <w:r>
        <w:rPr>
          <w:rFonts w:ascii="Times New Roman"/>
          <w:b w:val="false"/>
          <w:i w:val="false"/>
          <w:color w:val="000000"/>
          <w:sz w:val="28"/>
        </w:rPr>
        <w:t xml:space="preserve">
      6) Қазақстан Республикасының заңнамасымен қарастырылған өзге де міндеттер. </w:t>
      </w:r>
    </w:p>
    <w:bookmarkEnd w:id="588"/>
    <w:bookmarkStart w:name="z668" w:id="589"/>
    <w:p>
      <w:pPr>
        <w:spacing w:after="0"/>
        <w:ind w:left="0"/>
        <w:jc w:val="both"/>
      </w:pPr>
      <w:r>
        <w:rPr>
          <w:rFonts w:ascii="Times New Roman"/>
          <w:b w:val="false"/>
          <w:i w:val="false"/>
          <w:color w:val="000000"/>
          <w:sz w:val="28"/>
        </w:rPr>
        <w:t>
      15. Функциялары:</w:t>
      </w:r>
    </w:p>
    <w:bookmarkEnd w:id="589"/>
    <w:bookmarkStart w:name="z669" w:id="590"/>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590"/>
    <w:bookmarkStart w:name="z670" w:id="591"/>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591"/>
    <w:bookmarkStart w:name="z671" w:id="592"/>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592"/>
    <w:bookmarkStart w:name="z672" w:id="593"/>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593"/>
    <w:bookmarkStart w:name="z673" w:id="594"/>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594"/>
    <w:bookmarkStart w:name="z674" w:id="595"/>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595"/>
    <w:bookmarkStart w:name="z675" w:id="596"/>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596"/>
    <w:bookmarkStart w:name="z676" w:id="597"/>
    <w:p>
      <w:pPr>
        <w:spacing w:after="0"/>
        <w:ind w:left="0"/>
        <w:jc w:val="both"/>
      </w:pPr>
      <w:r>
        <w:rPr>
          <w:rFonts w:ascii="Times New Roman"/>
          <w:b w:val="false"/>
          <w:i w:val="false"/>
          <w:color w:val="000000"/>
          <w:sz w:val="28"/>
        </w:rPr>
        <w:t xml:space="preserve">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 </w:t>
      </w:r>
    </w:p>
    <w:bookmarkEnd w:id="597"/>
    <w:bookmarkStart w:name="z677" w:id="598"/>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598"/>
    <w:bookmarkStart w:name="z678" w:id="599"/>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599"/>
    <w:bookmarkStart w:name="z679" w:id="600"/>
    <w:p>
      <w:pPr>
        <w:spacing w:after="0"/>
        <w:ind w:left="0"/>
        <w:jc w:val="both"/>
      </w:pPr>
      <w:r>
        <w:rPr>
          <w:rFonts w:ascii="Times New Roman"/>
          <w:b w:val="false"/>
          <w:i w:val="false"/>
          <w:color w:val="000000"/>
          <w:sz w:val="28"/>
        </w:rPr>
        <w:t xml:space="preserve">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 </w:t>
      </w:r>
    </w:p>
    <w:bookmarkEnd w:id="600"/>
    <w:bookmarkStart w:name="z680" w:id="601"/>
    <w:p>
      <w:pPr>
        <w:spacing w:after="0"/>
        <w:ind w:left="0"/>
        <w:jc w:val="both"/>
      </w:pPr>
      <w:r>
        <w:rPr>
          <w:rFonts w:ascii="Times New Roman"/>
          <w:b w:val="false"/>
          <w:i w:val="false"/>
          <w:color w:val="000000"/>
          <w:sz w:val="28"/>
        </w:rPr>
        <w:t xml:space="preserve">
      12) ауылдық округ әкімі аппаратымен көрсететін мемлекеттік қызмет көрсетуді жүзеге асыру; </w:t>
      </w:r>
    </w:p>
    <w:bookmarkEnd w:id="601"/>
    <w:bookmarkStart w:name="z681" w:id="602"/>
    <w:p>
      <w:pPr>
        <w:spacing w:after="0"/>
        <w:ind w:left="0"/>
        <w:jc w:val="both"/>
      </w:pPr>
      <w:r>
        <w:rPr>
          <w:rFonts w:ascii="Times New Roman"/>
          <w:b w:val="false"/>
          <w:i w:val="false"/>
          <w:color w:val="000000"/>
          <w:sz w:val="28"/>
        </w:rPr>
        <w:t xml:space="preserve">
      13) мемлекеттік сатып алуларды ұйымдастыру және өткізу рәсімдерін жүзеге асыру; </w:t>
      </w:r>
    </w:p>
    <w:bookmarkEnd w:id="602"/>
    <w:bookmarkStart w:name="z682" w:id="603"/>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603"/>
    <w:bookmarkStart w:name="z683" w:id="604"/>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604"/>
    <w:bookmarkStart w:name="z684" w:id="605"/>
    <w:p>
      <w:pPr>
        <w:spacing w:after="0"/>
        <w:ind w:left="0"/>
        <w:jc w:val="both"/>
      </w:pPr>
      <w:r>
        <w:rPr>
          <w:rFonts w:ascii="Times New Roman"/>
          <w:b w:val="false"/>
          <w:i w:val="false"/>
          <w:color w:val="000000"/>
          <w:sz w:val="28"/>
        </w:rPr>
        <w:t>
      16) өз құзыреті шегінде гендерлік саясатты іске асыру;</w:t>
      </w:r>
    </w:p>
    <w:bookmarkEnd w:id="605"/>
    <w:bookmarkStart w:name="z685" w:id="606"/>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606"/>
    <w:bookmarkStart w:name="z686" w:id="607"/>
    <w:p>
      <w:pPr>
        <w:spacing w:after="0"/>
        <w:ind w:left="0"/>
        <w:jc w:val="both"/>
      </w:pPr>
      <w:r>
        <w:rPr>
          <w:rFonts w:ascii="Times New Roman"/>
          <w:b w:val="false"/>
          <w:i w:val="false"/>
          <w:color w:val="000000"/>
          <w:sz w:val="28"/>
        </w:rPr>
        <w:t>
      16. Құқықтары мен міндеттері:</w:t>
      </w:r>
    </w:p>
    <w:bookmarkEnd w:id="607"/>
    <w:bookmarkStart w:name="z687" w:id="608"/>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608"/>
    <w:bookmarkStart w:name="z688" w:id="609"/>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609"/>
    <w:bookmarkStart w:name="z689" w:id="610"/>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610"/>
    <w:bookmarkStart w:name="z690" w:id="611"/>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611"/>
    <w:bookmarkStart w:name="z691" w:id="612"/>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612"/>
    <w:bookmarkStart w:name="z692" w:id="613"/>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613"/>
    <w:bookmarkStart w:name="z693" w:id="614"/>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614"/>
    <w:bookmarkStart w:name="z694" w:id="615"/>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615"/>
    <w:bookmarkStart w:name="z695" w:id="616"/>
    <w:p>
      <w:pPr>
        <w:spacing w:after="0"/>
        <w:ind w:left="0"/>
        <w:jc w:val="both"/>
      </w:pPr>
      <w:r>
        <w:rPr>
          <w:rFonts w:ascii="Times New Roman"/>
          <w:b w:val="false"/>
          <w:i w:val="false"/>
          <w:color w:val="000000"/>
          <w:sz w:val="28"/>
        </w:rPr>
        <w:t xml:space="preserve">
      9) мүліктік және мүліктік емес құқықтарды иеленуге және жүзеге асыруға; </w:t>
      </w:r>
    </w:p>
    <w:bookmarkEnd w:id="616"/>
    <w:bookmarkStart w:name="z696" w:id="617"/>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617"/>
    <w:bookmarkStart w:name="z697" w:id="618"/>
    <w:p>
      <w:pPr>
        <w:spacing w:after="0"/>
        <w:ind w:left="0"/>
        <w:jc w:val="both"/>
      </w:pPr>
      <w:r>
        <w:rPr>
          <w:rFonts w:ascii="Times New Roman"/>
          <w:b w:val="false"/>
          <w:i w:val="false"/>
          <w:color w:val="000000"/>
          <w:sz w:val="28"/>
        </w:rPr>
        <w:t>
      11) "Жамбыл облысы Қордай ауданы Қарасу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618"/>
    <w:bookmarkStart w:name="z698" w:id="619"/>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619"/>
    <w:bookmarkStart w:name="z52" w:id="620"/>
    <w:p>
      <w:pPr>
        <w:spacing w:after="0"/>
        <w:ind w:left="0"/>
        <w:jc w:val="left"/>
      </w:pPr>
      <w:r>
        <w:rPr>
          <w:rFonts w:ascii="Times New Roman"/>
          <w:b/>
          <w:i w:val="false"/>
          <w:color w:val="000000"/>
        </w:rPr>
        <w:t xml:space="preserve"> 3. Мемлекеттік органның қызметін ұйымдастыру</w:t>
      </w:r>
    </w:p>
    <w:bookmarkEnd w:id="620"/>
    <w:bookmarkStart w:name="z699" w:id="621"/>
    <w:p>
      <w:pPr>
        <w:spacing w:after="0"/>
        <w:ind w:left="0"/>
        <w:jc w:val="both"/>
      </w:pPr>
      <w:r>
        <w:rPr>
          <w:rFonts w:ascii="Times New Roman"/>
          <w:b w:val="false"/>
          <w:i w:val="false"/>
          <w:color w:val="000000"/>
          <w:sz w:val="28"/>
        </w:rPr>
        <w:t>
      17. "Жамбыл облысы Қордай ауданы Қарасу ауылдық округі әкімінің аппараты" коммуналдық мемлекеттік мекемесіне басшылықты "Жамбыл облысы Қордай ауданы Қарасу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621"/>
    <w:bookmarkStart w:name="z700" w:id="622"/>
    <w:p>
      <w:pPr>
        <w:spacing w:after="0"/>
        <w:ind w:left="0"/>
        <w:jc w:val="both"/>
      </w:pPr>
      <w:r>
        <w:rPr>
          <w:rFonts w:ascii="Times New Roman"/>
          <w:b w:val="false"/>
          <w:i w:val="false"/>
          <w:color w:val="000000"/>
          <w:sz w:val="28"/>
        </w:rPr>
        <w:t>
      18. "Жамбыл облысы Қордай ауданы Қарасу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622"/>
    <w:bookmarkStart w:name="z701" w:id="623"/>
    <w:p>
      <w:pPr>
        <w:spacing w:after="0"/>
        <w:ind w:left="0"/>
        <w:jc w:val="both"/>
      </w:pPr>
      <w:r>
        <w:rPr>
          <w:rFonts w:ascii="Times New Roman"/>
          <w:b w:val="false"/>
          <w:i w:val="false"/>
          <w:color w:val="000000"/>
          <w:sz w:val="28"/>
        </w:rPr>
        <w:t>
      19. "Жамбыл облысы Қордай ауданы Қарасу ауылдық округі әкімінің аппараты" коммуналдық мемлекеттік мекемесінің бірінші басшысының өкілеттігі:</w:t>
      </w:r>
    </w:p>
    <w:bookmarkEnd w:id="623"/>
    <w:bookmarkStart w:name="z702" w:id="624"/>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624"/>
    <w:bookmarkStart w:name="z703" w:id="625"/>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625"/>
    <w:bookmarkStart w:name="z704" w:id="626"/>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626"/>
    <w:bookmarkStart w:name="z705" w:id="627"/>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627"/>
    <w:bookmarkStart w:name="z706" w:id="628"/>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628"/>
    <w:bookmarkStart w:name="z707" w:id="629"/>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629"/>
    <w:bookmarkStart w:name="z708" w:id="630"/>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630"/>
    <w:bookmarkStart w:name="z709" w:id="631"/>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631"/>
    <w:bookmarkStart w:name="z710" w:id="632"/>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632"/>
    <w:bookmarkStart w:name="z711" w:id="633"/>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633"/>
    <w:bookmarkStart w:name="z712" w:id="634"/>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634"/>
    <w:bookmarkStart w:name="z713" w:id="635"/>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635"/>
    <w:bookmarkStart w:name="z714" w:id="636"/>
    <w:p>
      <w:pPr>
        <w:spacing w:after="0"/>
        <w:ind w:left="0"/>
        <w:jc w:val="both"/>
      </w:pPr>
      <w:r>
        <w:rPr>
          <w:rFonts w:ascii="Times New Roman"/>
          <w:b w:val="false"/>
          <w:i w:val="false"/>
          <w:color w:val="000000"/>
          <w:sz w:val="28"/>
        </w:rPr>
        <w:t>
      "Жамбыл облысы Қордай ауданы Қарасу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636"/>
    <w:bookmarkStart w:name="z715" w:id="637"/>
    <w:p>
      <w:pPr>
        <w:spacing w:after="0"/>
        <w:ind w:left="0"/>
        <w:jc w:val="both"/>
      </w:pPr>
      <w:r>
        <w:rPr>
          <w:rFonts w:ascii="Times New Roman"/>
          <w:b w:val="false"/>
          <w:i w:val="false"/>
          <w:color w:val="000000"/>
          <w:sz w:val="28"/>
        </w:rPr>
        <w:t>
      20. Жамбыл облысы Қордай ауданы Қарасу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637"/>
    <w:bookmarkStart w:name="z53" w:id="638"/>
    <w:p>
      <w:pPr>
        <w:spacing w:after="0"/>
        <w:ind w:left="0"/>
        <w:jc w:val="left"/>
      </w:pPr>
      <w:r>
        <w:rPr>
          <w:rFonts w:ascii="Times New Roman"/>
          <w:b/>
          <w:i w:val="false"/>
          <w:color w:val="000000"/>
        </w:rPr>
        <w:t xml:space="preserve"> 4. Мемлекеттік органның мүлкі</w:t>
      </w:r>
    </w:p>
    <w:bookmarkEnd w:id="638"/>
    <w:bookmarkStart w:name="z716" w:id="639"/>
    <w:p>
      <w:pPr>
        <w:spacing w:after="0"/>
        <w:ind w:left="0"/>
        <w:jc w:val="both"/>
      </w:pPr>
      <w:r>
        <w:rPr>
          <w:rFonts w:ascii="Times New Roman"/>
          <w:b w:val="false"/>
          <w:i w:val="false"/>
          <w:color w:val="000000"/>
          <w:sz w:val="28"/>
        </w:rPr>
        <w:t>
      21. "Жамбыл облысы Қордай ауданы Қарасу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639"/>
    <w:bookmarkStart w:name="z717" w:id="640"/>
    <w:p>
      <w:pPr>
        <w:spacing w:after="0"/>
        <w:ind w:left="0"/>
        <w:jc w:val="both"/>
      </w:pPr>
      <w:r>
        <w:rPr>
          <w:rFonts w:ascii="Times New Roman"/>
          <w:b w:val="false"/>
          <w:i w:val="false"/>
          <w:color w:val="000000"/>
          <w:sz w:val="28"/>
        </w:rPr>
        <w:t>
      22. "Жамбыл облысы Қордай ауданы Қарасу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640"/>
    <w:bookmarkStart w:name="z718" w:id="641"/>
    <w:p>
      <w:pPr>
        <w:spacing w:after="0"/>
        <w:ind w:left="0"/>
        <w:jc w:val="both"/>
      </w:pPr>
      <w:r>
        <w:rPr>
          <w:rFonts w:ascii="Times New Roman"/>
          <w:b w:val="false"/>
          <w:i w:val="false"/>
          <w:color w:val="000000"/>
          <w:sz w:val="28"/>
        </w:rPr>
        <w:t>
      23. "Жамбыл облысы Қордай ауданы Қарасу ауылдық округі әкімінің аппараты" коммуналдық мемлекеттік мекемесі бекітілген мүлік коммуналдық меншікке жатады.</w:t>
      </w:r>
    </w:p>
    <w:bookmarkEnd w:id="641"/>
    <w:bookmarkStart w:name="z719" w:id="642"/>
    <w:p>
      <w:pPr>
        <w:spacing w:after="0"/>
        <w:ind w:left="0"/>
        <w:jc w:val="both"/>
      </w:pPr>
      <w:r>
        <w:rPr>
          <w:rFonts w:ascii="Times New Roman"/>
          <w:b w:val="false"/>
          <w:i w:val="false"/>
          <w:color w:val="000000"/>
          <w:sz w:val="28"/>
        </w:rPr>
        <w:t>
      24. Егер заңнамада өзгеше көзделмесе, "Жамбыл облысы Қордай ауданы Қарасу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42"/>
    <w:bookmarkStart w:name="z54" w:id="643"/>
    <w:p>
      <w:pPr>
        <w:spacing w:after="0"/>
        <w:ind w:left="0"/>
        <w:jc w:val="left"/>
      </w:pPr>
      <w:r>
        <w:rPr>
          <w:rFonts w:ascii="Times New Roman"/>
          <w:b/>
          <w:i w:val="false"/>
          <w:color w:val="000000"/>
        </w:rPr>
        <w:t xml:space="preserve"> 5. Мемлекеттік органды қайта ұйымдастыру және тарату</w:t>
      </w:r>
    </w:p>
    <w:bookmarkEnd w:id="643"/>
    <w:bookmarkStart w:name="z720" w:id="644"/>
    <w:p>
      <w:pPr>
        <w:spacing w:after="0"/>
        <w:ind w:left="0"/>
        <w:jc w:val="both"/>
      </w:pPr>
      <w:r>
        <w:rPr>
          <w:rFonts w:ascii="Times New Roman"/>
          <w:b w:val="false"/>
          <w:i w:val="false"/>
          <w:color w:val="000000"/>
          <w:sz w:val="28"/>
        </w:rPr>
        <w:t>
      25. "Жамбыл облысы Қордай ауданы Қарасу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56" w:id="645"/>
    <w:p>
      <w:pPr>
        <w:spacing w:after="0"/>
        <w:ind w:left="0"/>
        <w:jc w:val="left"/>
      </w:pPr>
      <w:r>
        <w:rPr>
          <w:rFonts w:ascii="Times New Roman"/>
          <w:b/>
          <w:i w:val="false"/>
          <w:color w:val="000000"/>
        </w:rPr>
        <w:t xml:space="preserve"> "Жамбыл облысы Қордай ауданы Қасық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645"/>
    <w:bookmarkStart w:name="z721" w:id="646"/>
    <w:p>
      <w:pPr>
        <w:spacing w:after="0"/>
        <w:ind w:left="0"/>
        <w:jc w:val="both"/>
      </w:pPr>
      <w:r>
        <w:rPr>
          <w:rFonts w:ascii="Times New Roman"/>
          <w:b w:val="false"/>
          <w:i w:val="false"/>
          <w:color w:val="000000"/>
          <w:sz w:val="28"/>
        </w:rPr>
        <w:t xml:space="preserve">
      1. "Жамбыл облысы Қордай ауданы Қасық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 </w:t>
      </w:r>
    </w:p>
    <w:bookmarkEnd w:id="646"/>
    <w:bookmarkStart w:name="z722" w:id="647"/>
    <w:p>
      <w:pPr>
        <w:spacing w:after="0"/>
        <w:ind w:left="0"/>
        <w:jc w:val="both"/>
      </w:pPr>
      <w:r>
        <w:rPr>
          <w:rFonts w:ascii="Times New Roman"/>
          <w:b w:val="false"/>
          <w:i w:val="false"/>
          <w:color w:val="000000"/>
          <w:sz w:val="28"/>
        </w:rPr>
        <w:t xml:space="preserve">
      2. "Жамбыл облысы Қордай ауданы Қасық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47"/>
    <w:bookmarkStart w:name="z723" w:id="648"/>
    <w:p>
      <w:pPr>
        <w:spacing w:after="0"/>
        <w:ind w:left="0"/>
        <w:jc w:val="both"/>
      </w:pPr>
      <w:r>
        <w:rPr>
          <w:rFonts w:ascii="Times New Roman"/>
          <w:b w:val="false"/>
          <w:i w:val="false"/>
          <w:color w:val="000000"/>
          <w:sz w:val="28"/>
        </w:rPr>
        <w:t>
      3. "Жамбыл облысы Қордай ауданы Қасық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48"/>
    <w:bookmarkStart w:name="z724" w:id="649"/>
    <w:p>
      <w:pPr>
        <w:spacing w:after="0"/>
        <w:ind w:left="0"/>
        <w:jc w:val="both"/>
      </w:pPr>
      <w:r>
        <w:rPr>
          <w:rFonts w:ascii="Times New Roman"/>
          <w:b w:val="false"/>
          <w:i w:val="false"/>
          <w:color w:val="000000"/>
          <w:sz w:val="28"/>
        </w:rPr>
        <w:t>
      4. "Жамбыл облысы Қордай ауданы Қасық ауылдық округі әкімінің аппараты" коммуналдық мемлекеттік мекемесі азаматтық-құқықтық қатынастарға өз атынан түседі.</w:t>
      </w:r>
    </w:p>
    <w:bookmarkEnd w:id="649"/>
    <w:bookmarkStart w:name="z725" w:id="650"/>
    <w:p>
      <w:pPr>
        <w:spacing w:after="0"/>
        <w:ind w:left="0"/>
        <w:jc w:val="both"/>
      </w:pPr>
      <w:r>
        <w:rPr>
          <w:rFonts w:ascii="Times New Roman"/>
          <w:b w:val="false"/>
          <w:i w:val="false"/>
          <w:color w:val="000000"/>
          <w:sz w:val="28"/>
        </w:rPr>
        <w:t>
      5. "Жамбыл облысы Қордай ауданы Қасық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650"/>
    <w:bookmarkStart w:name="z726" w:id="651"/>
    <w:p>
      <w:pPr>
        <w:spacing w:after="0"/>
        <w:ind w:left="0"/>
        <w:jc w:val="both"/>
      </w:pPr>
      <w:r>
        <w:rPr>
          <w:rFonts w:ascii="Times New Roman"/>
          <w:b w:val="false"/>
          <w:i w:val="false"/>
          <w:color w:val="000000"/>
          <w:sz w:val="28"/>
        </w:rPr>
        <w:t>
      6. "Жамбыл облысы Қордай ауданы Қасық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651"/>
    <w:bookmarkStart w:name="z727" w:id="652"/>
    <w:p>
      <w:pPr>
        <w:spacing w:after="0"/>
        <w:ind w:left="0"/>
        <w:jc w:val="both"/>
      </w:pPr>
      <w:r>
        <w:rPr>
          <w:rFonts w:ascii="Times New Roman"/>
          <w:b w:val="false"/>
          <w:i w:val="false"/>
          <w:color w:val="000000"/>
          <w:sz w:val="28"/>
        </w:rPr>
        <w:t>
      7. "Жамбыл облысы Қордай ауданы Қасық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652"/>
    <w:bookmarkStart w:name="z728" w:id="653"/>
    <w:p>
      <w:pPr>
        <w:spacing w:after="0"/>
        <w:ind w:left="0"/>
        <w:jc w:val="both"/>
      </w:pPr>
      <w:r>
        <w:rPr>
          <w:rFonts w:ascii="Times New Roman"/>
          <w:b w:val="false"/>
          <w:i w:val="false"/>
          <w:color w:val="000000"/>
          <w:sz w:val="28"/>
        </w:rPr>
        <w:t>
      8. Заңды тұлғаның орналасқан жері: 080418, Қазақстан Республикасы, Жамбыл облысы, Қордай ауданы, Қасық ауылы, Домалақ ана көшесі, 72.</w:t>
      </w:r>
    </w:p>
    <w:bookmarkEnd w:id="653"/>
    <w:bookmarkStart w:name="z729" w:id="654"/>
    <w:p>
      <w:pPr>
        <w:spacing w:after="0"/>
        <w:ind w:left="0"/>
        <w:jc w:val="both"/>
      </w:pPr>
      <w:r>
        <w:rPr>
          <w:rFonts w:ascii="Times New Roman"/>
          <w:b w:val="false"/>
          <w:i w:val="false"/>
          <w:color w:val="000000"/>
          <w:sz w:val="28"/>
        </w:rPr>
        <w:t>
      9. Мемлекеттік органның толық атауы - "Жамбыл облысы Қордай ауданы Қасық ауылдық округі әкімінің аппараты" коммуналдық мемлекеттік мекемесі.</w:t>
      </w:r>
    </w:p>
    <w:bookmarkEnd w:id="654"/>
    <w:bookmarkStart w:name="z730" w:id="655"/>
    <w:p>
      <w:pPr>
        <w:spacing w:after="0"/>
        <w:ind w:left="0"/>
        <w:jc w:val="both"/>
      </w:pPr>
      <w:r>
        <w:rPr>
          <w:rFonts w:ascii="Times New Roman"/>
          <w:b w:val="false"/>
          <w:i w:val="false"/>
          <w:color w:val="000000"/>
          <w:sz w:val="28"/>
        </w:rPr>
        <w:t>
      10. Осы Ереже "Жамбыл облысы Қордай ауданы Қасық ауылдық округі әкімінің аппараты" коммуналдық мемлекеттік мекемесінің құрылтай құжаты болып табылады.</w:t>
      </w:r>
    </w:p>
    <w:bookmarkEnd w:id="655"/>
    <w:bookmarkStart w:name="z731" w:id="656"/>
    <w:p>
      <w:pPr>
        <w:spacing w:after="0"/>
        <w:ind w:left="0"/>
        <w:jc w:val="both"/>
      </w:pPr>
      <w:r>
        <w:rPr>
          <w:rFonts w:ascii="Times New Roman"/>
          <w:b w:val="false"/>
          <w:i w:val="false"/>
          <w:color w:val="000000"/>
          <w:sz w:val="28"/>
        </w:rPr>
        <w:t>
      11. "Жамбыл облысы Қордай ауданы Қасық ауылдық округі әкімінің аппараты" коммуналдық мемлекеттік мекемесінің қызметін қаржыландыру жергілікті бюджетінен жүзеге асырылады.</w:t>
      </w:r>
    </w:p>
    <w:bookmarkEnd w:id="656"/>
    <w:bookmarkStart w:name="z732" w:id="657"/>
    <w:p>
      <w:pPr>
        <w:spacing w:after="0"/>
        <w:ind w:left="0"/>
        <w:jc w:val="both"/>
      </w:pPr>
      <w:r>
        <w:rPr>
          <w:rFonts w:ascii="Times New Roman"/>
          <w:b w:val="false"/>
          <w:i w:val="false"/>
          <w:color w:val="000000"/>
          <w:sz w:val="28"/>
        </w:rPr>
        <w:t>
      12. "Жамбыл облысы Қордай ауданы Қасық ауылдық округі әкімінің аппараты" коммуналдық мемлекеттік мекемесі кәсіпкерлік субъектілерімен "Жамбыл облысы Қордай ауданы Қасық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657"/>
    <w:bookmarkStart w:name="z57" w:id="65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58"/>
    <w:bookmarkStart w:name="z733" w:id="659"/>
    <w:p>
      <w:pPr>
        <w:spacing w:after="0"/>
        <w:ind w:left="0"/>
        <w:jc w:val="both"/>
      </w:pPr>
      <w:r>
        <w:rPr>
          <w:rFonts w:ascii="Times New Roman"/>
          <w:b w:val="false"/>
          <w:i w:val="false"/>
          <w:color w:val="000000"/>
          <w:sz w:val="28"/>
        </w:rPr>
        <w:t>
      13. "Жамбыл облысы Қордай ауданы Қасық ауылдық округі әкімінің аппараты" коммуналдық мемлекеттік мекемесінің миссиясы:</w:t>
      </w:r>
    </w:p>
    <w:bookmarkEnd w:id="659"/>
    <w:bookmarkStart w:name="z734" w:id="660"/>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660"/>
    <w:bookmarkStart w:name="z735" w:id="661"/>
    <w:p>
      <w:pPr>
        <w:spacing w:after="0"/>
        <w:ind w:left="0"/>
        <w:jc w:val="both"/>
      </w:pPr>
      <w:r>
        <w:rPr>
          <w:rFonts w:ascii="Times New Roman"/>
          <w:b w:val="false"/>
          <w:i w:val="false"/>
          <w:color w:val="000000"/>
          <w:sz w:val="28"/>
        </w:rPr>
        <w:t>
      14. Міндеттері:</w:t>
      </w:r>
    </w:p>
    <w:bookmarkEnd w:id="661"/>
    <w:bookmarkStart w:name="z736" w:id="662"/>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662"/>
    <w:bookmarkStart w:name="z737" w:id="663"/>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663"/>
    <w:bookmarkStart w:name="z738" w:id="664"/>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664"/>
    <w:bookmarkStart w:name="z739" w:id="665"/>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665"/>
    <w:bookmarkStart w:name="z740" w:id="666"/>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666"/>
    <w:bookmarkStart w:name="z741" w:id="667"/>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667"/>
    <w:bookmarkStart w:name="z742" w:id="668"/>
    <w:p>
      <w:pPr>
        <w:spacing w:after="0"/>
        <w:ind w:left="0"/>
        <w:jc w:val="both"/>
      </w:pPr>
      <w:r>
        <w:rPr>
          <w:rFonts w:ascii="Times New Roman"/>
          <w:b w:val="false"/>
          <w:i w:val="false"/>
          <w:color w:val="000000"/>
          <w:sz w:val="28"/>
        </w:rPr>
        <w:t>
      15. Функциялары:</w:t>
      </w:r>
    </w:p>
    <w:bookmarkEnd w:id="668"/>
    <w:bookmarkStart w:name="z743" w:id="669"/>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669"/>
    <w:bookmarkStart w:name="z744" w:id="670"/>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670"/>
    <w:bookmarkStart w:name="z745" w:id="671"/>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671"/>
    <w:bookmarkStart w:name="z746" w:id="672"/>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672"/>
    <w:bookmarkStart w:name="z747" w:id="673"/>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673"/>
    <w:bookmarkStart w:name="z748" w:id="674"/>
    <w:p>
      <w:pPr>
        <w:spacing w:after="0"/>
        <w:ind w:left="0"/>
        <w:jc w:val="both"/>
      </w:pPr>
      <w:r>
        <w:rPr>
          <w:rFonts w:ascii="Times New Roman"/>
          <w:b w:val="false"/>
          <w:i w:val="false"/>
          <w:color w:val="000000"/>
          <w:sz w:val="28"/>
        </w:rPr>
        <w:t xml:space="preserve">
      6) ауылдық округ әкімнің шешімдері мен өкімдерінің жобаларын әзірлеу; </w:t>
      </w:r>
    </w:p>
    <w:bookmarkEnd w:id="674"/>
    <w:bookmarkStart w:name="z749" w:id="675"/>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675"/>
    <w:bookmarkStart w:name="z750" w:id="676"/>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676"/>
    <w:bookmarkStart w:name="z751" w:id="677"/>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677"/>
    <w:bookmarkStart w:name="z752" w:id="678"/>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678"/>
    <w:bookmarkStart w:name="z753" w:id="679"/>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679"/>
    <w:bookmarkStart w:name="z754" w:id="680"/>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680"/>
    <w:bookmarkStart w:name="z755" w:id="681"/>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681"/>
    <w:bookmarkStart w:name="z756" w:id="682"/>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682"/>
    <w:bookmarkStart w:name="z757" w:id="683"/>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683"/>
    <w:bookmarkStart w:name="z758" w:id="684"/>
    <w:p>
      <w:pPr>
        <w:spacing w:after="0"/>
        <w:ind w:left="0"/>
        <w:jc w:val="both"/>
      </w:pPr>
      <w:r>
        <w:rPr>
          <w:rFonts w:ascii="Times New Roman"/>
          <w:b w:val="false"/>
          <w:i w:val="false"/>
          <w:color w:val="000000"/>
          <w:sz w:val="28"/>
        </w:rPr>
        <w:t>
      16) өз құзыреті шегінде гендерлік саясатты іске асыру;</w:t>
      </w:r>
    </w:p>
    <w:bookmarkEnd w:id="684"/>
    <w:bookmarkStart w:name="z759" w:id="685"/>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685"/>
    <w:bookmarkStart w:name="z760" w:id="686"/>
    <w:p>
      <w:pPr>
        <w:spacing w:after="0"/>
        <w:ind w:left="0"/>
        <w:jc w:val="both"/>
      </w:pPr>
      <w:r>
        <w:rPr>
          <w:rFonts w:ascii="Times New Roman"/>
          <w:b w:val="false"/>
          <w:i w:val="false"/>
          <w:color w:val="000000"/>
          <w:sz w:val="28"/>
        </w:rPr>
        <w:t>
      16. Құқықтары мен міндеттері:</w:t>
      </w:r>
    </w:p>
    <w:bookmarkEnd w:id="686"/>
    <w:bookmarkStart w:name="z761" w:id="687"/>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687"/>
    <w:bookmarkStart w:name="z762" w:id="688"/>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688"/>
    <w:bookmarkStart w:name="z763" w:id="689"/>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689"/>
    <w:bookmarkStart w:name="z764" w:id="690"/>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690"/>
    <w:bookmarkStart w:name="z765" w:id="691"/>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691"/>
    <w:bookmarkStart w:name="z766" w:id="692"/>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692"/>
    <w:bookmarkStart w:name="z767" w:id="693"/>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693"/>
    <w:bookmarkStart w:name="z768" w:id="694"/>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694"/>
    <w:bookmarkStart w:name="z769" w:id="695"/>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695"/>
    <w:bookmarkStart w:name="z770" w:id="696"/>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696"/>
    <w:bookmarkStart w:name="z771" w:id="697"/>
    <w:p>
      <w:pPr>
        <w:spacing w:after="0"/>
        <w:ind w:left="0"/>
        <w:jc w:val="both"/>
      </w:pPr>
      <w:r>
        <w:rPr>
          <w:rFonts w:ascii="Times New Roman"/>
          <w:b w:val="false"/>
          <w:i w:val="false"/>
          <w:color w:val="000000"/>
          <w:sz w:val="28"/>
        </w:rPr>
        <w:t>
      11) "Жамбыл облысы Қордай ауданы Қасық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697"/>
    <w:bookmarkStart w:name="z772" w:id="698"/>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698"/>
    <w:bookmarkStart w:name="z58" w:id="699"/>
    <w:p>
      <w:pPr>
        <w:spacing w:after="0"/>
        <w:ind w:left="0"/>
        <w:jc w:val="left"/>
      </w:pPr>
      <w:r>
        <w:rPr>
          <w:rFonts w:ascii="Times New Roman"/>
          <w:b/>
          <w:i w:val="false"/>
          <w:color w:val="000000"/>
        </w:rPr>
        <w:t xml:space="preserve"> 3. Мемлекеттік органның қызметін ұйымдастыру</w:t>
      </w:r>
    </w:p>
    <w:bookmarkEnd w:id="699"/>
    <w:bookmarkStart w:name="z773" w:id="700"/>
    <w:p>
      <w:pPr>
        <w:spacing w:after="0"/>
        <w:ind w:left="0"/>
        <w:jc w:val="both"/>
      </w:pPr>
      <w:r>
        <w:rPr>
          <w:rFonts w:ascii="Times New Roman"/>
          <w:b w:val="false"/>
          <w:i w:val="false"/>
          <w:color w:val="000000"/>
          <w:sz w:val="28"/>
        </w:rPr>
        <w:t>
      17. "Жамбыл облысы Қордай ауданы Қасық ауылдық округі әкімінің аппараты" коммуналдық мемлекеттік мекемесіне басшылықты "Жамбыл облысы Қордай ауданы Қасық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700"/>
    <w:bookmarkStart w:name="z774" w:id="701"/>
    <w:p>
      <w:pPr>
        <w:spacing w:after="0"/>
        <w:ind w:left="0"/>
        <w:jc w:val="both"/>
      </w:pPr>
      <w:r>
        <w:rPr>
          <w:rFonts w:ascii="Times New Roman"/>
          <w:b w:val="false"/>
          <w:i w:val="false"/>
          <w:color w:val="000000"/>
          <w:sz w:val="28"/>
        </w:rPr>
        <w:t>
      18. "Жамбыл облысы Қордай ауданы Қасық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w:t>
      </w:r>
    </w:p>
    <w:bookmarkEnd w:id="701"/>
    <w:bookmarkStart w:name="z775" w:id="702"/>
    <w:p>
      <w:pPr>
        <w:spacing w:after="0"/>
        <w:ind w:left="0"/>
        <w:jc w:val="both"/>
      </w:pPr>
      <w:r>
        <w:rPr>
          <w:rFonts w:ascii="Times New Roman"/>
          <w:b w:val="false"/>
          <w:i w:val="false"/>
          <w:color w:val="000000"/>
          <w:sz w:val="28"/>
        </w:rPr>
        <w:t>
      19. "Жамбыл облысы Қордай ауданы Қасық ауылдық округі әкімінің аппараты" коммуналдық мемлекеттік мекемесінің бірінші басшысының өкілеттігі:</w:t>
      </w:r>
    </w:p>
    <w:bookmarkEnd w:id="702"/>
    <w:bookmarkStart w:name="z776" w:id="703"/>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703"/>
    <w:bookmarkStart w:name="z777" w:id="704"/>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704"/>
    <w:bookmarkStart w:name="z778" w:id="705"/>
    <w:p>
      <w:pPr>
        <w:spacing w:after="0"/>
        <w:ind w:left="0"/>
        <w:jc w:val="both"/>
      </w:pPr>
      <w:r>
        <w:rPr>
          <w:rFonts w:ascii="Times New Roman"/>
          <w:b w:val="false"/>
          <w:i w:val="false"/>
          <w:color w:val="000000"/>
          <w:sz w:val="28"/>
        </w:rPr>
        <w:t xml:space="preserve">
      3) ауылдық округ әкімі аппаратының болашақтағы және ағымдағы қызметін жоспарлауды жүзеге асыру; </w:t>
      </w:r>
    </w:p>
    <w:bookmarkEnd w:id="705"/>
    <w:bookmarkStart w:name="z779" w:id="706"/>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706"/>
    <w:bookmarkStart w:name="z780" w:id="707"/>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707"/>
    <w:bookmarkStart w:name="z781" w:id="708"/>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708"/>
    <w:bookmarkStart w:name="z782" w:id="709"/>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709"/>
    <w:bookmarkStart w:name="z783" w:id="710"/>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710"/>
    <w:bookmarkStart w:name="z784" w:id="711"/>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711"/>
    <w:bookmarkStart w:name="z785" w:id="712"/>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712"/>
    <w:bookmarkStart w:name="z786" w:id="713"/>
    <w:p>
      <w:pPr>
        <w:spacing w:after="0"/>
        <w:ind w:left="0"/>
        <w:jc w:val="both"/>
      </w:pPr>
      <w:r>
        <w:rPr>
          <w:rFonts w:ascii="Times New Roman"/>
          <w:b w:val="false"/>
          <w:i w:val="false"/>
          <w:color w:val="000000"/>
          <w:sz w:val="28"/>
        </w:rPr>
        <w:t xml:space="preserve">
      11) сыбайлас жемқорлыққа қарсы іс-қимыл үшін дербес жауаптылық белгілене отырып, осы жөнінде тікелей міндет жүктеледі; </w:t>
      </w:r>
    </w:p>
    <w:bookmarkEnd w:id="713"/>
    <w:bookmarkStart w:name="z787" w:id="714"/>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714"/>
    <w:bookmarkStart w:name="z788" w:id="715"/>
    <w:p>
      <w:pPr>
        <w:spacing w:after="0"/>
        <w:ind w:left="0"/>
        <w:jc w:val="both"/>
      </w:pPr>
      <w:r>
        <w:rPr>
          <w:rFonts w:ascii="Times New Roman"/>
          <w:b w:val="false"/>
          <w:i w:val="false"/>
          <w:color w:val="000000"/>
          <w:sz w:val="28"/>
        </w:rPr>
        <w:t>
      "Жамбыл облысы Қордай ауданы Қасық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715"/>
    <w:bookmarkStart w:name="z789" w:id="716"/>
    <w:p>
      <w:pPr>
        <w:spacing w:after="0"/>
        <w:ind w:left="0"/>
        <w:jc w:val="both"/>
      </w:pPr>
      <w:r>
        <w:rPr>
          <w:rFonts w:ascii="Times New Roman"/>
          <w:b w:val="false"/>
          <w:i w:val="false"/>
          <w:color w:val="000000"/>
          <w:sz w:val="28"/>
        </w:rPr>
        <w:t>
      20. Жамбыл облысы Қордай ауданы Қасық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716"/>
    <w:bookmarkStart w:name="z59" w:id="717"/>
    <w:p>
      <w:pPr>
        <w:spacing w:after="0"/>
        <w:ind w:left="0"/>
        <w:jc w:val="left"/>
      </w:pPr>
      <w:r>
        <w:rPr>
          <w:rFonts w:ascii="Times New Roman"/>
          <w:b/>
          <w:i w:val="false"/>
          <w:color w:val="000000"/>
        </w:rPr>
        <w:t xml:space="preserve"> 4. Мемлекеттік органның мүлкі</w:t>
      </w:r>
    </w:p>
    <w:bookmarkEnd w:id="717"/>
    <w:bookmarkStart w:name="z790" w:id="718"/>
    <w:p>
      <w:pPr>
        <w:spacing w:after="0"/>
        <w:ind w:left="0"/>
        <w:jc w:val="both"/>
      </w:pPr>
      <w:r>
        <w:rPr>
          <w:rFonts w:ascii="Times New Roman"/>
          <w:b w:val="false"/>
          <w:i w:val="false"/>
          <w:color w:val="000000"/>
          <w:sz w:val="28"/>
        </w:rPr>
        <w:t>
      21. "Жамбыл облысы Қордай ауданы Қасық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718"/>
    <w:bookmarkStart w:name="z791" w:id="719"/>
    <w:p>
      <w:pPr>
        <w:spacing w:after="0"/>
        <w:ind w:left="0"/>
        <w:jc w:val="both"/>
      </w:pPr>
      <w:r>
        <w:rPr>
          <w:rFonts w:ascii="Times New Roman"/>
          <w:b w:val="false"/>
          <w:i w:val="false"/>
          <w:color w:val="000000"/>
          <w:sz w:val="28"/>
        </w:rPr>
        <w:t>
      22. "Жамбыл облысы Қордай ауданы Қасық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719"/>
    <w:bookmarkStart w:name="z792" w:id="720"/>
    <w:p>
      <w:pPr>
        <w:spacing w:after="0"/>
        <w:ind w:left="0"/>
        <w:jc w:val="both"/>
      </w:pPr>
      <w:r>
        <w:rPr>
          <w:rFonts w:ascii="Times New Roman"/>
          <w:b w:val="false"/>
          <w:i w:val="false"/>
          <w:color w:val="000000"/>
          <w:sz w:val="28"/>
        </w:rPr>
        <w:t>
      23. "Жамбыл облысы Қордай ауданы Қасық ауылдық округі әкімінің аппараты" коммуналдық мемлекеттік мекемесі бекітілген мүлік коммуналдық меншікке жатады.</w:t>
      </w:r>
    </w:p>
    <w:bookmarkEnd w:id="720"/>
    <w:bookmarkStart w:name="z793" w:id="721"/>
    <w:p>
      <w:pPr>
        <w:spacing w:after="0"/>
        <w:ind w:left="0"/>
        <w:jc w:val="both"/>
      </w:pPr>
      <w:r>
        <w:rPr>
          <w:rFonts w:ascii="Times New Roman"/>
          <w:b w:val="false"/>
          <w:i w:val="false"/>
          <w:color w:val="000000"/>
          <w:sz w:val="28"/>
        </w:rPr>
        <w:t>
      24. Егер заңнамада өзгеше көзделмесе, "Жамбыл облысы Қордай ауданы Қасық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21"/>
    <w:bookmarkStart w:name="z60" w:id="722"/>
    <w:p>
      <w:pPr>
        <w:spacing w:after="0"/>
        <w:ind w:left="0"/>
        <w:jc w:val="left"/>
      </w:pPr>
      <w:r>
        <w:rPr>
          <w:rFonts w:ascii="Times New Roman"/>
          <w:b/>
          <w:i w:val="false"/>
          <w:color w:val="000000"/>
        </w:rPr>
        <w:t xml:space="preserve"> 5. Мемлекеттік органды қайта ұйымдастыру және тарату</w:t>
      </w:r>
    </w:p>
    <w:bookmarkEnd w:id="722"/>
    <w:bookmarkStart w:name="z794" w:id="723"/>
    <w:p>
      <w:pPr>
        <w:spacing w:after="0"/>
        <w:ind w:left="0"/>
        <w:jc w:val="both"/>
      </w:pPr>
      <w:r>
        <w:rPr>
          <w:rFonts w:ascii="Times New Roman"/>
          <w:b w:val="false"/>
          <w:i w:val="false"/>
          <w:color w:val="000000"/>
          <w:sz w:val="28"/>
        </w:rPr>
        <w:t>
      25. "Жамбыл облысы Қордай ауданы Қасық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7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62" w:id="724"/>
    <w:p>
      <w:pPr>
        <w:spacing w:after="0"/>
        <w:ind w:left="0"/>
        <w:jc w:val="left"/>
      </w:pPr>
      <w:r>
        <w:rPr>
          <w:rFonts w:ascii="Times New Roman"/>
          <w:b/>
          <w:i w:val="false"/>
          <w:color w:val="000000"/>
        </w:rPr>
        <w:t xml:space="preserve"> "Жамбыл облысы Қордай ауданы Кенен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724"/>
    <w:bookmarkStart w:name="z795" w:id="725"/>
    <w:p>
      <w:pPr>
        <w:spacing w:after="0"/>
        <w:ind w:left="0"/>
        <w:jc w:val="both"/>
      </w:pPr>
      <w:r>
        <w:rPr>
          <w:rFonts w:ascii="Times New Roman"/>
          <w:b w:val="false"/>
          <w:i w:val="false"/>
          <w:color w:val="000000"/>
          <w:sz w:val="28"/>
        </w:rPr>
        <w:t>
      1. "Жамбыл облысы Қордай ауданы Кенен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725"/>
    <w:bookmarkStart w:name="z796" w:id="726"/>
    <w:p>
      <w:pPr>
        <w:spacing w:after="0"/>
        <w:ind w:left="0"/>
        <w:jc w:val="both"/>
      </w:pPr>
      <w:r>
        <w:rPr>
          <w:rFonts w:ascii="Times New Roman"/>
          <w:b w:val="false"/>
          <w:i w:val="false"/>
          <w:color w:val="000000"/>
          <w:sz w:val="28"/>
        </w:rPr>
        <w:t xml:space="preserve">
      2. "Жамбыл облысы Қордай ауданы Кенен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26"/>
    <w:bookmarkStart w:name="z797" w:id="727"/>
    <w:p>
      <w:pPr>
        <w:spacing w:after="0"/>
        <w:ind w:left="0"/>
        <w:jc w:val="both"/>
      </w:pPr>
      <w:r>
        <w:rPr>
          <w:rFonts w:ascii="Times New Roman"/>
          <w:b w:val="false"/>
          <w:i w:val="false"/>
          <w:color w:val="000000"/>
          <w:sz w:val="28"/>
        </w:rPr>
        <w:t>
      3. "Жамбыл облысы Қордай ауданы Кенен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27"/>
    <w:bookmarkStart w:name="z798" w:id="728"/>
    <w:p>
      <w:pPr>
        <w:spacing w:after="0"/>
        <w:ind w:left="0"/>
        <w:jc w:val="both"/>
      </w:pPr>
      <w:r>
        <w:rPr>
          <w:rFonts w:ascii="Times New Roman"/>
          <w:b w:val="false"/>
          <w:i w:val="false"/>
          <w:color w:val="000000"/>
          <w:sz w:val="28"/>
        </w:rPr>
        <w:t>
      4. "Жамбыл облысы Қордай ауданы Кенен ауылдық округі әкімінің аппараты" коммуналдық мемлекеттік мекемесі азаматтық-құқықтық қатынастарға өз атынан түседі.</w:t>
      </w:r>
    </w:p>
    <w:bookmarkEnd w:id="728"/>
    <w:bookmarkStart w:name="z799" w:id="729"/>
    <w:p>
      <w:pPr>
        <w:spacing w:after="0"/>
        <w:ind w:left="0"/>
        <w:jc w:val="both"/>
      </w:pPr>
      <w:r>
        <w:rPr>
          <w:rFonts w:ascii="Times New Roman"/>
          <w:b w:val="false"/>
          <w:i w:val="false"/>
          <w:color w:val="000000"/>
          <w:sz w:val="28"/>
        </w:rPr>
        <w:t>
      5. "Жамбыл облысы Қордай ауданы Кенен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729"/>
    <w:bookmarkStart w:name="z800" w:id="730"/>
    <w:p>
      <w:pPr>
        <w:spacing w:after="0"/>
        <w:ind w:left="0"/>
        <w:jc w:val="both"/>
      </w:pPr>
      <w:r>
        <w:rPr>
          <w:rFonts w:ascii="Times New Roman"/>
          <w:b w:val="false"/>
          <w:i w:val="false"/>
          <w:color w:val="000000"/>
          <w:sz w:val="28"/>
        </w:rPr>
        <w:t>
      6. "Жамбыл облысы Қордай ауданы Кенен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730"/>
    <w:bookmarkStart w:name="z801" w:id="731"/>
    <w:p>
      <w:pPr>
        <w:spacing w:after="0"/>
        <w:ind w:left="0"/>
        <w:jc w:val="both"/>
      </w:pPr>
      <w:r>
        <w:rPr>
          <w:rFonts w:ascii="Times New Roman"/>
          <w:b w:val="false"/>
          <w:i w:val="false"/>
          <w:color w:val="000000"/>
          <w:sz w:val="28"/>
        </w:rPr>
        <w:t>
      7. "Жамбыл облысы Қордай ауданы Кенен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731"/>
    <w:bookmarkStart w:name="z802" w:id="732"/>
    <w:p>
      <w:pPr>
        <w:spacing w:after="0"/>
        <w:ind w:left="0"/>
        <w:jc w:val="both"/>
      </w:pPr>
      <w:r>
        <w:rPr>
          <w:rFonts w:ascii="Times New Roman"/>
          <w:b w:val="false"/>
          <w:i w:val="false"/>
          <w:color w:val="000000"/>
          <w:sz w:val="28"/>
        </w:rPr>
        <w:t>
      8. Заңды тұлғаның орналасқан жері: 080419, Қазақстан Республикасы, Жамбыл облысы, Қордай ауданы, Кенен ауылы, К.Әзірбаев көшесі, 30.</w:t>
      </w:r>
    </w:p>
    <w:bookmarkEnd w:id="732"/>
    <w:bookmarkStart w:name="z803" w:id="733"/>
    <w:p>
      <w:pPr>
        <w:spacing w:after="0"/>
        <w:ind w:left="0"/>
        <w:jc w:val="both"/>
      </w:pPr>
      <w:r>
        <w:rPr>
          <w:rFonts w:ascii="Times New Roman"/>
          <w:b w:val="false"/>
          <w:i w:val="false"/>
          <w:color w:val="000000"/>
          <w:sz w:val="28"/>
        </w:rPr>
        <w:t>
      9. Мемлекеттік органның толық атауы - "Жамбыл облысы Қордай ауданы Кенен ауылдық округі әкімінің аппараты" коммуналдық мемлекеттік мекемесі.</w:t>
      </w:r>
    </w:p>
    <w:bookmarkEnd w:id="733"/>
    <w:bookmarkStart w:name="z804" w:id="734"/>
    <w:p>
      <w:pPr>
        <w:spacing w:after="0"/>
        <w:ind w:left="0"/>
        <w:jc w:val="both"/>
      </w:pPr>
      <w:r>
        <w:rPr>
          <w:rFonts w:ascii="Times New Roman"/>
          <w:b w:val="false"/>
          <w:i w:val="false"/>
          <w:color w:val="000000"/>
          <w:sz w:val="28"/>
        </w:rPr>
        <w:t>
      10. Осы Ереже "Жамбыл облысы Қордай ауданы Кенен ауылдық округі әкімінің аппараты" коммуналдық мемлекеттік мекемесінің құрылтай құжаты болып табылады.</w:t>
      </w:r>
    </w:p>
    <w:bookmarkEnd w:id="734"/>
    <w:bookmarkStart w:name="z805" w:id="735"/>
    <w:p>
      <w:pPr>
        <w:spacing w:after="0"/>
        <w:ind w:left="0"/>
        <w:jc w:val="both"/>
      </w:pPr>
      <w:r>
        <w:rPr>
          <w:rFonts w:ascii="Times New Roman"/>
          <w:b w:val="false"/>
          <w:i w:val="false"/>
          <w:color w:val="000000"/>
          <w:sz w:val="28"/>
        </w:rPr>
        <w:t>
      11. "Жамбыл облысы Қордай ауданы Кенен ауылдық округі әкімінің аппараты" коммуналдық мемлекеттік мекемесінің қызметін қаржыландыру жергілікті бюджетінен жүзеге асырылады.</w:t>
      </w:r>
    </w:p>
    <w:bookmarkEnd w:id="735"/>
    <w:bookmarkStart w:name="z806" w:id="736"/>
    <w:p>
      <w:pPr>
        <w:spacing w:after="0"/>
        <w:ind w:left="0"/>
        <w:jc w:val="both"/>
      </w:pPr>
      <w:r>
        <w:rPr>
          <w:rFonts w:ascii="Times New Roman"/>
          <w:b w:val="false"/>
          <w:i w:val="false"/>
          <w:color w:val="000000"/>
          <w:sz w:val="28"/>
        </w:rPr>
        <w:t>
      12. "Жамбыл облысы Қордай ауданы Кенен ауылдық округі әкімінің аппараты" коммуналдық мемлекеттік мекемесі кәсіпкерлік субъектілерімен "Жамбыл облысы Қордай ауданы Кенен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736"/>
    <w:bookmarkStart w:name="z63" w:id="73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37"/>
    <w:bookmarkStart w:name="z807" w:id="738"/>
    <w:p>
      <w:pPr>
        <w:spacing w:after="0"/>
        <w:ind w:left="0"/>
        <w:jc w:val="both"/>
      </w:pPr>
      <w:r>
        <w:rPr>
          <w:rFonts w:ascii="Times New Roman"/>
          <w:b w:val="false"/>
          <w:i w:val="false"/>
          <w:color w:val="000000"/>
          <w:sz w:val="28"/>
        </w:rPr>
        <w:t>
      13. "Жамбыл облысы Қордай ауданы Кенен ауылдық округі әкімінің аппараты" коммуналдық мемлекеттік мекемесінің миссиясы:</w:t>
      </w:r>
    </w:p>
    <w:bookmarkEnd w:id="738"/>
    <w:bookmarkStart w:name="z808" w:id="739"/>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739"/>
    <w:bookmarkStart w:name="z809" w:id="740"/>
    <w:p>
      <w:pPr>
        <w:spacing w:after="0"/>
        <w:ind w:left="0"/>
        <w:jc w:val="both"/>
      </w:pPr>
      <w:r>
        <w:rPr>
          <w:rFonts w:ascii="Times New Roman"/>
          <w:b w:val="false"/>
          <w:i w:val="false"/>
          <w:color w:val="000000"/>
          <w:sz w:val="28"/>
        </w:rPr>
        <w:t>
      14. Міндеттері:</w:t>
      </w:r>
    </w:p>
    <w:bookmarkEnd w:id="740"/>
    <w:bookmarkStart w:name="z810" w:id="741"/>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741"/>
    <w:bookmarkStart w:name="z811" w:id="742"/>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742"/>
    <w:bookmarkStart w:name="z812" w:id="743"/>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743"/>
    <w:bookmarkStart w:name="z813" w:id="744"/>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744"/>
    <w:bookmarkStart w:name="z814" w:id="745"/>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745"/>
    <w:bookmarkStart w:name="z815" w:id="746"/>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746"/>
    <w:bookmarkStart w:name="z816" w:id="747"/>
    <w:p>
      <w:pPr>
        <w:spacing w:after="0"/>
        <w:ind w:left="0"/>
        <w:jc w:val="both"/>
      </w:pPr>
      <w:r>
        <w:rPr>
          <w:rFonts w:ascii="Times New Roman"/>
          <w:b w:val="false"/>
          <w:i w:val="false"/>
          <w:color w:val="000000"/>
          <w:sz w:val="28"/>
        </w:rPr>
        <w:t>
      15. Функциялары:</w:t>
      </w:r>
    </w:p>
    <w:bookmarkEnd w:id="747"/>
    <w:bookmarkStart w:name="z817" w:id="748"/>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748"/>
    <w:bookmarkStart w:name="z818" w:id="749"/>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749"/>
    <w:bookmarkStart w:name="z819" w:id="750"/>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750"/>
    <w:bookmarkStart w:name="z820" w:id="751"/>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751"/>
    <w:bookmarkStart w:name="z821" w:id="752"/>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752"/>
    <w:bookmarkStart w:name="z822" w:id="753"/>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753"/>
    <w:bookmarkStart w:name="z823" w:id="754"/>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754"/>
    <w:bookmarkStart w:name="z824" w:id="755"/>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755"/>
    <w:bookmarkStart w:name="z825" w:id="756"/>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756"/>
    <w:bookmarkStart w:name="z826" w:id="757"/>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757"/>
    <w:bookmarkStart w:name="z827" w:id="758"/>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758"/>
    <w:bookmarkStart w:name="z828" w:id="759"/>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759"/>
    <w:bookmarkStart w:name="z829" w:id="760"/>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760"/>
    <w:bookmarkStart w:name="z830" w:id="761"/>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761"/>
    <w:bookmarkStart w:name="z831" w:id="762"/>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762"/>
    <w:bookmarkStart w:name="z832" w:id="763"/>
    <w:p>
      <w:pPr>
        <w:spacing w:after="0"/>
        <w:ind w:left="0"/>
        <w:jc w:val="both"/>
      </w:pPr>
      <w:r>
        <w:rPr>
          <w:rFonts w:ascii="Times New Roman"/>
          <w:b w:val="false"/>
          <w:i w:val="false"/>
          <w:color w:val="000000"/>
          <w:sz w:val="28"/>
        </w:rPr>
        <w:t>
      16) өз құзыреті шегінде гендерлік саясатты іске асыру;</w:t>
      </w:r>
    </w:p>
    <w:bookmarkEnd w:id="763"/>
    <w:bookmarkStart w:name="z833" w:id="764"/>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764"/>
    <w:bookmarkStart w:name="z834" w:id="765"/>
    <w:p>
      <w:pPr>
        <w:spacing w:after="0"/>
        <w:ind w:left="0"/>
        <w:jc w:val="both"/>
      </w:pPr>
      <w:r>
        <w:rPr>
          <w:rFonts w:ascii="Times New Roman"/>
          <w:b w:val="false"/>
          <w:i w:val="false"/>
          <w:color w:val="000000"/>
          <w:sz w:val="28"/>
        </w:rPr>
        <w:t>
      16. Құқықтары мен міндеттері:</w:t>
      </w:r>
    </w:p>
    <w:bookmarkEnd w:id="765"/>
    <w:bookmarkStart w:name="z835" w:id="766"/>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766"/>
    <w:bookmarkStart w:name="z836" w:id="767"/>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767"/>
    <w:bookmarkStart w:name="z837" w:id="768"/>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768"/>
    <w:bookmarkStart w:name="z838" w:id="769"/>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769"/>
    <w:bookmarkStart w:name="z839" w:id="770"/>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770"/>
    <w:bookmarkStart w:name="z840" w:id="771"/>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771"/>
    <w:bookmarkStart w:name="z841" w:id="772"/>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772"/>
    <w:bookmarkStart w:name="z842" w:id="773"/>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773"/>
    <w:bookmarkStart w:name="z843" w:id="774"/>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774"/>
    <w:bookmarkStart w:name="z844" w:id="775"/>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775"/>
    <w:bookmarkStart w:name="z845" w:id="776"/>
    <w:p>
      <w:pPr>
        <w:spacing w:after="0"/>
        <w:ind w:left="0"/>
        <w:jc w:val="both"/>
      </w:pPr>
      <w:r>
        <w:rPr>
          <w:rFonts w:ascii="Times New Roman"/>
          <w:b w:val="false"/>
          <w:i w:val="false"/>
          <w:color w:val="000000"/>
          <w:sz w:val="28"/>
        </w:rPr>
        <w:t>
      11) "Жамбыл облысы Қордай ауданы Кенен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776"/>
    <w:bookmarkStart w:name="z846" w:id="777"/>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777"/>
    <w:bookmarkStart w:name="z64" w:id="778"/>
    <w:p>
      <w:pPr>
        <w:spacing w:after="0"/>
        <w:ind w:left="0"/>
        <w:jc w:val="left"/>
      </w:pPr>
      <w:r>
        <w:rPr>
          <w:rFonts w:ascii="Times New Roman"/>
          <w:b/>
          <w:i w:val="false"/>
          <w:color w:val="000000"/>
        </w:rPr>
        <w:t xml:space="preserve"> 3. Мемлекеттік органның қызметін ұйымдастыру</w:t>
      </w:r>
    </w:p>
    <w:bookmarkEnd w:id="778"/>
    <w:bookmarkStart w:name="z847" w:id="779"/>
    <w:p>
      <w:pPr>
        <w:spacing w:after="0"/>
        <w:ind w:left="0"/>
        <w:jc w:val="both"/>
      </w:pPr>
      <w:r>
        <w:rPr>
          <w:rFonts w:ascii="Times New Roman"/>
          <w:b w:val="false"/>
          <w:i w:val="false"/>
          <w:color w:val="000000"/>
          <w:sz w:val="28"/>
        </w:rPr>
        <w:t>
      17. "Жамбыл облысы Қордай ауданы Кенен ауылдық округі әкімінің аппараты" коммуналдық мемлекеттік мекемесіне басшылықты "Жамбыл облысы Қордай ауданы Кенен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779"/>
    <w:bookmarkStart w:name="z848" w:id="780"/>
    <w:p>
      <w:pPr>
        <w:spacing w:after="0"/>
        <w:ind w:left="0"/>
        <w:jc w:val="both"/>
      </w:pPr>
      <w:r>
        <w:rPr>
          <w:rFonts w:ascii="Times New Roman"/>
          <w:b w:val="false"/>
          <w:i w:val="false"/>
          <w:color w:val="000000"/>
          <w:sz w:val="28"/>
        </w:rPr>
        <w:t>
      18. "Жамбыл облысы Қордай ауданы Кенен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w:t>
      </w:r>
    </w:p>
    <w:bookmarkEnd w:id="780"/>
    <w:bookmarkStart w:name="z849" w:id="781"/>
    <w:p>
      <w:pPr>
        <w:spacing w:after="0"/>
        <w:ind w:left="0"/>
        <w:jc w:val="both"/>
      </w:pPr>
      <w:r>
        <w:rPr>
          <w:rFonts w:ascii="Times New Roman"/>
          <w:b w:val="false"/>
          <w:i w:val="false"/>
          <w:color w:val="000000"/>
          <w:sz w:val="28"/>
        </w:rPr>
        <w:t>
      19. "Жамбыл облысы Қордай ауданы Кенен ауылдық округі әкімінің аппараты" коммуналдық мемлекеттік мекемесінің бірінші басшысының өкілеттігі:</w:t>
      </w:r>
    </w:p>
    <w:bookmarkEnd w:id="781"/>
    <w:bookmarkStart w:name="z850" w:id="782"/>
    <w:p>
      <w:pPr>
        <w:spacing w:after="0"/>
        <w:ind w:left="0"/>
        <w:jc w:val="both"/>
      </w:pPr>
      <w:r>
        <w:rPr>
          <w:rFonts w:ascii="Times New Roman"/>
          <w:b w:val="false"/>
          <w:i w:val="false"/>
          <w:color w:val="000000"/>
          <w:sz w:val="28"/>
        </w:rPr>
        <w:t xml:space="preserve">
      1) мемлекеттік органдарда, өзге де ұйымдарда, азаматтармен өзара қарым-қатынаста аудан әкімі аппаратының атынан өкілдік ету және сенімхат беру; </w:t>
      </w:r>
    </w:p>
    <w:bookmarkEnd w:id="782"/>
    <w:bookmarkStart w:name="z851" w:id="783"/>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783"/>
    <w:bookmarkStart w:name="z852" w:id="784"/>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784"/>
    <w:bookmarkStart w:name="z853" w:id="785"/>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785"/>
    <w:bookmarkStart w:name="z854" w:id="786"/>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786"/>
    <w:bookmarkStart w:name="z855" w:id="787"/>
    <w:p>
      <w:pPr>
        <w:spacing w:after="0"/>
        <w:ind w:left="0"/>
        <w:jc w:val="both"/>
      </w:pPr>
      <w:r>
        <w:rPr>
          <w:rFonts w:ascii="Times New Roman"/>
          <w:b w:val="false"/>
          <w:i w:val="false"/>
          <w:color w:val="000000"/>
          <w:sz w:val="28"/>
        </w:rPr>
        <w:t xml:space="preserve">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 </w:t>
      </w:r>
    </w:p>
    <w:bookmarkEnd w:id="787"/>
    <w:bookmarkStart w:name="z856" w:id="788"/>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788"/>
    <w:bookmarkStart w:name="z857" w:id="789"/>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789"/>
    <w:bookmarkStart w:name="z858" w:id="790"/>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790"/>
    <w:bookmarkStart w:name="z859" w:id="791"/>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791"/>
    <w:bookmarkStart w:name="z860" w:id="792"/>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792"/>
    <w:bookmarkStart w:name="z861" w:id="793"/>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793"/>
    <w:bookmarkStart w:name="z862" w:id="794"/>
    <w:p>
      <w:pPr>
        <w:spacing w:after="0"/>
        <w:ind w:left="0"/>
        <w:jc w:val="both"/>
      </w:pPr>
      <w:r>
        <w:rPr>
          <w:rFonts w:ascii="Times New Roman"/>
          <w:b w:val="false"/>
          <w:i w:val="false"/>
          <w:color w:val="000000"/>
          <w:sz w:val="28"/>
        </w:rPr>
        <w:t>
      "Жамбыл облысы Қордай ауданы Кенен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794"/>
    <w:bookmarkStart w:name="z863" w:id="795"/>
    <w:p>
      <w:pPr>
        <w:spacing w:after="0"/>
        <w:ind w:left="0"/>
        <w:jc w:val="both"/>
      </w:pPr>
      <w:r>
        <w:rPr>
          <w:rFonts w:ascii="Times New Roman"/>
          <w:b w:val="false"/>
          <w:i w:val="false"/>
          <w:color w:val="000000"/>
          <w:sz w:val="28"/>
        </w:rPr>
        <w:t>
      20. Жамбыл облысы Қордай ауданы Кенен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795"/>
    <w:bookmarkStart w:name="z65" w:id="796"/>
    <w:p>
      <w:pPr>
        <w:spacing w:after="0"/>
        <w:ind w:left="0"/>
        <w:jc w:val="left"/>
      </w:pPr>
      <w:r>
        <w:rPr>
          <w:rFonts w:ascii="Times New Roman"/>
          <w:b/>
          <w:i w:val="false"/>
          <w:color w:val="000000"/>
        </w:rPr>
        <w:t xml:space="preserve"> 4. Мемлекеттік органның мүлкі</w:t>
      </w:r>
    </w:p>
    <w:bookmarkEnd w:id="796"/>
    <w:bookmarkStart w:name="z864" w:id="797"/>
    <w:p>
      <w:pPr>
        <w:spacing w:after="0"/>
        <w:ind w:left="0"/>
        <w:jc w:val="both"/>
      </w:pPr>
      <w:r>
        <w:rPr>
          <w:rFonts w:ascii="Times New Roman"/>
          <w:b w:val="false"/>
          <w:i w:val="false"/>
          <w:color w:val="000000"/>
          <w:sz w:val="28"/>
        </w:rPr>
        <w:t>
      21. "Жамбыл облысы Қордай ауданы Кенен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797"/>
    <w:bookmarkStart w:name="z865" w:id="798"/>
    <w:p>
      <w:pPr>
        <w:spacing w:after="0"/>
        <w:ind w:left="0"/>
        <w:jc w:val="both"/>
      </w:pPr>
      <w:r>
        <w:rPr>
          <w:rFonts w:ascii="Times New Roman"/>
          <w:b w:val="false"/>
          <w:i w:val="false"/>
          <w:color w:val="000000"/>
          <w:sz w:val="28"/>
        </w:rPr>
        <w:t>
      22. "Жамбыл облысы Қордай ауданы Кенен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798"/>
    <w:bookmarkStart w:name="z866" w:id="799"/>
    <w:p>
      <w:pPr>
        <w:spacing w:after="0"/>
        <w:ind w:left="0"/>
        <w:jc w:val="both"/>
      </w:pPr>
      <w:r>
        <w:rPr>
          <w:rFonts w:ascii="Times New Roman"/>
          <w:b w:val="false"/>
          <w:i w:val="false"/>
          <w:color w:val="000000"/>
          <w:sz w:val="28"/>
        </w:rPr>
        <w:t>
      23. "Жамбыл облысы Қордай ауданы Кенен ауылдық округі әкімінің аппараты" коммуналдық мемлекеттік мекемесі бекітілген мүлік коммуналдық меншікке жатады.</w:t>
      </w:r>
    </w:p>
    <w:bookmarkEnd w:id="799"/>
    <w:bookmarkStart w:name="z867" w:id="800"/>
    <w:p>
      <w:pPr>
        <w:spacing w:after="0"/>
        <w:ind w:left="0"/>
        <w:jc w:val="both"/>
      </w:pPr>
      <w:r>
        <w:rPr>
          <w:rFonts w:ascii="Times New Roman"/>
          <w:b w:val="false"/>
          <w:i w:val="false"/>
          <w:color w:val="000000"/>
          <w:sz w:val="28"/>
        </w:rPr>
        <w:t>
      24. Егер заңнамада өзгеше көзделмесе, "Жамбыл облысы Қордай ауданы Кенен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00"/>
    <w:bookmarkStart w:name="z66" w:id="801"/>
    <w:p>
      <w:pPr>
        <w:spacing w:after="0"/>
        <w:ind w:left="0"/>
        <w:jc w:val="left"/>
      </w:pPr>
      <w:r>
        <w:rPr>
          <w:rFonts w:ascii="Times New Roman"/>
          <w:b/>
          <w:i w:val="false"/>
          <w:color w:val="000000"/>
        </w:rPr>
        <w:t xml:space="preserve"> 5. Мемлекеттік органды қайта ұйымдастыру және тарату</w:t>
      </w:r>
    </w:p>
    <w:bookmarkEnd w:id="801"/>
    <w:bookmarkStart w:name="z868" w:id="802"/>
    <w:p>
      <w:pPr>
        <w:spacing w:after="0"/>
        <w:ind w:left="0"/>
        <w:jc w:val="both"/>
      </w:pPr>
      <w:r>
        <w:rPr>
          <w:rFonts w:ascii="Times New Roman"/>
          <w:b w:val="false"/>
          <w:i w:val="false"/>
          <w:color w:val="000000"/>
          <w:sz w:val="28"/>
        </w:rPr>
        <w:t>
      25. "Жамбыл облысы Қордай ауданы Кенен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8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68" w:id="803"/>
    <w:p>
      <w:pPr>
        <w:spacing w:after="0"/>
        <w:ind w:left="0"/>
        <w:jc w:val="left"/>
      </w:pPr>
      <w:r>
        <w:rPr>
          <w:rFonts w:ascii="Times New Roman"/>
          <w:b/>
          <w:i w:val="false"/>
          <w:color w:val="000000"/>
        </w:rPr>
        <w:t xml:space="preserve"> "Жамбыл облысы Қордай ауданы Қордай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803"/>
    <w:bookmarkStart w:name="z869" w:id="804"/>
    <w:p>
      <w:pPr>
        <w:spacing w:after="0"/>
        <w:ind w:left="0"/>
        <w:jc w:val="both"/>
      </w:pPr>
      <w:r>
        <w:rPr>
          <w:rFonts w:ascii="Times New Roman"/>
          <w:b w:val="false"/>
          <w:i w:val="false"/>
          <w:color w:val="000000"/>
          <w:sz w:val="28"/>
        </w:rPr>
        <w:t>
      1. "Жамбыл облысы Қордай ауданы Қордай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804"/>
    <w:bookmarkStart w:name="z870" w:id="805"/>
    <w:p>
      <w:pPr>
        <w:spacing w:after="0"/>
        <w:ind w:left="0"/>
        <w:jc w:val="both"/>
      </w:pPr>
      <w:r>
        <w:rPr>
          <w:rFonts w:ascii="Times New Roman"/>
          <w:b w:val="false"/>
          <w:i w:val="false"/>
          <w:color w:val="000000"/>
          <w:sz w:val="28"/>
        </w:rPr>
        <w:t xml:space="preserve">
      2. "Жамбыл облысы Қордай ауданы Қордай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05"/>
    <w:bookmarkStart w:name="z871" w:id="806"/>
    <w:p>
      <w:pPr>
        <w:spacing w:after="0"/>
        <w:ind w:left="0"/>
        <w:jc w:val="both"/>
      </w:pPr>
      <w:r>
        <w:rPr>
          <w:rFonts w:ascii="Times New Roman"/>
          <w:b w:val="false"/>
          <w:i w:val="false"/>
          <w:color w:val="000000"/>
          <w:sz w:val="28"/>
        </w:rPr>
        <w:t>
      3. "Жамбыл облысы Қордай ауданы Қордай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06"/>
    <w:bookmarkStart w:name="z872" w:id="807"/>
    <w:p>
      <w:pPr>
        <w:spacing w:after="0"/>
        <w:ind w:left="0"/>
        <w:jc w:val="both"/>
      </w:pPr>
      <w:r>
        <w:rPr>
          <w:rFonts w:ascii="Times New Roman"/>
          <w:b w:val="false"/>
          <w:i w:val="false"/>
          <w:color w:val="000000"/>
          <w:sz w:val="28"/>
        </w:rPr>
        <w:t>
      4. "Жамбыл облысы Қордай ауданы Қордай ауылдық округі әкімінің аппараты" коммуналдық мемлекеттік мекемесі азаматтық-құқықтық қатынастарға өз атынан түседі.</w:t>
      </w:r>
    </w:p>
    <w:bookmarkEnd w:id="807"/>
    <w:bookmarkStart w:name="z873" w:id="808"/>
    <w:p>
      <w:pPr>
        <w:spacing w:after="0"/>
        <w:ind w:left="0"/>
        <w:jc w:val="both"/>
      </w:pPr>
      <w:r>
        <w:rPr>
          <w:rFonts w:ascii="Times New Roman"/>
          <w:b w:val="false"/>
          <w:i w:val="false"/>
          <w:color w:val="000000"/>
          <w:sz w:val="28"/>
        </w:rPr>
        <w:t>
      5. "Жамбыл облысы Қордай ауданы Қордай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808"/>
    <w:bookmarkStart w:name="z874" w:id="809"/>
    <w:p>
      <w:pPr>
        <w:spacing w:after="0"/>
        <w:ind w:left="0"/>
        <w:jc w:val="both"/>
      </w:pPr>
      <w:r>
        <w:rPr>
          <w:rFonts w:ascii="Times New Roman"/>
          <w:b w:val="false"/>
          <w:i w:val="false"/>
          <w:color w:val="000000"/>
          <w:sz w:val="28"/>
        </w:rPr>
        <w:t>
      6. "Жамбыл облысы Қордай ауданы Қордай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809"/>
    <w:bookmarkStart w:name="z875" w:id="810"/>
    <w:p>
      <w:pPr>
        <w:spacing w:after="0"/>
        <w:ind w:left="0"/>
        <w:jc w:val="both"/>
      </w:pPr>
      <w:r>
        <w:rPr>
          <w:rFonts w:ascii="Times New Roman"/>
          <w:b w:val="false"/>
          <w:i w:val="false"/>
          <w:color w:val="000000"/>
          <w:sz w:val="28"/>
        </w:rPr>
        <w:t>
      7. "Жамбыл облысы Қордай ауданы Қордай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810"/>
    <w:bookmarkStart w:name="z876" w:id="811"/>
    <w:p>
      <w:pPr>
        <w:spacing w:after="0"/>
        <w:ind w:left="0"/>
        <w:jc w:val="both"/>
      </w:pPr>
      <w:r>
        <w:rPr>
          <w:rFonts w:ascii="Times New Roman"/>
          <w:b w:val="false"/>
          <w:i w:val="false"/>
          <w:color w:val="000000"/>
          <w:sz w:val="28"/>
        </w:rPr>
        <w:t>
      8. Заңды тұлғаның орналасқан жері: 080400, Қазақстан Республикасы, Жамбыл облысы, Қордай ауданы, Қордай ауылы, Жібек Жолы көшесі, 278.</w:t>
      </w:r>
    </w:p>
    <w:bookmarkEnd w:id="811"/>
    <w:bookmarkStart w:name="z877" w:id="812"/>
    <w:p>
      <w:pPr>
        <w:spacing w:after="0"/>
        <w:ind w:left="0"/>
        <w:jc w:val="both"/>
      </w:pPr>
      <w:r>
        <w:rPr>
          <w:rFonts w:ascii="Times New Roman"/>
          <w:b w:val="false"/>
          <w:i w:val="false"/>
          <w:color w:val="000000"/>
          <w:sz w:val="28"/>
        </w:rPr>
        <w:t>
      9. Мемлекеттік органның толық атауы - "Жамбыл облысы Қордай ауданы Қордай ауылдық округі әкімінің аппараты" коммуналдық мемлекеттік мекемесі.</w:t>
      </w:r>
    </w:p>
    <w:bookmarkEnd w:id="812"/>
    <w:bookmarkStart w:name="z878" w:id="813"/>
    <w:p>
      <w:pPr>
        <w:spacing w:after="0"/>
        <w:ind w:left="0"/>
        <w:jc w:val="both"/>
      </w:pPr>
      <w:r>
        <w:rPr>
          <w:rFonts w:ascii="Times New Roman"/>
          <w:b w:val="false"/>
          <w:i w:val="false"/>
          <w:color w:val="000000"/>
          <w:sz w:val="28"/>
        </w:rPr>
        <w:t>
      10. Осы Ереже "Жамбыл облысы Қордай ауданы Қордай ауылдық округі әкімінің аппараты" коммуналдық мемлекеттік мекемесінің құрылтай құжаты болып табылады.</w:t>
      </w:r>
    </w:p>
    <w:bookmarkEnd w:id="813"/>
    <w:bookmarkStart w:name="z879" w:id="814"/>
    <w:p>
      <w:pPr>
        <w:spacing w:after="0"/>
        <w:ind w:left="0"/>
        <w:jc w:val="both"/>
      </w:pPr>
      <w:r>
        <w:rPr>
          <w:rFonts w:ascii="Times New Roman"/>
          <w:b w:val="false"/>
          <w:i w:val="false"/>
          <w:color w:val="000000"/>
          <w:sz w:val="28"/>
        </w:rPr>
        <w:t>
      11. "Жамбыл облысы Қордай ауданы Қордай ауылдық округі әкімінің аппараты" коммуналдық мемлекеттік мекемесінің қызметін қаржыландыру жергілікті бюджетінен жүзеге асырылады.</w:t>
      </w:r>
    </w:p>
    <w:bookmarkEnd w:id="814"/>
    <w:bookmarkStart w:name="z880" w:id="815"/>
    <w:p>
      <w:pPr>
        <w:spacing w:after="0"/>
        <w:ind w:left="0"/>
        <w:jc w:val="both"/>
      </w:pPr>
      <w:r>
        <w:rPr>
          <w:rFonts w:ascii="Times New Roman"/>
          <w:b w:val="false"/>
          <w:i w:val="false"/>
          <w:color w:val="000000"/>
          <w:sz w:val="28"/>
        </w:rPr>
        <w:t>
      12. "Жамбыл облысы Қордай ауданы Қордай ауылдық округі әкімінің аппараты" коммуналдық мемлекеттік мекемесі кәсіпкерлік субъектілерімен "Жамбыл облысы Қордай ауданы Қордай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815"/>
    <w:bookmarkStart w:name="z69" w:id="8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16"/>
    <w:bookmarkStart w:name="z881" w:id="817"/>
    <w:p>
      <w:pPr>
        <w:spacing w:after="0"/>
        <w:ind w:left="0"/>
        <w:jc w:val="both"/>
      </w:pPr>
      <w:r>
        <w:rPr>
          <w:rFonts w:ascii="Times New Roman"/>
          <w:b w:val="false"/>
          <w:i w:val="false"/>
          <w:color w:val="000000"/>
          <w:sz w:val="28"/>
        </w:rPr>
        <w:t>
      13. "Жамбыл облысы Қордай ауданы Қордай ауылдық округі әкімінің аппараты" коммуналдық мемлекеттік мекемесінің миссиясы:</w:t>
      </w:r>
    </w:p>
    <w:bookmarkEnd w:id="817"/>
    <w:bookmarkStart w:name="z882" w:id="818"/>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818"/>
    <w:bookmarkStart w:name="z883" w:id="819"/>
    <w:p>
      <w:pPr>
        <w:spacing w:after="0"/>
        <w:ind w:left="0"/>
        <w:jc w:val="both"/>
      </w:pPr>
      <w:r>
        <w:rPr>
          <w:rFonts w:ascii="Times New Roman"/>
          <w:b w:val="false"/>
          <w:i w:val="false"/>
          <w:color w:val="000000"/>
          <w:sz w:val="28"/>
        </w:rPr>
        <w:t>
      14. Міндеттері:</w:t>
      </w:r>
    </w:p>
    <w:bookmarkEnd w:id="819"/>
    <w:bookmarkStart w:name="z884" w:id="820"/>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820"/>
    <w:bookmarkStart w:name="z885" w:id="821"/>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821"/>
    <w:bookmarkStart w:name="z886" w:id="822"/>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822"/>
    <w:bookmarkStart w:name="z887" w:id="823"/>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823"/>
    <w:bookmarkStart w:name="z888" w:id="824"/>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824"/>
    <w:bookmarkStart w:name="z889" w:id="825"/>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825"/>
    <w:bookmarkStart w:name="z890" w:id="826"/>
    <w:p>
      <w:pPr>
        <w:spacing w:after="0"/>
        <w:ind w:left="0"/>
        <w:jc w:val="both"/>
      </w:pPr>
      <w:r>
        <w:rPr>
          <w:rFonts w:ascii="Times New Roman"/>
          <w:b w:val="false"/>
          <w:i w:val="false"/>
          <w:color w:val="000000"/>
          <w:sz w:val="28"/>
        </w:rPr>
        <w:t>
      15. Функциялары:</w:t>
      </w:r>
    </w:p>
    <w:bookmarkEnd w:id="826"/>
    <w:bookmarkStart w:name="z891" w:id="827"/>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827"/>
    <w:bookmarkStart w:name="z892" w:id="828"/>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828"/>
    <w:bookmarkStart w:name="z893" w:id="829"/>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829"/>
    <w:bookmarkStart w:name="z894" w:id="830"/>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830"/>
    <w:bookmarkStart w:name="z895" w:id="831"/>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831"/>
    <w:bookmarkStart w:name="z896" w:id="832"/>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832"/>
    <w:bookmarkStart w:name="z897" w:id="833"/>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833"/>
    <w:bookmarkStart w:name="z898" w:id="834"/>
    <w:p>
      <w:pPr>
        <w:spacing w:after="0"/>
        <w:ind w:left="0"/>
        <w:jc w:val="both"/>
      </w:pPr>
      <w:r>
        <w:rPr>
          <w:rFonts w:ascii="Times New Roman"/>
          <w:b w:val="false"/>
          <w:i w:val="false"/>
          <w:color w:val="000000"/>
          <w:sz w:val="28"/>
        </w:rPr>
        <w:t xml:space="preserve">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 </w:t>
      </w:r>
    </w:p>
    <w:bookmarkEnd w:id="834"/>
    <w:bookmarkStart w:name="z899" w:id="835"/>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835"/>
    <w:bookmarkStart w:name="z900" w:id="836"/>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836"/>
    <w:bookmarkStart w:name="z901" w:id="837"/>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837"/>
    <w:bookmarkStart w:name="z902" w:id="838"/>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838"/>
    <w:bookmarkStart w:name="z903" w:id="839"/>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839"/>
    <w:bookmarkStart w:name="z904" w:id="840"/>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840"/>
    <w:bookmarkStart w:name="z905" w:id="841"/>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841"/>
    <w:bookmarkStart w:name="z906" w:id="842"/>
    <w:p>
      <w:pPr>
        <w:spacing w:after="0"/>
        <w:ind w:left="0"/>
        <w:jc w:val="both"/>
      </w:pPr>
      <w:r>
        <w:rPr>
          <w:rFonts w:ascii="Times New Roman"/>
          <w:b w:val="false"/>
          <w:i w:val="false"/>
          <w:color w:val="000000"/>
          <w:sz w:val="28"/>
        </w:rPr>
        <w:t>
      16) өз құзыреті шегінде гендерлік саясатты іске асыру;</w:t>
      </w:r>
    </w:p>
    <w:bookmarkEnd w:id="842"/>
    <w:bookmarkStart w:name="z907" w:id="843"/>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843"/>
    <w:bookmarkStart w:name="z908" w:id="844"/>
    <w:p>
      <w:pPr>
        <w:spacing w:after="0"/>
        <w:ind w:left="0"/>
        <w:jc w:val="both"/>
      </w:pPr>
      <w:r>
        <w:rPr>
          <w:rFonts w:ascii="Times New Roman"/>
          <w:b w:val="false"/>
          <w:i w:val="false"/>
          <w:color w:val="000000"/>
          <w:sz w:val="28"/>
        </w:rPr>
        <w:t>
      16. Құқықтары мен міндеттері:</w:t>
      </w:r>
    </w:p>
    <w:bookmarkEnd w:id="844"/>
    <w:bookmarkStart w:name="z909" w:id="845"/>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845"/>
    <w:bookmarkStart w:name="z910" w:id="846"/>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846"/>
    <w:bookmarkStart w:name="z911" w:id="847"/>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847"/>
    <w:bookmarkStart w:name="z912" w:id="848"/>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848"/>
    <w:bookmarkStart w:name="z913" w:id="849"/>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849"/>
    <w:bookmarkStart w:name="z914" w:id="850"/>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850"/>
    <w:bookmarkStart w:name="z915" w:id="851"/>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851"/>
    <w:bookmarkStart w:name="z916" w:id="852"/>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852"/>
    <w:bookmarkStart w:name="z917" w:id="853"/>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853"/>
    <w:bookmarkStart w:name="z918" w:id="854"/>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854"/>
    <w:bookmarkStart w:name="z919" w:id="855"/>
    <w:p>
      <w:pPr>
        <w:spacing w:after="0"/>
        <w:ind w:left="0"/>
        <w:jc w:val="both"/>
      </w:pPr>
      <w:r>
        <w:rPr>
          <w:rFonts w:ascii="Times New Roman"/>
          <w:b w:val="false"/>
          <w:i w:val="false"/>
          <w:color w:val="000000"/>
          <w:sz w:val="28"/>
        </w:rPr>
        <w:t>
      11) "Жамбыл облысы Қордай ауданы Қордай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855"/>
    <w:bookmarkStart w:name="z920" w:id="856"/>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856"/>
    <w:bookmarkStart w:name="z70" w:id="857"/>
    <w:p>
      <w:pPr>
        <w:spacing w:after="0"/>
        <w:ind w:left="0"/>
        <w:jc w:val="left"/>
      </w:pPr>
      <w:r>
        <w:rPr>
          <w:rFonts w:ascii="Times New Roman"/>
          <w:b/>
          <w:i w:val="false"/>
          <w:color w:val="000000"/>
        </w:rPr>
        <w:t xml:space="preserve"> 3. Мемлекеттік органның қызметін ұйымдастыру</w:t>
      </w:r>
    </w:p>
    <w:bookmarkEnd w:id="857"/>
    <w:bookmarkStart w:name="z921" w:id="858"/>
    <w:p>
      <w:pPr>
        <w:spacing w:after="0"/>
        <w:ind w:left="0"/>
        <w:jc w:val="both"/>
      </w:pPr>
      <w:r>
        <w:rPr>
          <w:rFonts w:ascii="Times New Roman"/>
          <w:b w:val="false"/>
          <w:i w:val="false"/>
          <w:color w:val="000000"/>
          <w:sz w:val="28"/>
        </w:rPr>
        <w:t>
      17. "Жамбыл облысы Қордай ауданы Қордай ауылдық округі әкімінің аппараты" коммуналдық мемлекеттік мекемесіне басшылықты "Жамбыл облысы Қордай ауданы Қордай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858"/>
    <w:bookmarkStart w:name="z922" w:id="859"/>
    <w:p>
      <w:pPr>
        <w:spacing w:after="0"/>
        <w:ind w:left="0"/>
        <w:jc w:val="both"/>
      </w:pPr>
      <w:r>
        <w:rPr>
          <w:rFonts w:ascii="Times New Roman"/>
          <w:b w:val="false"/>
          <w:i w:val="false"/>
          <w:color w:val="000000"/>
          <w:sz w:val="28"/>
        </w:rPr>
        <w:t>
      18. "Жамбыл облысы Қордай ауданы Қордай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болады.19. "Жамбыл облысы Қордай ауданы Қордай ауылдық округі әкімінің аппараты" коммуналдық мемлекеттік мекемесінің бірінші басшысының өкілеттігі:</w:t>
      </w:r>
    </w:p>
    <w:bookmarkEnd w:id="859"/>
    <w:bookmarkStart w:name="z923" w:id="860"/>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860"/>
    <w:bookmarkStart w:name="z924" w:id="861"/>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861"/>
    <w:bookmarkStart w:name="z925" w:id="862"/>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862"/>
    <w:bookmarkStart w:name="z926" w:id="863"/>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863"/>
    <w:bookmarkStart w:name="z927" w:id="864"/>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864"/>
    <w:bookmarkStart w:name="z928" w:id="865"/>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865"/>
    <w:bookmarkStart w:name="z929" w:id="866"/>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866"/>
    <w:bookmarkStart w:name="z930" w:id="867"/>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867"/>
    <w:bookmarkStart w:name="z931" w:id="868"/>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868"/>
    <w:bookmarkStart w:name="z932" w:id="869"/>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869"/>
    <w:bookmarkStart w:name="z933" w:id="870"/>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870"/>
    <w:bookmarkStart w:name="z934" w:id="871"/>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871"/>
    <w:bookmarkStart w:name="z935" w:id="872"/>
    <w:p>
      <w:pPr>
        <w:spacing w:after="0"/>
        <w:ind w:left="0"/>
        <w:jc w:val="both"/>
      </w:pPr>
      <w:r>
        <w:rPr>
          <w:rFonts w:ascii="Times New Roman"/>
          <w:b w:val="false"/>
          <w:i w:val="false"/>
          <w:color w:val="000000"/>
          <w:sz w:val="28"/>
        </w:rPr>
        <w:t>
      "Жамбыл облысы Қордай ауданы Қордай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872"/>
    <w:bookmarkStart w:name="z936" w:id="873"/>
    <w:p>
      <w:pPr>
        <w:spacing w:after="0"/>
        <w:ind w:left="0"/>
        <w:jc w:val="both"/>
      </w:pPr>
      <w:r>
        <w:rPr>
          <w:rFonts w:ascii="Times New Roman"/>
          <w:b w:val="false"/>
          <w:i w:val="false"/>
          <w:color w:val="000000"/>
          <w:sz w:val="28"/>
        </w:rPr>
        <w:t>
      20. Жамбыл облысы Қордай ауданы Қордай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873"/>
    <w:bookmarkStart w:name="z71" w:id="874"/>
    <w:p>
      <w:pPr>
        <w:spacing w:after="0"/>
        <w:ind w:left="0"/>
        <w:jc w:val="left"/>
      </w:pPr>
      <w:r>
        <w:rPr>
          <w:rFonts w:ascii="Times New Roman"/>
          <w:b/>
          <w:i w:val="false"/>
          <w:color w:val="000000"/>
        </w:rPr>
        <w:t xml:space="preserve"> 4. Мемлекеттік органның мүлкі</w:t>
      </w:r>
    </w:p>
    <w:bookmarkEnd w:id="874"/>
    <w:bookmarkStart w:name="z937" w:id="875"/>
    <w:p>
      <w:pPr>
        <w:spacing w:after="0"/>
        <w:ind w:left="0"/>
        <w:jc w:val="both"/>
      </w:pPr>
      <w:r>
        <w:rPr>
          <w:rFonts w:ascii="Times New Roman"/>
          <w:b w:val="false"/>
          <w:i w:val="false"/>
          <w:color w:val="000000"/>
          <w:sz w:val="28"/>
        </w:rPr>
        <w:t>
      21. "Жамбыл облысы Қордай ауданы Қордай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875"/>
    <w:bookmarkStart w:name="z938" w:id="876"/>
    <w:p>
      <w:pPr>
        <w:spacing w:after="0"/>
        <w:ind w:left="0"/>
        <w:jc w:val="both"/>
      </w:pPr>
      <w:r>
        <w:rPr>
          <w:rFonts w:ascii="Times New Roman"/>
          <w:b w:val="false"/>
          <w:i w:val="false"/>
          <w:color w:val="000000"/>
          <w:sz w:val="28"/>
        </w:rPr>
        <w:t>
      22. "Жамбыл облысы Қордай ауданы Қордай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76"/>
    <w:bookmarkStart w:name="z939" w:id="877"/>
    <w:p>
      <w:pPr>
        <w:spacing w:after="0"/>
        <w:ind w:left="0"/>
        <w:jc w:val="both"/>
      </w:pPr>
      <w:r>
        <w:rPr>
          <w:rFonts w:ascii="Times New Roman"/>
          <w:b w:val="false"/>
          <w:i w:val="false"/>
          <w:color w:val="000000"/>
          <w:sz w:val="28"/>
        </w:rPr>
        <w:t>
      23. "Жамбыл облысы Қордай ауданы Қордай ауылдық округі әкімінің аппараты" коммуналдық мемлекеттік мекемесі бекітілген мүлік коммуналдық меншікке жатады.</w:t>
      </w:r>
    </w:p>
    <w:bookmarkEnd w:id="877"/>
    <w:bookmarkStart w:name="z940" w:id="878"/>
    <w:p>
      <w:pPr>
        <w:spacing w:after="0"/>
        <w:ind w:left="0"/>
        <w:jc w:val="both"/>
      </w:pPr>
      <w:r>
        <w:rPr>
          <w:rFonts w:ascii="Times New Roman"/>
          <w:b w:val="false"/>
          <w:i w:val="false"/>
          <w:color w:val="000000"/>
          <w:sz w:val="28"/>
        </w:rPr>
        <w:t>
      24. Егер заңнамада өзгеше көзделмесе, "Жамбыл облысы Қордай ауданы Қордай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78"/>
    <w:bookmarkStart w:name="z72" w:id="879"/>
    <w:p>
      <w:pPr>
        <w:spacing w:after="0"/>
        <w:ind w:left="0"/>
        <w:jc w:val="left"/>
      </w:pPr>
      <w:r>
        <w:rPr>
          <w:rFonts w:ascii="Times New Roman"/>
          <w:b/>
          <w:i w:val="false"/>
          <w:color w:val="000000"/>
        </w:rPr>
        <w:t xml:space="preserve"> 5. Мемлекеттік органды қайта ұйымдастыру және тарату</w:t>
      </w:r>
    </w:p>
    <w:bookmarkEnd w:id="879"/>
    <w:bookmarkStart w:name="z941" w:id="880"/>
    <w:p>
      <w:pPr>
        <w:spacing w:after="0"/>
        <w:ind w:left="0"/>
        <w:jc w:val="both"/>
      </w:pPr>
      <w:r>
        <w:rPr>
          <w:rFonts w:ascii="Times New Roman"/>
          <w:b w:val="false"/>
          <w:i w:val="false"/>
          <w:color w:val="000000"/>
          <w:sz w:val="28"/>
        </w:rPr>
        <w:t>
      25. "Жамбыл облысы Қордай ауданы Қордай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8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74" w:id="881"/>
    <w:p>
      <w:pPr>
        <w:spacing w:after="0"/>
        <w:ind w:left="0"/>
        <w:jc w:val="left"/>
      </w:pPr>
      <w:r>
        <w:rPr>
          <w:rFonts w:ascii="Times New Roman"/>
          <w:b/>
          <w:i w:val="false"/>
          <w:color w:val="000000"/>
        </w:rPr>
        <w:t xml:space="preserve"> "Жамбыл облысы Қордай ауданы Масаншы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881"/>
    <w:bookmarkStart w:name="z942" w:id="882"/>
    <w:p>
      <w:pPr>
        <w:spacing w:after="0"/>
        <w:ind w:left="0"/>
        <w:jc w:val="both"/>
      </w:pPr>
      <w:r>
        <w:rPr>
          <w:rFonts w:ascii="Times New Roman"/>
          <w:b w:val="false"/>
          <w:i w:val="false"/>
          <w:color w:val="000000"/>
          <w:sz w:val="28"/>
        </w:rPr>
        <w:t>
      1. "Жамбыл облысы Қордай ауданы Масаншы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882"/>
    <w:bookmarkStart w:name="z943" w:id="883"/>
    <w:p>
      <w:pPr>
        <w:spacing w:after="0"/>
        <w:ind w:left="0"/>
        <w:jc w:val="both"/>
      </w:pPr>
      <w:r>
        <w:rPr>
          <w:rFonts w:ascii="Times New Roman"/>
          <w:b w:val="false"/>
          <w:i w:val="false"/>
          <w:color w:val="000000"/>
          <w:sz w:val="28"/>
        </w:rPr>
        <w:t xml:space="preserve">
      2. "Жамбыл облысы Қордай ауданы Масаншы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83"/>
    <w:bookmarkStart w:name="z944" w:id="884"/>
    <w:p>
      <w:pPr>
        <w:spacing w:after="0"/>
        <w:ind w:left="0"/>
        <w:jc w:val="both"/>
      </w:pPr>
      <w:r>
        <w:rPr>
          <w:rFonts w:ascii="Times New Roman"/>
          <w:b w:val="false"/>
          <w:i w:val="false"/>
          <w:color w:val="000000"/>
          <w:sz w:val="28"/>
        </w:rPr>
        <w:t>
      3. "Жамбыл облысы Қордай ауданы Масаншы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84"/>
    <w:bookmarkStart w:name="z945" w:id="885"/>
    <w:p>
      <w:pPr>
        <w:spacing w:after="0"/>
        <w:ind w:left="0"/>
        <w:jc w:val="both"/>
      </w:pPr>
      <w:r>
        <w:rPr>
          <w:rFonts w:ascii="Times New Roman"/>
          <w:b w:val="false"/>
          <w:i w:val="false"/>
          <w:color w:val="000000"/>
          <w:sz w:val="28"/>
        </w:rPr>
        <w:t>
      4. "Жамбыл облысы Қордай ауданы Масаншы ауылдық округі әкімінің аппараты" коммуналдық мемлекеттік мекемесі азаматтық-құқықтық қатынастарға өз атынан түседі.</w:t>
      </w:r>
    </w:p>
    <w:bookmarkEnd w:id="885"/>
    <w:bookmarkStart w:name="z946" w:id="886"/>
    <w:p>
      <w:pPr>
        <w:spacing w:after="0"/>
        <w:ind w:left="0"/>
        <w:jc w:val="both"/>
      </w:pPr>
      <w:r>
        <w:rPr>
          <w:rFonts w:ascii="Times New Roman"/>
          <w:b w:val="false"/>
          <w:i w:val="false"/>
          <w:color w:val="000000"/>
          <w:sz w:val="28"/>
        </w:rPr>
        <w:t>
      5. "Жамбыл облысы Қордай ауданы Масаншы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886"/>
    <w:bookmarkStart w:name="z947" w:id="887"/>
    <w:p>
      <w:pPr>
        <w:spacing w:after="0"/>
        <w:ind w:left="0"/>
        <w:jc w:val="both"/>
      </w:pPr>
      <w:r>
        <w:rPr>
          <w:rFonts w:ascii="Times New Roman"/>
          <w:b w:val="false"/>
          <w:i w:val="false"/>
          <w:color w:val="000000"/>
          <w:sz w:val="28"/>
        </w:rPr>
        <w:t>
      6. "Жамбыл облысы Қордай ауданы Масаншы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887"/>
    <w:bookmarkStart w:name="z948" w:id="888"/>
    <w:p>
      <w:pPr>
        <w:spacing w:after="0"/>
        <w:ind w:left="0"/>
        <w:jc w:val="both"/>
      </w:pPr>
      <w:r>
        <w:rPr>
          <w:rFonts w:ascii="Times New Roman"/>
          <w:b w:val="false"/>
          <w:i w:val="false"/>
          <w:color w:val="000000"/>
          <w:sz w:val="28"/>
        </w:rPr>
        <w:t>
      7. "Жамбыл облысы Қордай ауданы Масаншы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888"/>
    <w:bookmarkStart w:name="z949" w:id="889"/>
    <w:p>
      <w:pPr>
        <w:spacing w:after="0"/>
        <w:ind w:left="0"/>
        <w:jc w:val="both"/>
      </w:pPr>
      <w:r>
        <w:rPr>
          <w:rFonts w:ascii="Times New Roman"/>
          <w:b w:val="false"/>
          <w:i w:val="false"/>
          <w:color w:val="000000"/>
          <w:sz w:val="28"/>
        </w:rPr>
        <w:t>
      8. Заңды тұлғаның орналасқан жері: 080421, Қазақстан Республикасы, Жамбыл облысы, Қордай ауданы, Масаншы ауылы, Ворошилов көшесі, 14.</w:t>
      </w:r>
    </w:p>
    <w:bookmarkEnd w:id="889"/>
    <w:bookmarkStart w:name="z950" w:id="890"/>
    <w:p>
      <w:pPr>
        <w:spacing w:after="0"/>
        <w:ind w:left="0"/>
        <w:jc w:val="both"/>
      </w:pPr>
      <w:r>
        <w:rPr>
          <w:rFonts w:ascii="Times New Roman"/>
          <w:b w:val="false"/>
          <w:i w:val="false"/>
          <w:color w:val="000000"/>
          <w:sz w:val="28"/>
        </w:rPr>
        <w:t>
      9. Мемлекеттік органның толық атауы - "Жамбыл облысы Қордай ауданы Масаншы ауылдық округі әкімінің аппараты" коммуналдық мемлекеттік мекемесі.</w:t>
      </w:r>
    </w:p>
    <w:bookmarkEnd w:id="890"/>
    <w:bookmarkStart w:name="z951" w:id="891"/>
    <w:p>
      <w:pPr>
        <w:spacing w:after="0"/>
        <w:ind w:left="0"/>
        <w:jc w:val="both"/>
      </w:pPr>
      <w:r>
        <w:rPr>
          <w:rFonts w:ascii="Times New Roman"/>
          <w:b w:val="false"/>
          <w:i w:val="false"/>
          <w:color w:val="000000"/>
          <w:sz w:val="28"/>
        </w:rPr>
        <w:t>
      10. Осы Ереже "Жамбыл облысы Қордай ауданы Масаншы ауылдық округі әкімінің аппараты" коммуналдық мемлекеттік мекемесінің құрылтай құжаты болып табылады.</w:t>
      </w:r>
    </w:p>
    <w:bookmarkEnd w:id="891"/>
    <w:bookmarkStart w:name="z952" w:id="892"/>
    <w:p>
      <w:pPr>
        <w:spacing w:after="0"/>
        <w:ind w:left="0"/>
        <w:jc w:val="both"/>
      </w:pPr>
      <w:r>
        <w:rPr>
          <w:rFonts w:ascii="Times New Roman"/>
          <w:b w:val="false"/>
          <w:i w:val="false"/>
          <w:color w:val="000000"/>
          <w:sz w:val="28"/>
        </w:rPr>
        <w:t>
      11. "Жамбыл облысы Қордай ауданы Масаншы ауылдық округі әкімінің аппараты" коммуналдық мемлекеттік мекемесінің қызметін қаржыландыру жергілікті бюджетінен жүзеге асырылады.</w:t>
      </w:r>
    </w:p>
    <w:bookmarkEnd w:id="892"/>
    <w:bookmarkStart w:name="z953" w:id="893"/>
    <w:p>
      <w:pPr>
        <w:spacing w:after="0"/>
        <w:ind w:left="0"/>
        <w:jc w:val="both"/>
      </w:pPr>
      <w:r>
        <w:rPr>
          <w:rFonts w:ascii="Times New Roman"/>
          <w:b w:val="false"/>
          <w:i w:val="false"/>
          <w:color w:val="000000"/>
          <w:sz w:val="28"/>
        </w:rPr>
        <w:t>
      12. "Жамбыл облысы Қордай ауданы Масаншы ауылдық округі әкімінің аппараты" коммуналдық мемлекеттік мекемесі кәсіпкерлік субъектілерімен "Жамбыл облысы Қордай ауданы Масаншы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893"/>
    <w:bookmarkStart w:name="z75" w:id="89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94"/>
    <w:bookmarkStart w:name="z954" w:id="895"/>
    <w:p>
      <w:pPr>
        <w:spacing w:after="0"/>
        <w:ind w:left="0"/>
        <w:jc w:val="both"/>
      </w:pPr>
      <w:r>
        <w:rPr>
          <w:rFonts w:ascii="Times New Roman"/>
          <w:b w:val="false"/>
          <w:i w:val="false"/>
          <w:color w:val="000000"/>
          <w:sz w:val="28"/>
        </w:rPr>
        <w:t>
      13. "Жамбыл облысы Қордай ауданы Масаншы ауылдық округі әкімінің аппараты" коммуналдық мемлекеттік мекемесінің миссиясы:</w:t>
      </w:r>
    </w:p>
    <w:bookmarkEnd w:id="895"/>
    <w:bookmarkStart w:name="z955" w:id="896"/>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896"/>
    <w:bookmarkStart w:name="z956" w:id="897"/>
    <w:p>
      <w:pPr>
        <w:spacing w:after="0"/>
        <w:ind w:left="0"/>
        <w:jc w:val="both"/>
      </w:pPr>
      <w:r>
        <w:rPr>
          <w:rFonts w:ascii="Times New Roman"/>
          <w:b w:val="false"/>
          <w:i w:val="false"/>
          <w:color w:val="000000"/>
          <w:sz w:val="28"/>
        </w:rPr>
        <w:t>
      14. Міндеттері:</w:t>
      </w:r>
    </w:p>
    <w:bookmarkEnd w:id="897"/>
    <w:bookmarkStart w:name="z957" w:id="898"/>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898"/>
    <w:bookmarkStart w:name="z958" w:id="899"/>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899"/>
    <w:bookmarkStart w:name="z959" w:id="900"/>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900"/>
    <w:bookmarkStart w:name="z960" w:id="901"/>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901"/>
    <w:bookmarkStart w:name="z961" w:id="902"/>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902"/>
    <w:bookmarkStart w:name="z962" w:id="903"/>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903"/>
    <w:bookmarkStart w:name="z963" w:id="904"/>
    <w:p>
      <w:pPr>
        <w:spacing w:after="0"/>
        <w:ind w:left="0"/>
        <w:jc w:val="both"/>
      </w:pPr>
      <w:r>
        <w:rPr>
          <w:rFonts w:ascii="Times New Roman"/>
          <w:b w:val="false"/>
          <w:i w:val="false"/>
          <w:color w:val="000000"/>
          <w:sz w:val="28"/>
        </w:rPr>
        <w:t>
      15. Функциялары:</w:t>
      </w:r>
    </w:p>
    <w:bookmarkEnd w:id="904"/>
    <w:bookmarkStart w:name="z964" w:id="905"/>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905"/>
    <w:bookmarkStart w:name="z965" w:id="906"/>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906"/>
    <w:bookmarkStart w:name="z966" w:id="907"/>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907"/>
    <w:bookmarkStart w:name="z967" w:id="908"/>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908"/>
    <w:bookmarkStart w:name="z968" w:id="909"/>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909"/>
    <w:bookmarkStart w:name="z969" w:id="910"/>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910"/>
    <w:bookmarkStart w:name="z970" w:id="911"/>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911"/>
    <w:bookmarkStart w:name="z971" w:id="912"/>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912"/>
    <w:bookmarkStart w:name="z972" w:id="913"/>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913"/>
    <w:bookmarkStart w:name="z973" w:id="914"/>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914"/>
    <w:bookmarkStart w:name="z974" w:id="915"/>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915"/>
    <w:bookmarkStart w:name="z975" w:id="916"/>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916"/>
    <w:bookmarkStart w:name="z976" w:id="917"/>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917"/>
    <w:bookmarkStart w:name="z977" w:id="918"/>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918"/>
    <w:bookmarkStart w:name="z978" w:id="919"/>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919"/>
    <w:bookmarkStart w:name="z979" w:id="920"/>
    <w:p>
      <w:pPr>
        <w:spacing w:after="0"/>
        <w:ind w:left="0"/>
        <w:jc w:val="both"/>
      </w:pPr>
      <w:r>
        <w:rPr>
          <w:rFonts w:ascii="Times New Roman"/>
          <w:b w:val="false"/>
          <w:i w:val="false"/>
          <w:color w:val="000000"/>
          <w:sz w:val="28"/>
        </w:rPr>
        <w:t>
      16) өз құзыреті шегінде гендерлік саясатты іске асыру;</w:t>
      </w:r>
    </w:p>
    <w:bookmarkEnd w:id="920"/>
    <w:bookmarkStart w:name="z980" w:id="921"/>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921"/>
    <w:bookmarkStart w:name="z981" w:id="922"/>
    <w:p>
      <w:pPr>
        <w:spacing w:after="0"/>
        <w:ind w:left="0"/>
        <w:jc w:val="both"/>
      </w:pPr>
      <w:r>
        <w:rPr>
          <w:rFonts w:ascii="Times New Roman"/>
          <w:b w:val="false"/>
          <w:i w:val="false"/>
          <w:color w:val="000000"/>
          <w:sz w:val="28"/>
        </w:rPr>
        <w:t>
      16. Құқықтары мен міндеттері:</w:t>
      </w:r>
    </w:p>
    <w:bookmarkEnd w:id="922"/>
    <w:bookmarkStart w:name="z982" w:id="923"/>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923"/>
    <w:bookmarkStart w:name="z983" w:id="924"/>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924"/>
    <w:bookmarkStart w:name="z984" w:id="925"/>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925"/>
    <w:bookmarkStart w:name="z985" w:id="926"/>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926"/>
    <w:bookmarkStart w:name="z986" w:id="927"/>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927"/>
    <w:bookmarkStart w:name="z987" w:id="928"/>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928"/>
    <w:bookmarkStart w:name="z988" w:id="929"/>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929"/>
    <w:bookmarkStart w:name="z989" w:id="930"/>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930"/>
    <w:bookmarkStart w:name="z990" w:id="931"/>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931"/>
    <w:bookmarkStart w:name="z991" w:id="932"/>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932"/>
    <w:bookmarkStart w:name="z992" w:id="933"/>
    <w:p>
      <w:pPr>
        <w:spacing w:after="0"/>
        <w:ind w:left="0"/>
        <w:jc w:val="both"/>
      </w:pPr>
      <w:r>
        <w:rPr>
          <w:rFonts w:ascii="Times New Roman"/>
          <w:b w:val="false"/>
          <w:i w:val="false"/>
          <w:color w:val="000000"/>
          <w:sz w:val="28"/>
        </w:rPr>
        <w:t>
      11) "Жамбыл облысы Қордай ауданы Масаншы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933"/>
    <w:bookmarkStart w:name="z993" w:id="934"/>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934"/>
    <w:bookmarkStart w:name="z76" w:id="935"/>
    <w:p>
      <w:pPr>
        <w:spacing w:after="0"/>
        <w:ind w:left="0"/>
        <w:jc w:val="left"/>
      </w:pPr>
      <w:r>
        <w:rPr>
          <w:rFonts w:ascii="Times New Roman"/>
          <w:b/>
          <w:i w:val="false"/>
          <w:color w:val="000000"/>
        </w:rPr>
        <w:t xml:space="preserve"> 3. Мемлекеттік органның қызметін ұйымдастыру</w:t>
      </w:r>
    </w:p>
    <w:bookmarkEnd w:id="935"/>
    <w:bookmarkStart w:name="z994" w:id="936"/>
    <w:p>
      <w:pPr>
        <w:spacing w:after="0"/>
        <w:ind w:left="0"/>
        <w:jc w:val="both"/>
      </w:pPr>
      <w:r>
        <w:rPr>
          <w:rFonts w:ascii="Times New Roman"/>
          <w:b w:val="false"/>
          <w:i w:val="false"/>
          <w:color w:val="000000"/>
          <w:sz w:val="28"/>
        </w:rPr>
        <w:t xml:space="preserve">
      17. "Жамбыл облысы Қордай ауданы Масаншы ауылдық округі әкімінің аппараты" коммуналдық мемлекеттік мекемесіне басшылықты "Жамбыл облысы Қордай ауданы Масаншы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p>
    <w:bookmarkEnd w:id="936"/>
    <w:bookmarkStart w:name="z995" w:id="937"/>
    <w:p>
      <w:pPr>
        <w:spacing w:after="0"/>
        <w:ind w:left="0"/>
        <w:jc w:val="both"/>
      </w:pPr>
      <w:r>
        <w:rPr>
          <w:rFonts w:ascii="Times New Roman"/>
          <w:b w:val="false"/>
          <w:i w:val="false"/>
          <w:color w:val="000000"/>
          <w:sz w:val="28"/>
        </w:rPr>
        <w:t>
      18. "Жамбыл облысы Қордай ауданы Масаншы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937"/>
    <w:bookmarkStart w:name="z996" w:id="938"/>
    <w:p>
      <w:pPr>
        <w:spacing w:after="0"/>
        <w:ind w:left="0"/>
        <w:jc w:val="both"/>
      </w:pPr>
      <w:r>
        <w:rPr>
          <w:rFonts w:ascii="Times New Roman"/>
          <w:b w:val="false"/>
          <w:i w:val="false"/>
          <w:color w:val="000000"/>
          <w:sz w:val="28"/>
        </w:rPr>
        <w:t>
      19. "Жамбыл облысы Қордай ауданы Масаншы ауылдық округі әкімінің аппараты" коммуналдық мемлекеттік мекемесінің бірінші басшысының өкілеттігі:</w:t>
      </w:r>
    </w:p>
    <w:bookmarkEnd w:id="938"/>
    <w:bookmarkStart w:name="z997" w:id="939"/>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939"/>
    <w:bookmarkStart w:name="z998" w:id="940"/>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940"/>
    <w:bookmarkStart w:name="z999" w:id="941"/>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941"/>
    <w:bookmarkStart w:name="z1000" w:id="942"/>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942"/>
    <w:bookmarkStart w:name="z1001" w:id="943"/>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943"/>
    <w:bookmarkStart w:name="z1002" w:id="944"/>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944"/>
    <w:bookmarkStart w:name="z1003" w:id="945"/>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945"/>
    <w:bookmarkStart w:name="z1004" w:id="946"/>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946"/>
    <w:bookmarkStart w:name="z1005" w:id="947"/>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947"/>
    <w:bookmarkStart w:name="z1006" w:id="948"/>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948"/>
    <w:bookmarkStart w:name="z1007" w:id="949"/>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949"/>
    <w:bookmarkStart w:name="z1008" w:id="950"/>
    <w:p>
      <w:pPr>
        <w:spacing w:after="0"/>
        <w:ind w:left="0"/>
        <w:jc w:val="both"/>
      </w:pPr>
      <w:r>
        <w:rPr>
          <w:rFonts w:ascii="Times New Roman"/>
          <w:b w:val="false"/>
          <w:i w:val="false"/>
          <w:color w:val="000000"/>
          <w:sz w:val="28"/>
        </w:rPr>
        <w:t xml:space="preserve">
      12) оның құзыретіне жатқызылған мәселелер бойынша Қазақстан Республикасының заңнамасына сәйкес өзге де өкілеттіктерді жүзеге асыру. </w:t>
      </w:r>
    </w:p>
    <w:bookmarkEnd w:id="950"/>
    <w:bookmarkStart w:name="z1009" w:id="951"/>
    <w:p>
      <w:pPr>
        <w:spacing w:after="0"/>
        <w:ind w:left="0"/>
        <w:jc w:val="both"/>
      </w:pPr>
      <w:r>
        <w:rPr>
          <w:rFonts w:ascii="Times New Roman"/>
          <w:b w:val="false"/>
          <w:i w:val="false"/>
          <w:color w:val="000000"/>
          <w:sz w:val="28"/>
        </w:rPr>
        <w:t>
      "Жамбыл облысы Қордай ауданы Масаншы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951"/>
    <w:bookmarkStart w:name="z1010" w:id="952"/>
    <w:p>
      <w:pPr>
        <w:spacing w:after="0"/>
        <w:ind w:left="0"/>
        <w:jc w:val="both"/>
      </w:pPr>
      <w:r>
        <w:rPr>
          <w:rFonts w:ascii="Times New Roman"/>
          <w:b w:val="false"/>
          <w:i w:val="false"/>
          <w:color w:val="000000"/>
          <w:sz w:val="28"/>
        </w:rPr>
        <w:t>
      20. Жамбыл облысы Қордай ауданы Масаншы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952"/>
    <w:bookmarkStart w:name="z77" w:id="953"/>
    <w:p>
      <w:pPr>
        <w:spacing w:after="0"/>
        <w:ind w:left="0"/>
        <w:jc w:val="left"/>
      </w:pPr>
      <w:r>
        <w:rPr>
          <w:rFonts w:ascii="Times New Roman"/>
          <w:b/>
          <w:i w:val="false"/>
          <w:color w:val="000000"/>
        </w:rPr>
        <w:t xml:space="preserve"> 4. Мемлекеттік органның мүлкі</w:t>
      </w:r>
    </w:p>
    <w:bookmarkEnd w:id="953"/>
    <w:bookmarkStart w:name="z1011" w:id="954"/>
    <w:p>
      <w:pPr>
        <w:spacing w:after="0"/>
        <w:ind w:left="0"/>
        <w:jc w:val="both"/>
      </w:pPr>
      <w:r>
        <w:rPr>
          <w:rFonts w:ascii="Times New Roman"/>
          <w:b w:val="false"/>
          <w:i w:val="false"/>
          <w:color w:val="000000"/>
          <w:sz w:val="28"/>
        </w:rPr>
        <w:t>
      21. "Жамбыл облысы Қордай ауданы Масаншы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954"/>
    <w:bookmarkStart w:name="z1012" w:id="955"/>
    <w:p>
      <w:pPr>
        <w:spacing w:after="0"/>
        <w:ind w:left="0"/>
        <w:jc w:val="both"/>
      </w:pPr>
      <w:r>
        <w:rPr>
          <w:rFonts w:ascii="Times New Roman"/>
          <w:b w:val="false"/>
          <w:i w:val="false"/>
          <w:color w:val="000000"/>
          <w:sz w:val="28"/>
        </w:rPr>
        <w:t>
      22. "Жамбыл облысы Қордай ауданы Масаншы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955"/>
    <w:bookmarkStart w:name="z1013" w:id="956"/>
    <w:p>
      <w:pPr>
        <w:spacing w:after="0"/>
        <w:ind w:left="0"/>
        <w:jc w:val="both"/>
      </w:pPr>
      <w:r>
        <w:rPr>
          <w:rFonts w:ascii="Times New Roman"/>
          <w:b w:val="false"/>
          <w:i w:val="false"/>
          <w:color w:val="000000"/>
          <w:sz w:val="28"/>
        </w:rPr>
        <w:t>
      23. "Жамбыл облысы Қордай ауданы Масаншы ауылдық округі әкімінің аппараты" коммуналдық мемлекеттік мекемесі бекітілген мүлік коммуналдық меншікке жатады.</w:t>
      </w:r>
    </w:p>
    <w:bookmarkEnd w:id="956"/>
    <w:bookmarkStart w:name="z1014" w:id="957"/>
    <w:p>
      <w:pPr>
        <w:spacing w:after="0"/>
        <w:ind w:left="0"/>
        <w:jc w:val="both"/>
      </w:pPr>
      <w:r>
        <w:rPr>
          <w:rFonts w:ascii="Times New Roman"/>
          <w:b w:val="false"/>
          <w:i w:val="false"/>
          <w:color w:val="000000"/>
          <w:sz w:val="28"/>
        </w:rPr>
        <w:t>
      24. Егер заңнамада өзгеше көзделмесе, "Жамбыл облысы Қордай ауданы Масаншы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57"/>
    <w:bookmarkStart w:name="z78" w:id="958"/>
    <w:p>
      <w:pPr>
        <w:spacing w:after="0"/>
        <w:ind w:left="0"/>
        <w:jc w:val="left"/>
      </w:pPr>
      <w:r>
        <w:rPr>
          <w:rFonts w:ascii="Times New Roman"/>
          <w:b/>
          <w:i w:val="false"/>
          <w:color w:val="000000"/>
        </w:rPr>
        <w:t xml:space="preserve"> 5. Мемлекеттік органды қайта ұйымдастыру және тарату</w:t>
      </w:r>
    </w:p>
    <w:bookmarkEnd w:id="958"/>
    <w:bookmarkStart w:name="z1015" w:id="959"/>
    <w:p>
      <w:pPr>
        <w:spacing w:after="0"/>
        <w:ind w:left="0"/>
        <w:jc w:val="both"/>
      </w:pPr>
      <w:r>
        <w:rPr>
          <w:rFonts w:ascii="Times New Roman"/>
          <w:b w:val="false"/>
          <w:i w:val="false"/>
          <w:color w:val="000000"/>
          <w:sz w:val="28"/>
        </w:rPr>
        <w:t>
      25. "Жамбыл облысы Қордай ауданы Масаншы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9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80" w:id="960"/>
    <w:p>
      <w:pPr>
        <w:spacing w:after="0"/>
        <w:ind w:left="0"/>
        <w:jc w:val="left"/>
      </w:pPr>
      <w:r>
        <w:rPr>
          <w:rFonts w:ascii="Times New Roman"/>
          <w:b/>
          <w:i w:val="false"/>
          <w:color w:val="000000"/>
        </w:rPr>
        <w:t xml:space="preserve"> "Жамбыл облысы Қордай ауданы Ноғайбай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960"/>
    <w:bookmarkStart w:name="z1016" w:id="961"/>
    <w:p>
      <w:pPr>
        <w:spacing w:after="0"/>
        <w:ind w:left="0"/>
        <w:jc w:val="both"/>
      </w:pPr>
      <w:r>
        <w:rPr>
          <w:rFonts w:ascii="Times New Roman"/>
          <w:b w:val="false"/>
          <w:i w:val="false"/>
          <w:color w:val="000000"/>
          <w:sz w:val="28"/>
        </w:rPr>
        <w:t>
      1. "Жамбыл облысы Қордай ауданы Ноғайбай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961"/>
    <w:bookmarkStart w:name="z1017" w:id="962"/>
    <w:p>
      <w:pPr>
        <w:spacing w:after="0"/>
        <w:ind w:left="0"/>
        <w:jc w:val="both"/>
      </w:pPr>
      <w:r>
        <w:rPr>
          <w:rFonts w:ascii="Times New Roman"/>
          <w:b w:val="false"/>
          <w:i w:val="false"/>
          <w:color w:val="000000"/>
          <w:sz w:val="28"/>
        </w:rPr>
        <w:t xml:space="preserve">
      2. "Жамбыл облысы Қордай ауданы Ноғайбай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62"/>
    <w:bookmarkStart w:name="z1018" w:id="963"/>
    <w:p>
      <w:pPr>
        <w:spacing w:after="0"/>
        <w:ind w:left="0"/>
        <w:jc w:val="both"/>
      </w:pPr>
      <w:r>
        <w:rPr>
          <w:rFonts w:ascii="Times New Roman"/>
          <w:b w:val="false"/>
          <w:i w:val="false"/>
          <w:color w:val="000000"/>
          <w:sz w:val="28"/>
        </w:rPr>
        <w:t>
      3. "Жамбыл облысы Қордай ауданы Ноғайбай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63"/>
    <w:bookmarkStart w:name="z1019" w:id="964"/>
    <w:p>
      <w:pPr>
        <w:spacing w:after="0"/>
        <w:ind w:left="0"/>
        <w:jc w:val="both"/>
      </w:pPr>
      <w:r>
        <w:rPr>
          <w:rFonts w:ascii="Times New Roman"/>
          <w:b w:val="false"/>
          <w:i w:val="false"/>
          <w:color w:val="000000"/>
          <w:sz w:val="28"/>
        </w:rPr>
        <w:t>
      4. "Жамбыл облысы Қордай ауданы Ноғайбай ауылдық округі әкімінің аппараты" коммуналдық мемлекеттік мекемесі азаматтық-құқықтық қатынастарға өз атынан түседі.</w:t>
      </w:r>
    </w:p>
    <w:bookmarkEnd w:id="964"/>
    <w:bookmarkStart w:name="z1020" w:id="965"/>
    <w:p>
      <w:pPr>
        <w:spacing w:after="0"/>
        <w:ind w:left="0"/>
        <w:jc w:val="both"/>
      </w:pPr>
      <w:r>
        <w:rPr>
          <w:rFonts w:ascii="Times New Roman"/>
          <w:b w:val="false"/>
          <w:i w:val="false"/>
          <w:color w:val="000000"/>
          <w:sz w:val="28"/>
        </w:rPr>
        <w:t xml:space="preserve">
      5. "Жамбыл облысы Қордай ауданы Ноғайбай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p>
    <w:bookmarkEnd w:id="965"/>
    <w:bookmarkStart w:name="z1021" w:id="966"/>
    <w:p>
      <w:pPr>
        <w:spacing w:after="0"/>
        <w:ind w:left="0"/>
        <w:jc w:val="both"/>
      </w:pPr>
      <w:r>
        <w:rPr>
          <w:rFonts w:ascii="Times New Roman"/>
          <w:b w:val="false"/>
          <w:i w:val="false"/>
          <w:color w:val="000000"/>
          <w:sz w:val="28"/>
        </w:rPr>
        <w:t>
      6. "Жамбыл облысы Қордай ауданы Ноғайбай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966"/>
    <w:bookmarkStart w:name="z1022" w:id="967"/>
    <w:p>
      <w:pPr>
        <w:spacing w:after="0"/>
        <w:ind w:left="0"/>
        <w:jc w:val="both"/>
      </w:pPr>
      <w:r>
        <w:rPr>
          <w:rFonts w:ascii="Times New Roman"/>
          <w:b w:val="false"/>
          <w:i w:val="false"/>
          <w:color w:val="000000"/>
          <w:sz w:val="28"/>
        </w:rPr>
        <w:t>
      7. "Жамбыл облысы Қордай ауданы Ноғайбай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967"/>
    <w:bookmarkStart w:name="z1023" w:id="968"/>
    <w:p>
      <w:pPr>
        <w:spacing w:after="0"/>
        <w:ind w:left="0"/>
        <w:jc w:val="both"/>
      </w:pPr>
      <w:r>
        <w:rPr>
          <w:rFonts w:ascii="Times New Roman"/>
          <w:b w:val="false"/>
          <w:i w:val="false"/>
          <w:color w:val="000000"/>
          <w:sz w:val="28"/>
        </w:rPr>
        <w:t>
      8. Заңды тұлғаның орналасқан жері: 080422, Қазақстан Республикасы, Жамбыл облысы, Қордай ауданы, Ноғайбай ауылы, Б.Момышұлы көшесі, 15.</w:t>
      </w:r>
    </w:p>
    <w:bookmarkEnd w:id="968"/>
    <w:bookmarkStart w:name="z1024" w:id="969"/>
    <w:p>
      <w:pPr>
        <w:spacing w:after="0"/>
        <w:ind w:left="0"/>
        <w:jc w:val="both"/>
      </w:pPr>
      <w:r>
        <w:rPr>
          <w:rFonts w:ascii="Times New Roman"/>
          <w:b w:val="false"/>
          <w:i w:val="false"/>
          <w:color w:val="000000"/>
          <w:sz w:val="28"/>
        </w:rPr>
        <w:t>
      9. Мемлекеттік органның толық атауы - "Жамбыл облысы Қордай ауданы Ноғайбай ауылдық округі әкімінің аппараты" коммуналдық мемлекеттік мекемесі.</w:t>
      </w:r>
    </w:p>
    <w:bookmarkEnd w:id="969"/>
    <w:bookmarkStart w:name="z1025" w:id="970"/>
    <w:p>
      <w:pPr>
        <w:spacing w:after="0"/>
        <w:ind w:left="0"/>
        <w:jc w:val="both"/>
      </w:pPr>
      <w:r>
        <w:rPr>
          <w:rFonts w:ascii="Times New Roman"/>
          <w:b w:val="false"/>
          <w:i w:val="false"/>
          <w:color w:val="000000"/>
          <w:sz w:val="28"/>
        </w:rPr>
        <w:t>
      10. Осы Ереже "Жамбыл облысы Қордай ауданы Ноғайбай ауылдық округі әкімінің аппараты" коммуналдық мемлекеттік мекемесінің құрылтай құжаты болып табылады.</w:t>
      </w:r>
    </w:p>
    <w:bookmarkEnd w:id="970"/>
    <w:bookmarkStart w:name="z1026" w:id="971"/>
    <w:p>
      <w:pPr>
        <w:spacing w:after="0"/>
        <w:ind w:left="0"/>
        <w:jc w:val="both"/>
      </w:pPr>
      <w:r>
        <w:rPr>
          <w:rFonts w:ascii="Times New Roman"/>
          <w:b w:val="false"/>
          <w:i w:val="false"/>
          <w:color w:val="000000"/>
          <w:sz w:val="28"/>
        </w:rPr>
        <w:t>
      11. "Жамбыл облысы Қордай ауданы Ноғайбай ауылдық округі әкімінің аппараты" коммуналдық мемлекеттік мекемесінің қызметін қаржыландыру жергілікті бюджетінен жүзеге асырылады.</w:t>
      </w:r>
    </w:p>
    <w:bookmarkEnd w:id="971"/>
    <w:bookmarkStart w:name="z1027" w:id="972"/>
    <w:p>
      <w:pPr>
        <w:spacing w:after="0"/>
        <w:ind w:left="0"/>
        <w:jc w:val="both"/>
      </w:pPr>
      <w:r>
        <w:rPr>
          <w:rFonts w:ascii="Times New Roman"/>
          <w:b w:val="false"/>
          <w:i w:val="false"/>
          <w:color w:val="000000"/>
          <w:sz w:val="28"/>
        </w:rPr>
        <w:t>
      12. "Жамбыл облысы Қордай ауданы Ноғайбай ауылдық округі әкімінің аппараты" коммуналдық мемлекеттік мекемесі кәсіпкерлік субъектілерімен "Жамбыл облысы Қордай ауданы Ноғайбай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972"/>
    <w:bookmarkStart w:name="z81" w:id="97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973"/>
    <w:bookmarkStart w:name="z1028" w:id="974"/>
    <w:p>
      <w:pPr>
        <w:spacing w:after="0"/>
        <w:ind w:left="0"/>
        <w:jc w:val="both"/>
      </w:pPr>
      <w:r>
        <w:rPr>
          <w:rFonts w:ascii="Times New Roman"/>
          <w:b w:val="false"/>
          <w:i w:val="false"/>
          <w:color w:val="000000"/>
          <w:sz w:val="28"/>
        </w:rPr>
        <w:t>
      13. "Жамбыл облысы Қордай ауданы Ноғайбай ауылдық округі әкімінің аппараты" коммуналдық мемлекеттік мекемесінің миссиясы:</w:t>
      </w:r>
    </w:p>
    <w:bookmarkEnd w:id="974"/>
    <w:bookmarkStart w:name="z1029" w:id="975"/>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975"/>
    <w:bookmarkStart w:name="z1030" w:id="976"/>
    <w:p>
      <w:pPr>
        <w:spacing w:after="0"/>
        <w:ind w:left="0"/>
        <w:jc w:val="both"/>
      </w:pPr>
      <w:r>
        <w:rPr>
          <w:rFonts w:ascii="Times New Roman"/>
          <w:b w:val="false"/>
          <w:i w:val="false"/>
          <w:color w:val="000000"/>
          <w:sz w:val="28"/>
        </w:rPr>
        <w:t>
      14. Міндеттері:</w:t>
      </w:r>
    </w:p>
    <w:bookmarkEnd w:id="976"/>
    <w:bookmarkStart w:name="z1031" w:id="977"/>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977"/>
    <w:bookmarkStart w:name="z1032" w:id="978"/>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978"/>
    <w:bookmarkStart w:name="z1033" w:id="979"/>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979"/>
    <w:bookmarkStart w:name="z1034" w:id="980"/>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980"/>
    <w:bookmarkStart w:name="z1035" w:id="981"/>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981"/>
    <w:bookmarkStart w:name="z1036" w:id="982"/>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982"/>
    <w:bookmarkStart w:name="z1037" w:id="983"/>
    <w:p>
      <w:pPr>
        <w:spacing w:after="0"/>
        <w:ind w:left="0"/>
        <w:jc w:val="both"/>
      </w:pPr>
      <w:r>
        <w:rPr>
          <w:rFonts w:ascii="Times New Roman"/>
          <w:b w:val="false"/>
          <w:i w:val="false"/>
          <w:color w:val="000000"/>
          <w:sz w:val="28"/>
        </w:rPr>
        <w:t>
      15. Функциялары:</w:t>
      </w:r>
    </w:p>
    <w:bookmarkEnd w:id="983"/>
    <w:bookmarkStart w:name="z1038" w:id="984"/>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984"/>
    <w:bookmarkStart w:name="z1039" w:id="985"/>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985"/>
    <w:bookmarkStart w:name="z1040" w:id="986"/>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986"/>
    <w:bookmarkStart w:name="z1041" w:id="987"/>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987"/>
    <w:bookmarkStart w:name="z1042" w:id="988"/>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988"/>
    <w:bookmarkStart w:name="z1043" w:id="989"/>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989"/>
    <w:bookmarkStart w:name="z1044" w:id="990"/>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990"/>
    <w:bookmarkStart w:name="z1045" w:id="991"/>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991"/>
    <w:bookmarkStart w:name="z1046" w:id="992"/>
    <w:p>
      <w:pPr>
        <w:spacing w:after="0"/>
        <w:ind w:left="0"/>
        <w:jc w:val="both"/>
      </w:pPr>
      <w:r>
        <w:rPr>
          <w:rFonts w:ascii="Times New Roman"/>
          <w:b w:val="false"/>
          <w:i w:val="false"/>
          <w:color w:val="000000"/>
          <w:sz w:val="28"/>
        </w:rPr>
        <w:t xml:space="preserve">
      9) ауданның мемлекеттік органдарымен және ауылдық округ әкімнің аппаратының арасындағы ұйымдастыру және ақпараттық байланысты жүзеге асырады; </w:t>
      </w:r>
    </w:p>
    <w:bookmarkEnd w:id="992"/>
    <w:bookmarkStart w:name="z1047" w:id="993"/>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993"/>
    <w:bookmarkStart w:name="z1048" w:id="994"/>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994"/>
    <w:bookmarkStart w:name="z1049" w:id="995"/>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995"/>
    <w:bookmarkStart w:name="z1050" w:id="996"/>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996"/>
    <w:bookmarkStart w:name="z1051" w:id="997"/>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997"/>
    <w:bookmarkStart w:name="z1052" w:id="998"/>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998"/>
    <w:bookmarkStart w:name="z1053" w:id="999"/>
    <w:p>
      <w:pPr>
        <w:spacing w:after="0"/>
        <w:ind w:left="0"/>
        <w:jc w:val="both"/>
      </w:pPr>
      <w:r>
        <w:rPr>
          <w:rFonts w:ascii="Times New Roman"/>
          <w:b w:val="false"/>
          <w:i w:val="false"/>
          <w:color w:val="000000"/>
          <w:sz w:val="28"/>
        </w:rPr>
        <w:t>
      16) өз құзыреті шегінде гендерлік саясатты іске асыру;</w:t>
      </w:r>
    </w:p>
    <w:bookmarkEnd w:id="999"/>
    <w:bookmarkStart w:name="z1054" w:id="1000"/>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1000"/>
    <w:bookmarkStart w:name="z1055" w:id="1001"/>
    <w:p>
      <w:pPr>
        <w:spacing w:after="0"/>
        <w:ind w:left="0"/>
        <w:jc w:val="both"/>
      </w:pPr>
      <w:r>
        <w:rPr>
          <w:rFonts w:ascii="Times New Roman"/>
          <w:b w:val="false"/>
          <w:i w:val="false"/>
          <w:color w:val="000000"/>
          <w:sz w:val="28"/>
        </w:rPr>
        <w:t>
      16. Құқықтары мен міндеттері:</w:t>
      </w:r>
    </w:p>
    <w:bookmarkEnd w:id="1001"/>
    <w:bookmarkStart w:name="z1056" w:id="1002"/>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1002"/>
    <w:bookmarkStart w:name="z1057" w:id="1003"/>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1003"/>
    <w:bookmarkStart w:name="z1058" w:id="1004"/>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1004"/>
    <w:bookmarkStart w:name="z1059" w:id="1005"/>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1005"/>
    <w:bookmarkStart w:name="z1060" w:id="1006"/>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1006"/>
    <w:bookmarkStart w:name="z1061" w:id="1007"/>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1007"/>
    <w:bookmarkStart w:name="z1062" w:id="1008"/>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1008"/>
    <w:bookmarkStart w:name="z1063" w:id="1009"/>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1009"/>
    <w:bookmarkStart w:name="z1064" w:id="1010"/>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1010"/>
    <w:bookmarkStart w:name="z1065" w:id="1011"/>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1011"/>
    <w:bookmarkStart w:name="z1066" w:id="1012"/>
    <w:p>
      <w:pPr>
        <w:spacing w:after="0"/>
        <w:ind w:left="0"/>
        <w:jc w:val="both"/>
      </w:pPr>
      <w:r>
        <w:rPr>
          <w:rFonts w:ascii="Times New Roman"/>
          <w:b w:val="false"/>
          <w:i w:val="false"/>
          <w:color w:val="000000"/>
          <w:sz w:val="28"/>
        </w:rPr>
        <w:t>
      11) "Жамбыл облысы Қордай ауданы Ноғайбай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1012"/>
    <w:bookmarkStart w:name="z1067" w:id="1013"/>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1013"/>
    <w:bookmarkStart w:name="z82" w:id="1014"/>
    <w:p>
      <w:pPr>
        <w:spacing w:after="0"/>
        <w:ind w:left="0"/>
        <w:jc w:val="left"/>
      </w:pPr>
      <w:r>
        <w:rPr>
          <w:rFonts w:ascii="Times New Roman"/>
          <w:b/>
          <w:i w:val="false"/>
          <w:color w:val="000000"/>
        </w:rPr>
        <w:t xml:space="preserve"> 3. Мемлекеттік органның қызметін ұйымдастыру</w:t>
      </w:r>
    </w:p>
    <w:bookmarkEnd w:id="1014"/>
    <w:bookmarkStart w:name="z1068" w:id="1015"/>
    <w:p>
      <w:pPr>
        <w:spacing w:after="0"/>
        <w:ind w:left="0"/>
        <w:jc w:val="both"/>
      </w:pPr>
      <w:r>
        <w:rPr>
          <w:rFonts w:ascii="Times New Roman"/>
          <w:b w:val="false"/>
          <w:i w:val="false"/>
          <w:color w:val="000000"/>
          <w:sz w:val="28"/>
        </w:rPr>
        <w:t>
      17. "Жамбыл облысы Қордай ауданы Ноғайбай ауылдық округі әкімінің аппараты" коммуналдық мемлекеттік мекемесіне басшылықты "Жамбыл облысы Қордай ауданы Ноғайбай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015"/>
    <w:bookmarkStart w:name="z1069" w:id="1016"/>
    <w:p>
      <w:pPr>
        <w:spacing w:after="0"/>
        <w:ind w:left="0"/>
        <w:jc w:val="both"/>
      </w:pPr>
      <w:r>
        <w:rPr>
          <w:rFonts w:ascii="Times New Roman"/>
          <w:b w:val="false"/>
          <w:i w:val="false"/>
          <w:color w:val="000000"/>
          <w:sz w:val="28"/>
        </w:rPr>
        <w:t>
      18. "Жамбыл облысы Қордай ауданы Ноғайбай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w:t>
      </w:r>
    </w:p>
    <w:bookmarkEnd w:id="1016"/>
    <w:bookmarkStart w:name="z1070" w:id="1017"/>
    <w:p>
      <w:pPr>
        <w:spacing w:after="0"/>
        <w:ind w:left="0"/>
        <w:jc w:val="both"/>
      </w:pPr>
      <w:r>
        <w:rPr>
          <w:rFonts w:ascii="Times New Roman"/>
          <w:b w:val="false"/>
          <w:i w:val="false"/>
          <w:color w:val="000000"/>
          <w:sz w:val="28"/>
        </w:rPr>
        <w:t>
      19. "Жамбыл облысы Қордай ауданы Ноғайбай ауылдық округі әкімінің аппараты" коммуналдық мемлекеттік мекемесінің бірінші басшысының өкілеттігі:</w:t>
      </w:r>
    </w:p>
    <w:bookmarkEnd w:id="1017"/>
    <w:bookmarkStart w:name="z1071" w:id="1018"/>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1018"/>
    <w:bookmarkStart w:name="z1072" w:id="1019"/>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1019"/>
    <w:bookmarkStart w:name="z1073" w:id="1020"/>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1020"/>
    <w:bookmarkStart w:name="z1074" w:id="1021"/>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1021"/>
    <w:bookmarkStart w:name="z1075" w:id="1022"/>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022"/>
    <w:bookmarkStart w:name="z1076" w:id="1023"/>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023"/>
    <w:bookmarkStart w:name="z1077" w:id="1024"/>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024"/>
    <w:bookmarkStart w:name="z1078" w:id="1025"/>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1025"/>
    <w:bookmarkStart w:name="z1079" w:id="1026"/>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1026"/>
    <w:bookmarkStart w:name="z1080" w:id="1027"/>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1027"/>
    <w:bookmarkStart w:name="z1081" w:id="1028"/>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1028"/>
    <w:bookmarkStart w:name="z1082" w:id="1029"/>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1029"/>
    <w:bookmarkStart w:name="z1083" w:id="1030"/>
    <w:p>
      <w:pPr>
        <w:spacing w:after="0"/>
        <w:ind w:left="0"/>
        <w:jc w:val="both"/>
      </w:pPr>
      <w:r>
        <w:rPr>
          <w:rFonts w:ascii="Times New Roman"/>
          <w:b w:val="false"/>
          <w:i w:val="false"/>
          <w:color w:val="000000"/>
          <w:sz w:val="28"/>
        </w:rPr>
        <w:t>
      "Жамбыл облысы Қордай ауданы Ноғайбай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030"/>
    <w:bookmarkStart w:name="z1084" w:id="1031"/>
    <w:p>
      <w:pPr>
        <w:spacing w:after="0"/>
        <w:ind w:left="0"/>
        <w:jc w:val="both"/>
      </w:pPr>
      <w:r>
        <w:rPr>
          <w:rFonts w:ascii="Times New Roman"/>
          <w:b w:val="false"/>
          <w:i w:val="false"/>
          <w:color w:val="000000"/>
          <w:sz w:val="28"/>
        </w:rPr>
        <w:t>
      20. Жамбыл облысы Қордай ауданы Ноғайбай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1031"/>
    <w:bookmarkStart w:name="z83" w:id="1032"/>
    <w:p>
      <w:pPr>
        <w:spacing w:after="0"/>
        <w:ind w:left="0"/>
        <w:jc w:val="left"/>
      </w:pPr>
      <w:r>
        <w:rPr>
          <w:rFonts w:ascii="Times New Roman"/>
          <w:b/>
          <w:i w:val="false"/>
          <w:color w:val="000000"/>
        </w:rPr>
        <w:t xml:space="preserve"> 4. Мемлекеттік органның мүлкі</w:t>
      </w:r>
    </w:p>
    <w:bookmarkEnd w:id="1032"/>
    <w:bookmarkStart w:name="z1085" w:id="1033"/>
    <w:p>
      <w:pPr>
        <w:spacing w:after="0"/>
        <w:ind w:left="0"/>
        <w:jc w:val="both"/>
      </w:pPr>
      <w:r>
        <w:rPr>
          <w:rFonts w:ascii="Times New Roman"/>
          <w:b w:val="false"/>
          <w:i w:val="false"/>
          <w:color w:val="000000"/>
          <w:sz w:val="28"/>
        </w:rPr>
        <w:t>
      21. "Жамбыл облысы Қордай ауданы Ноғайбай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033"/>
    <w:bookmarkStart w:name="z1086" w:id="1034"/>
    <w:p>
      <w:pPr>
        <w:spacing w:after="0"/>
        <w:ind w:left="0"/>
        <w:jc w:val="both"/>
      </w:pPr>
      <w:r>
        <w:rPr>
          <w:rFonts w:ascii="Times New Roman"/>
          <w:b w:val="false"/>
          <w:i w:val="false"/>
          <w:color w:val="000000"/>
          <w:sz w:val="28"/>
        </w:rPr>
        <w:t>
      22. "Жамбыл облысы Қордай ауданы Ноғайбай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034"/>
    <w:bookmarkStart w:name="z1087" w:id="1035"/>
    <w:p>
      <w:pPr>
        <w:spacing w:after="0"/>
        <w:ind w:left="0"/>
        <w:jc w:val="both"/>
      </w:pPr>
      <w:r>
        <w:rPr>
          <w:rFonts w:ascii="Times New Roman"/>
          <w:b w:val="false"/>
          <w:i w:val="false"/>
          <w:color w:val="000000"/>
          <w:sz w:val="28"/>
        </w:rPr>
        <w:t xml:space="preserve">
      23. "Жамбыл облысы Қордай ауданы Ноғайбай ауылдық округі әкімінің аппараты" коммуналдық мемлекеттік мекемесі бекітілген мүлік коммуналдық меншікке жатады. </w:t>
      </w:r>
    </w:p>
    <w:bookmarkEnd w:id="1035"/>
    <w:bookmarkStart w:name="z1088" w:id="1036"/>
    <w:p>
      <w:pPr>
        <w:spacing w:after="0"/>
        <w:ind w:left="0"/>
        <w:jc w:val="both"/>
      </w:pPr>
      <w:r>
        <w:rPr>
          <w:rFonts w:ascii="Times New Roman"/>
          <w:b w:val="false"/>
          <w:i w:val="false"/>
          <w:color w:val="000000"/>
          <w:sz w:val="28"/>
        </w:rPr>
        <w:t>
      24. Егер заңнамада өзгеше көзделмесе, "Жамбыл облысы Қордай ауданы Ноғайбай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36"/>
    <w:bookmarkStart w:name="z84" w:id="1037"/>
    <w:p>
      <w:pPr>
        <w:spacing w:after="0"/>
        <w:ind w:left="0"/>
        <w:jc w:val="left"/>
      </w:pPr>
      <w:r>
        <w:rPr>
          <w:rFonts w:ascii="Times New Roman"/>
          <w:b/>
          <w:i w:val="false"/>
          <w:color w:val="000000"/>
        </w:rPr>
        <w:t xml:space="preserve"> 5. Мемлекеттік органды қайта ұйымдастыру және тарату</w:t>
      </w:r>
    </w:p>
    <w:bookmarkEnd w:id="1037"/>
    <w:bookmarkStart w:name="z1089" w:id="1038"/>
    <w:p>
      <w:pPr>
        <w:spacing w:after="0"/>
        <w:ind w:left="0"/>
        <w:jc w:val="both"/>
      </w:pPr>
      <w:r>
        <w:rPr>
          <w:rFonts w:ascii="Times New Roman"/>
          <w:b w:val="false"/>
          <w:i w:val="false"/>
          <w:color w:val="000000"/>
          <w:sz w:val="28"/>
        </w:rPr>
        <w:t>
      25. "Жамбыл облысы Қордай ауданы Ноғайбай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10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1090" w:id="1039"/>
    <w:p>
      <w:pPr>
        <w:spacing w:after="0"/>
        <w:ind w:left="0"/>
        <w:jc w:val="left"/>
      </w:pPr>
      <w:r>
        <w:rPr>
          <w:rFonts w:ascii="Times New Roman"/>
          <w:b/>
          <w:i w:val="false"/>
          <w:color w:val="000000"/>
        </w:rPr>
        <w:t xml:space="preserve"> "Жамбыл облысы Қордай ауданы Отар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1039"/>
    <w:bookmarkStart w:name="z1091" w:id="1040"/>
    <w:p>
      <w:pPr>
        <w:spacing w:after="0"/>
        <w:ind w:left="0"/>
        <w:jc w:val="both"/>
      </w:pPr>
      <w:r>
        <w:rPr>
          <w:rFonts w:ascii="Times New Roman"/>
          <w:b w:val="false"/>
          <w:i w:val="false"/>
          <w:color w:val="000000"/>
          <w:sz w:val="28"/>
        </w:rPr>
        <w:t>
      1. "Жамбыл облысы Қордай ауданы Отар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040"/>
    <w:bookmarkStart w:name="z1092" w:id="1041"/>
    <w:p>
      <w:pPr>
        <w:spacing w:after="0"/>
        <w:ind w:left="0"/>
        <w:jc w:val="both"/>
      </w:pPr>
      <w:r>
        <w:rPr>
          <w:rFonts w:ascii="Times New Roman"/>
          <w:b w:val="false"/>
          <w:i w:val="false"/>
          <w:color w:val="000000"/>
          <w:sz w:val="28"/>
        </w:rPr>
        <w:t xml:space="preserve">
      2. "Жамбыл облысы Қордай ауданы Отар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41"/>
    <w:bookmarkStart w:name="z1093" w:id="1042"/>
    <w:p>
      <w:pPr>
        <w:spacing w:after="0"/>
        <w:ind w:left="0"/>
        <w:jc w:val="both"/>
      </w:pPr>
      <w:r>
        <w:rPr>
          <w:rFonts w:ascii="Times New Roman"/>
          <w:b w:val="false"/>
          <w:i w:val="false"/>
          <w:color w:val="000000"/>
          <w:sz w:val="28"/>
        </w:rPr>
        <w:t>
      3. "Жамбыл облысы Қордай ауданы Отар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42"/>
    <w:bookmarkStart w:name="z1094" w:id="1043"/>
    <w:p>
      <w:pPr>
        <w:spacing w:after="0"/>
        <w:ind w:left="0"/>
        <w:jc w:val="both"/>
      </w:pPr>
      <w:r>
        <w:rPr>
          <w:rFonts w:ascii="Times New Roman"/>
          <w:b w:val="false"/>
          <w:i w:val="false"/>
          <w:color w:val="000000"/>
          <w:sz w:val="28"/>
        </w:rPr>
        <w:t>
      4. "Жамбыл облысы Қордай ауданы Отар ауылдық округі әкімінің аппараты" коммуналдық мемлекеттік мекемесі азаматтық-құқықтық қатынастарға өз атынан түседі.</w:t>
      </w:r>
    </w:p>
    <w:bookmarkEnd w:id="1043"/>
    <w:bookmarkStart w:name="z1095" w:id="1044"/>
    <w:p>
      <w:pPr>
        <w:spacing w:after="0"/>
        <w:ind w:left="0"/>
        <w:jc w:val="both"/>
      </w:pPr>
      <w:r>
        <w:rPr>
          <w:rFonts w:ascii="Times New Roman"/>
          <w:b w:val="false"/>
          <w:i w:val="false"/>
          <w:color w:val="000000"/>
          <w:sz w:val="28"/>
        </w:rPr>
        <w:t>
      5. "Жамбыл облысы Қордай ауданы Отар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044"/>
    <w:bookmarkStart w:name="z1096" w:id="1045"/>
    <w:p>
      <w:pPr>
        <w:spacing w:after="0"/>
        <w:ind w:left="0"/>
        <w:jc w:val="both"/>
      </w:pPr>
      <w:r>
        <w:rPr>
          <w:rFonts w:ascii="Times New Roman"/>
          <w:b w:val="false"/>
          <w:i w:val="false"/>
          <w:color w:val="000000"/>
          <w:sz w:val="28"/>
        </w:rPr>
        <w:t>
      6. "Жамбыл облысы Қордай ауданы Отар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1045"/>
    <w:bookmarkStart w:name="z1097" w:id="1046"/>
    <w:p>
      <w:pPr>
        <w:spacing w:after="0"/>
        <w:ind w:left="0"/>
        <w:jc w:val="both"/>
      </w:pPr>
      <w:r>
        <w:rPr>
          <w:rFonts w:ascii="Times New Roman"/>
          <w:b w:val="false"/>
          <w:i w:val="false"/>
          <w:color w:val="000000"/>
          <w:sz w:val="28"/>
        </w:rPr>
        <w:t>
      7. "Жамбыл облысы Қордай ауданы Отар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046"/>
    <w:bookmarkStart w:name="z1098" w:id="1047"/>
    <w:p>
      <w:pPr>
        <w:spacing w:after="0"/>
        <w:ind w:left="0"/>
        <w:jc w:val="both"/>
      </w:pPr>
      <w:r>
        <w:rPr>
          <w:rFonts w:ascii="Times New Roman"/>
          <w:b w:val="false"/>
          <w:i w:val="false"/>
          <w:color w:val="000000"/>
          <w:sz w:val="28"/>
        </w:rPr>
        <w:t>
      8. Заңды тұлғаның орналасқан жері: 080423, Қазақстан Республикасы, Жамбыл облысы, Қордай ауданы, Отар ауылы, Гагарин көшесі, 3.</w:t>
      </w:r>
    </w:p>
    <w:bookmarkEnd w:id="1047"/>
    <w:bookmarkStart w:name="z1099" w:id="1048"/>
    <w:p>
      <w:pPr>
        <w:spacing w:after="0"/>
        <w:ind w:left="0"/>
        <w:jc w:val="both"/>
      </w:pPr>
      <w:r>
        <w:rPr>
          <w:rFonts w:ascii="Times New Roman"/>
          <w:b w:val="false"/>
          <w:i w:val="false"/>
          <w:color w:val="000000"/>
          <w:sz w:val="28"/>
        </w:rPr>
        <w:t>
      9. Мемлекеттік органның толық атауы - "Жамбыл облысы Қордай ауданы Отар ауылдық округі әкімінің аппараты" коммуналдық мемлекеттік мекемесі.</w:t>
      </w:r>
    </w:p>
    <w:bookmarkEnd w:id="1048"/>
    <w:bookmarkStart w:name="z1100" w:id="1049"/>
    <w:p>
      <w:pPr>
        <w:spacing w:after="0"/>
        <w:ind w:left="0"/>
        <w:jc w:val="both"/>
      </w:pPr>
      <w:r>
        <w:rPr>
          <w:rFonts w:ascii="Times New Roman"/>
          <w:b w:val="false"/>
          <w:i w:val="false"/>
          <w:color w:val="000000"/>
          <w:sz w:val="28"/>
        </w:rPr>
        <w:t>
      10. Осы Ереже "Жамбыл облысы Қордай ауданы Отар ауылдық округі әкімінің аппараты" коммуналдық мемлекеттік мекемесінің құрылтай құжаты болып табылады.</w:t>
      </w:r>
    </w:p>
    <w:bookmarkEnd w:id="1049"/>
    <w:bookmarkStart w:name="z1101" w:id="1050"/>
    <w:p>
      <w:pPr>
        <w:spacing w:after="0"/>
        <w:ind w:left="0"/>
        <w:jc w:val="both"/>
      </w:pPr>
      <w:r>
        <w:rPr>
          <w:rFonts w:ascii="Times New Roman"/>
          <w:b w:val="false"/>
          <w:i w:val="false"/>
          <w:color w:val="000000"/>
          <w:sz w:val="28"/>
        </w:rPr>
        <w:t>
      11. "Жамбыл облысы Қордай ауданы Отар ауылдық округі әкімінің аппараты" коммуналдық мемлекеттік мекемесінің қызметін қаржыландыру жергілікті бюджетінен жүзеге асырылады.</w:t>
      </w:r>
    </w:p>
    <w:bookmarkEnd w:id="1050"/>
    <w:bookmarkStart w:name="z1102" w:id="1051"/>
    <w:p>
      <w:pPr>
        <w:spacing w:after="0"/>
        <w:ind w:left="0"/>
        <w:jc w:val="both"/>
      </w:pPr>
      <w:r>
        <w:rPr>
          <w:rFonts w:ascii="Times New Roman"/>
          <w:b w:val="false"/>
          <w:i w:val="false"/>
          <w:color w:val="000000"/>
          <w:sz w:val="28"/>
        </w:rPr>
        <w:t>
      12. "Жамбыл облысы Қордай ауданы Отар ауылдық округі әкімінің аппараты" коммуналдық мемлекеттік мекемесі кәсіпкерлік субъектілерімен "Жамбыл облысы Қордай ауданы Отар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051"/>
    <w:bookmarkStart w:name="z86" w:id="105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052"/>
    <w:bookmarkStart w:name="z1103" w:id="1053"/>
    <w:p>
      <w:pPr>
        <w:spacing w:after="0"/>
        <w:ind w:left="0"/>
        <w:jc w:val="both"/>
      </w:pPr>
      <w:r>
        <w:rPr>
          <w:rFonts w:ascii="Times New Roman"/>
          <w:b w:val="false"/>
          <w:i w:val="false"/>
          <w:color w:val="000000"/>
          <w:sz w:val="28"/>
        </w:rPr>
        <w:t xml:space="preserve">
      13. "Жамбыл облысы Қордай ауданы Отар ауылдық округі әкімінің аппараты" коммуналдық мемлекеттік мекемесінің миссиясы: </w:t>
      </w:r>
    </w:p>
    <w:bookmarkEnd w:id="1053"/>
    <w:bookmarkStart w:name="z1104" w:id="1054"/>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1054"/>
    <w:bookmarkStart w:name="z1105" w:id="1055"/>
    <w:p>
      <w:pPr>
        <w:spacing w:after="0"/>
        <w:ind w:left="0"/>
        <w:jc w:val="both"/>
      </w:pPr>
      <w:r>
        <w:rPr>
          <w:rFonts w:ascii="Times New Roman"/>
          <w:b w:val="false"/>
          <w:i w:val="false"/>
          <w:color w:val="000000"/>
          <w:sz w:val="28"/>
        </w:rPr>
        <w:t>
      14. Міндеттері:</w:t>
      </w:r>
    </w:p>
    <w:bookmarkEnd w:id="1055"/>
    <w:bookmarkStart w:name="z1106" w:id="1056"/>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1056"/>
    <w:bookmarkStart w:name="z1107" w:id="1057"/>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1057"/>
    <w:bookmarkStart w:name="z1108" w:id="1058"/>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1058"/>
    <w:bookmarkStart w:name="z1109" w:id="1059"/>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1059"/>
    <w:bookmarkStart w:name="z1110" w:id="1060"/>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1060"/>
    <w:bookmarkStart w:name="z1111" w:id="1061"/>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1061"/>
    <w:bookmarkStart w:name="z1112" w:id="1062"/>
    <w:p>
      <w:pPr>
        <w:spacing w:after="0"/>
        <w:ind w:left="0"/>
        <w:jc w:val="both"/>
      </w:pPr>
      <w:r>
        <w:rPr>
          <w:rFonts w:ascii="Times New Roman"/>
          <w:b w:val="false"/>
          <w:i w:val="false"/>
          <w:color w:val="000000"/>
          <w:sz w:val="28"/>
        </w:rPr>
        <w:t>
      15. Функциялары:</w:t>
      </w:r>
    </w:p>
    <w:bookmarkEnd w:id="1062"/>
    <w:bookmarkStart w:name="z1113" w:id="1063"/>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1063"/>
    <w:bookmarkStart w:name="z1114" w:id="1064"/>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1064"/>
    <w:bookmarkStart w:name="z1115" w:id="1065"/>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1065"/>
    <w:bookmarkStart w:name="z1116" w:id="1066"/>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1066"/>
    <w:bookmarkStart w:name="z1117" w:id="1067"/>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1067"/>
    <w:bookmarkStart w:name="z1118" w:id="1068"/>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1068"/>
    <w:bookmarkStart w:name="z1119" w:id="1069"/>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1069"/>
    <w:bookmarkStart w:name="z1120" w:id="1070"/>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1070"/>
    <w:bookmarkStart w:name="z1121" w:id="1071"/>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1071"/>
    <w:bookmarkStart w:name="z1122" w:id="1072"/>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1072"/>
    <w:bookmarkStart w:name="z1123" w:id="1073"/>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1073"/>
    <w:bookmarkStart w:name="z1124" w:id="1074"/>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1074"/>
    <w:bookmarkStart w:name="z1125" w:id="1075"/>
    <w:p>
      <w:pPr>
        <w:spacing w:after="0"/>
        <w:ind w:left="0"/>
        <w:jc w:val="both"/>
      </w:pPr>
      <w:r>
        <w:rPr>
          <w:rFonts w:ascii="Times New Roman"/>
          <w:b w:val="false"/>
          <w:i w:val="false"/>
          <w:color w:val="000000"/>
          <w:sz w:val="28"/>
        </w:rPr>
        <w:t xml:space="preserve">
      13) мемлекеттік сатып алуларды ұйымдастыру және өткізу рәсімдерін жүзеге асыру; </w:t>
      </w:r>
    </w:p>
    <w:bookmarkEnd w:id="1075"/>
    <w:bookmarkStart w:name="z1126" w:id="1076"/>
    <w:p>
      <w:pPr>
        <w:spacing w:after="0"/>
        <w:ind w:left="0"/>
        <w:jc w:val="both"/>
      </w:pPr>
      <w:r>
        <w:rPr>
          <w:rFonts w:ascii="Times New Roman"/>
          <w:b w:val="false"/>
          <w:i w:val="false"/>
          <w:color w:val="000000"/>
          <w:sz w:val="28"/>
        </w:rPr>
        <w:t xml:space="preserve">
      14) ауылдық округ әкімі аппаратының мемлекеттік қызметшілерін және қызметкерлерін тәртіптік жазаға тартуды, жұмыстан босатуды ұйымдастыру және жүргізу; </w:t>
      </w:r>
    </w:p>
    <w:bookmarkEnd w:id="1076"/>
    <w:bookmarkStart w:name="z1127" w:id="1077"/>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1077"/>
    <w:bookmarkStart w:name="z1128" w:id="1078"/>
    <w:p>
      <w:pPr>
        <w:spacing w:after="0"/>
        <w:ind w:left="0"/>
        <w:jc w:val="both"/>
      </w:pPr>
      <w:r>
        <w:rPr>
          <w:rFonts w:ascii="Times New Roman"/>
          <w:b w:val="false"/>
          <w:i w:val="false"/>
          <w:color w:val="000000"/>
          <w:sz w:val="28"/>
        </w:rPr>
        <w:t>
      16) өз құзыреті шегінде гендерлік саясатты іске асыру;</w:t>
      </w:r>
    </w:p>
    <w:bookmarkEnd w:id="1078"/>
    <w:bookmarkStart w:name="z1129" w:id="1079"/>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1079"/>
    <w:bookmarkStart w:name="z1130" w:id="1080"/>
    <w:p>
      <w:pPr>
        <w:spacing w:after="0"/>
        <w:ind w:left="0"/>
        <w:jc w:val="both"/>
      </w:pPr>
      <w:r>
        <w:rPr>
          <w:rFonts w:ascii="Times New Roman"/>
          <w:b w:val="false"/>
          <w:i w:val="false"/>
          <w:color w:val="000000"/>
          <w:sz w:val="28"/>
        </w:rPr>
        <w:t>
      16. Құқықтары мен міндеттері:</w:t>
      </w:r>
    </w:p>
    <w:bookmarkEnd w:id="1080"/>
    <w:bookmarkStart w:name="z1131" w:id="1081"/>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1081"/>
    <w:bookmarkStart w:name="z1132" w:id="1082"/>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1082"/>
    <w:bookmarkStart w:name="z1133" w:id="1083"/>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1083"/>
    <w:bookmarkStart w:name="z1134" w:id="1084"/>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1084"/>
    <w:bookmarkStart w:name="z1135" w:id="1085"/>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1085"/>
    <w:bookmarkStart w:name="z1136" w:id="1086"/>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1086"/>
    <w:bookmarkStart w:name="z1137" w:id="1087"/>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1087"/>
    <w:bookmarkStart w:name="z1138" w:id="1088"/>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1088"/>
    <w:bookmarkStart w:name="z1139" w:id="1089"/>
    <w:p>
      <w:pPr>
        <w:spacing w:after="0"/>
        <w:ind w:left="0"/>
        <w:jc w:val="both"/>
      </w:pPr>
      <w:r>
        <w:rPr>
          <w:rFonts w:ascii="Times New Roman"/>
          <w:b w:val="false"/>
          <w:i w:val="false"/>
          <w:color w:val="000000"/>
          <w:sz w:val="28"/>
        </w:rPr>
        <w:t xml:space="preserve">
      9) мүліктік және мүліктік емес құқықтарды иеленуге және жүзеге асыруға; </w:t>
      </w:r>
    </w:p>
    <w:bookmarkEnd w:id="1089"/>
    <w:bookmarkStart w:name="z1140" w:id="1090"/>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1090"/>
    <w:bookmarkStart w:name="z1141" w:id="1091"/>
    <w:p>
      <w:pPr>
        <w:spacing w:after="0"/>
        <w:ind w:left="0"/>
        <w:jc w:val="both"/>
      </w:pPr>
      <w:r>
        <w:rPr>
          <w:rFonts w:ascii="Times New Roman"/>
          <w:b w:val="false"/>
          <w:i w:val="false"/>
          <w:color w:val="000000"/>
          <w:sz w:val="28"/>
        </w:rPr>
        <w:t>
      11) "Жамбыл облысы Қордай ауданы Отар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1091"/>
    <w:bookmarkStart w:name="z1142" w:id="1092"/>
    <w:p>
      <w:pPr>
        <w:spacing w:after="0"/>
        <w:ind w:left="0"/>
        <w:jc w:val="both"/>
      </w:pPr>
      <w:r>
        <w:rPr>
          <w:rFonts w:ascii="Times New Roman"/>
          <w:b w:val="false"/>
          <w:i w:val="false"/>
          <w:color w:val="000000"/>
          <w:sz w:val="28"/>
        </w:rPr>
        <w:t xml:space="preserve">
      12) Қазақстан Республикасының заңнамасына сәйкес өзге де құқықтар мен міндеттерді жүзеге асыру. </w:t>
      </w:r>
    </w:p>
    <w:bookmarkEnd w:id="1092"/>
    <w:bookmarkStart w:name="z87" w:id="1093"/>
    <w:p>
      <w:pPr>
        <w:spacing w:after="0"/>
        <w:ind w:left="0"/>
        <w:jc w:val="left"/>
      </w:pPr>
      <w:r>
        <w:rPr>
          <w:rFonts w:ascii="Times New Roman"/>
          <w:b/>
          <w:i w:val="false"/>
          <w:color w:val="000000"/>
        </w:rPr>
        <w:t xml:space="preserve"> 3. Мемлекеттік органның қызметін ұйымдастыру</w:t>
      </w:r>
    </w:p>
    <w:bookmarkEnd w:id="1093"/>
    <w:bookmarkStart w:name="z1143" w:id="1094"/>
    <w:p>
      <w:pPr>
        <w:spacing w:after="0"/>
        <w:ind w:left="0"/>
        <w:jc w:val="both"/>
      </w:pPr>
      <w:r>
        <w:rPr>
          <w:rFonts w:ascii="Times New Roman"/>
          <w:b w:val="false"/>
          <w:i w:val="false"/>
          <w:color w:val="000000"/>
          <w:sz w:val="28"/>
        </w:rPr>
        <w:t>
      17. "Жамбыл облысы Қордай ауданы Отар ауылдық округі әкімінің аппараты" коммуналдық мемлекеттік мекемесіне басшылықты "Жамбыл облысы Қордай ауданы Отар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094"/>
    <w:bookmarkStart w:name="z1144" w:id="1095"/>
    <w:p>
      <w:pPr>
        <w:spacing w:after="0"/>
        <w:ind w:left="0"/>
        <w:jc w:val="both"/>
      </w:pPr>
      <w:r>
        <w:rPr>
          <w:rFonts w:ascii="Times New Roman"/>
          <w:b w:val="false"/>
          <w:i w:val="false"/>
          <w:color w:val="000000"/>
          <w:sz w:val="28"/>
        </w:rPr>
        <w:t>
      18. "Жамбыл облысы Қордай ауданы Отар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1095"/>
    <w:bookmarkStart w:name="z1145" w:id="1096"/>
    <w:p>
      <w:pPr>
        <w:spacing w:after="0"/>
        <w:ind w:left="0"/>
        <w:jc w:val="both"/>
      </w:pPr>
      <w:r>
        <w:rPr>
          <w:rFonts w:ascii="Times New Roman"/>
          <w:b w:val="false"/>
          <w:i w:val="false"/>
          <w:color w:val="000000"/>
          <w:sz w:val="28"/>
        </w:rPr>
        <w:t>
      19. "Жамбыл облысы Қордай ауданы Отар ауылдық округі әкімінің аппараты" коммуналдық мемлекеттік мекемесінің бірінші басшысының өкілеттігі:</w:t>
      </w:r>
    </w:p>
    <w:bookmarkEnd w:id="1096"/>
    <w:bookmarkStart w:name="z1146" w:id="1097"/>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1097"/>
    <w:bookmarkStart w:name="z1147" w:id="1098"/>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1098"/>
    <w:bookmarkStart w:name="z1148" w:id="1099"/>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1099"/>
    <w:bookmarkStart w:name="z1149" w:id="1100"/>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1100"/>
    <w:bookmarkStart w:name="z1150" w:id="1101"/>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101"/>
    <w:bookmarkStart w:name="z1151" w:id="1102"/>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102"/>
    <w:bookmarkStart w:name="z1152" w:id="1103"/>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103"/>
    <w:bookmarkStart w:name="z1153" w:id="1104"/>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1104"/>
    <w:bookmarkStart w:name="z1154" w:id="1105"/>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1105"/>
    <w:bookmarkStart w:name="z1155" w:id="1106"/>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1106"/>
    <w:bookmarkStart w:name="z1156" w:id="1107"/>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1107"/>
    <w:bookmarkStart w:name="z1157" w:id="1108"/>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1108"/>
    <w:bookmarkStart w:name="z1158" w:id="1109"/>
    <w:p>
      <w:pPr>
        <w:spacing w:after="0"/>
        <w:ind w:left="0"/>
        <w:jc w:val="both"/>
      </w:pPr>
      <w:r>
        <w:rPr>
          <w:rFonts w:ascii="Times New Roman"/>
          <w:b w:val="false"/>
          <w:i w:val="false"/>
          <w:color w:val="000000"/>
          <w:sz w:val="28"/>
        </w:rPr>
        <w:t>
      "Жамбыл облысы Қордай ауданы Отар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109"/>
    <w:bookmarkStart w:name="z1159" w:id="1110"/>
    <w:p>
      <w:pPr>
        <w:spacing w:after="0"/>
        <w:ind w:left="0"/>
        <w:jc w:val="both"/>
      </w:pPr>
      <w:r>
        <w:rPr>
          <w:rFonts w:ascii="Times New Roman"/>
          <w:b w:val="false"/>
          <w:i w:val="false"/>
          <w:color w:val="000000"/>
          <w:sz w:val="28"/>
        </w:rPr>
        <w:t>
      20. Жамбыл облысы Қордай ауданы Отар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1110"/>
    <w:bookmarkStart w:name="z88" w:id="1111"/>
    <w:p>
      <w:pPr>
        <w:spacing w:after="0"/>
        <w:ind w:left="0"/>
        <w:jc w:val="left"/>
      </w:pPr>
      <w:r>
        <w:rPr>
          <w:rFonts w:ascii="Times New Roman"/>
          <w:b/>
          <w:i w:val="false"/>
          <w:color w:val="000000"/>
        </w:rPr>
        <w:t xml:space="preserve"> 4. Мемлекеттік органның мүлкі</w:t>
      </w:r>
    </w:p>
    <w:bookmarkEnd w:id="1111"/>
    <w:bookmarkStart w:name="z1160" w:id="1112"/>
    <w:p>
      <w:pPr>
        <w:spacing w:after="0"/>
        <w:ind w:left="0"/>
        <w:jc w:val="both"/>
      </w:pPr>
      <w:r>
        <w:rPr>
          <w:rFonts w:ascii="Times New Roman"/>
          <w:b w:val="false"/>
          <w:i w:val="false"/>
          <w:color w:val="000000"/>
          <w:sz w:val="28"/>
        </w:rPr>
        <w:t>
      21. "Жамбыл облысы Қордай ауданы Отар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112"/>
    <w:bookmarkStart w:name="z1161" w:id="1113"/>
    <w:p>
      <w:pPr>
        <w:spacing w:after="0"/>
        <w:ind w:left="0"/>
        <w:jc w:val="both"/>
      </w:pPr>
      <w:r>
        <w:rPr>
          <w:rFonts w:ascii="Times New Roman"/>
          <w:b w:val="false"/>
          <w:i w:val="false"/>
          <w:color w:val="000000"/>
          <w:sz w:val="28"/>
        </w:rPr>
        <w:t>
      22. "Жамбыл облысы Қордай ауданы Отар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113"/>
    <w:bookmarkStart w:name="z1162" w:id="1114"/>
    <w:p>
      <w:pPr>
        <w:spacing w:after="0"/>
        <w:ind w:left="0"/>
        <w:jc w:val="both"/>
      </w:pPr>
      <w:r>
        <w:rPr>
          <w:rFonts w:ascii="Times New Roman"/>
          <w:b w:val="false"/>
          <w:i w:val="false"/>
          <w:color w:val="000000"/>
          <w:sz w:val="28"/>
        </w:rPr>
        <w:t>
      23. "Жамбыл облысы Қордай ауданы Отар ауылдық округі әкімінің аппараты" коммуналдық мемлекеттік мекемесі бекітілген мүлік коммуналдық меншікке жатады.</w:t>
      </w:r>
    </w:p>
    <w:bookmarkEnd w:id="1114"/>
    <w:bookmarkStart w:name="z1163" w:id="1115"/>
    <w:p>
      <w:pPr>
        <w:spacing w:after="0"/>
        <w:ind w:left="0"/>
        <w:jc w:val="both"/>
      </w:pPr>
      <w:r>
        <w:rPr>
          <w:rFonts w:ascii="Times New Roman"/>
          <w:b w:val="false"/>
          <w:i w:val="false"/>
          <w:color w:val="000000"/>
          <w:sz w:val="28"/>
        </w:rPr>
        <w:t>
      24. Егер заңнамада өзгеше көзделмесе, "Жамбыл облысы Қордай ауданы Отар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15"/>
    <w:bookmarkStart w:name="z89" w:id="1116"/>
    <w:p>
      <w:pPr>
        <w:spacing w:after="0"/>
        <w:ind w:left="0"/>
        <w:jc w:val="left"/>
      </w:pPr>
      <w:r>
        <w:rPr>
          <w:rFonts w:ascii="Times New Roman"/>
          <w:b/>
          <w:i w:val="false"/>
          <w:color w:val="000000"/>
        </w:rPr>
        <w:t xml:space="preserve"> 5. Мемлекеттік органды қайта ұйымдастыру және тарату</w:t>
      </w:r>
    </w:p>
    <w:bookmarkEnd w:id="1116"/>
    <w:bookmarkStart w:name="z1164" w:id="1117"/>
    <w:p>
      <w:pPr>
        <w:spacing w:after="0"/>
        <w:ind w:left="0"/>
        <w:jc w:val="both"/>
      </w:pPr>
      <w:r>
        <w:rPr>
          <w:rFonts w:ascii="Times New Roman"/>
          <w:b w:val="false"/>
          <w:i w:val="false"/>
          <w:color w:val="000000"/>
          <w:sz w:val="28"/>
        </w:rPr>
        <w:t>
      25. "Жамбыл облысы Қордай ауданы Отар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1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91" w:id="1118"/>
    <w:p>
      <w:pPr>
        <w:spacing w:after="0"/>
        <w:ind w:left="0"/>
        <w:jc w:val="left"/>
      </w:pPr>
      <w:r>
        <w:rPr>
          <w:rFonts w:ascii="Times New Roman"/>
          <w:b/>
          <w:i w:val="false"/>
          <w:color w:val="000000"/>
        </w:rPr>
        <w:t xml:space="preserve"> "Жамбыл облысы Қордай ауданы Сарыбұлақ ауылдық округі әкімінің аппараты" коммуналдық мемлекеттік мекемесі туралы ЕРЕЖЕ</w:t>
      </w:r>
      <w:r>
        <w:br/>
      </w:r>
      <w:r>
        <w:rPr>
          <w:rFonts w:ascii="Times New Roman"/>
          <w:b/>
          <w:i w:val="false"/>
          <w:color w:val="000000"/>
        </w:rPr>
        <w:t xml:space="preserve">1. Жалпы ережелер </w:t>
      </w:r>
    </w:p>
    <w:bookmarkEnd w:id="1118"/>
    <w:bookmarkStart w:name="z1165" w:id="1119"/>
    <w:p>
      <w:pPr>
        <w:spacing w:after="0"/>
        <w:ind w:left="0"/>
        <w:jc w:val="both"/>
      </w:pPr>
      <w:r>
        <w:rPr>
          <w:rFonts w:ascii="Times New Roman"/>
          <w:b w:val="false"/>
          <w:i w:val="false"/>
          <w:color w:val="000000"/>
          <w:sz w:val="28"/>
        </w:rPr>
        <w:t>
      1. "Жамбыл облысы Қордай ауданы Сарыбұлақ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119"/>
    <w:bookmarkStart w:name="z1166" w:id="1120"/>
    <w:p>
      <w:pPr>
        <w:spacing w:after="0"/>
        <w:ind w:left="0"/>
        <w:jc w:val="both"/>
      </w:pPr>
      <w:r>
        <w:rPr>
          <w:rFonts w:ascii="Times New Roman"/>
          <w:b w:val="false"/>
          <w:i w:val="false"/>
          <w:color w:val="000000"/>
          <w:sz w:val="28"/>
        </w:rPr>
        <w:t xml:space="preserve">
      2. "Жамбыл облысы Қордай ауданы Сарыбұлақ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20"/>
    <w:bookmarkStart w:name="z1167" w:id="1121"/>
    <w:p>
      <w:pPr>
        <w:spacing w:after="0"/>
        <w:ind w:left="0"/>
        <w:jc w:val="both"/>
      </w:pPr>
      <w:r>
        <w:rPr>
          <w:rFonts w:ascii="Times New Roman"/>
          <w:b w:val="false"/>
          <w:i w:val="false"/>
          <w:color w:val="000000"/>
          <w:sz w:val="28"/>
        </w:rPr>
        <w:t>
      3. "Жамбыл облысы Қордай ауданы Сарыбұлақ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21"/>
    <w:bookmarkStart w:name="z1168" w:id="1122"/>
    <w:p>
      <w:pPr>
        <w:spacing w:after="0"/>
        <w:ind w:left="0"/>
        <w:jc w:val="both"/>
      </w:pPr>
      <w:r>
        <w:rPr>
          <w:rFonts w:ascii="Times New Roman"/>
          <w:b w:val="false"/>
          <w:i w:val="false"/>
          <w:color w:val="000000"/>
          <w:sz w:val="28"/>
        </w:rPr>
        <w:t>
      4. "Жамбыл облысы Қордай ауданы Сарыбұлақ ауылдық округі әкімінің аппараты" коммуналдық мемлекеттік мекемесі азаматтық-құқықтық қатынастарға өз атынан түседі.</w:t>
      </w:r>
    </w:p>
    <w:bookmarkEnd w:id="1122"/>
    <w:bookmarkStart w:name="z1169" w:id="1123"/>
    <w:p>
      <w:pPr>
        <w:spacing w:after="0"/>
        <w:ind w:left="0"/>
        <w:jc w:val="both"/>
      </w:pPr>
      <w:r>
        <w:rPr>
          <w:rFonts w:ascii="Times New Roman"/>
          <w:b w:val="false"/>
          <w:i w:val="false"/>
          <w:color w:val="000000"/>
          <w:sz w:val="28"/>
        </w:rPr>
        <w:t>
      5. "Жамбыл облысы Қордай ауданы Сарыбұлақ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123"/>
    <w:bookmarkStart w:name="z1170" w:id="1124"/>
    <w:p>
      <w:pPr>
        <w:spacing w:after="0"/>
        <w:ind w:left="0"/>
        <w:jc w:val="both"/>
      </w:pPr>
      <w:r>
        <w:rPr>
          <w:rFonts w:ascii="Times New Roman"/>
          <w:b w:val="false"/>
          <w:i w:val="false"/>
          <w:color w:val="000000"/>
          <w:sz w:val="28"/>
        </w:rPr>
        <w:t>
      6. "Жамбыл облысы Қордай ауданы Сарыбұлақ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1124"/>
    <w:bookmarkStart w:name="z1171" w:id="1125"/>
    <w:p>
      <w:pPr>
        <w:spacing w:after="0"/>
        <w:ind w:left="0"/>
        <w:jc w:val="both"/>
      </w:pPr>
      <w:r>
        <w:rPr>
          <w:rFonts w:ascii="Times New Roman"/>
          <w:b w:val="false"/>
          <w:i w:val="false"/>
          <w:color w:val="000000"/>
          <w:sz w:val="28"/>
        </w:rPr>
        <w:t>
      7. "Жамбыл облысы Қордай ауданы Сарыбұлақ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125"/>
    <w:bookmarkStart w:name="z1172" w:id="1126"/>
    <w:p>
      <w:pPr>
        <w:spacing w:after="0"/>
        <w:ind w:left="0"/>
        <w:jc w:val="both"/>
      </w:pPr>
      <w:r>
        <w:rPr>
          <w:rFonts w:ascii="Times New Roman"/>
          <w:b w:val="false"/>
          <w:i w:val="false"/>
          <w:color w:val="000000"/>
          <w:sz w:val="28"/>
        </w:rPr>
        <w:t>
      8. Заңды тұлғаның орналасқан жері: 080424, Қазақстан Республикасы, Жамбыл облысы, Қордай ауданы, Сарыбұлақ ауылы, Целинный көшесі, 1 үй.</w:t>
      </w:r>
    </w:p>
    <w:bookmarkEnd w:id="1126"/>
    <w:bookmarkStart w:name="z1173" w:id="1127"/>
    <w:p>
      <w:pPr>
        <w:spacing w:after="0"/>
        <w:ind w:left="0"/>
        <w:jc w:val="both"/>
      </w:pPr>
      <w:r>
        <w:rPr>
          <w:rFonts w:ascii="Times New Roman"/>
          <w:b w:val="false"/>
          <w:i w:val="false"/>
          <w:color w:val="000000"/>
          <w:sz w:val="28"/>
        </w:rPr>
        <w:t>
      9. Мемлекеттік органның толық атауы - "Жамбыл облысы Қордай ауданы Сарыбұлақ ауылдық округі әкімінің аппараты" коммуналдық мемлекеттік мекемесі.</w:t>
      </w:r>
    </w:p>
    <w:bookmarkEnd w:id="1127"/>
    <w:bookmarkStart w:name="z1174" w:id="1128"/>
    <w:p>
      <w:pPr>
        <w:spacing w:after="0"/>
        <w:ind w:left="0"/>
        <w:jc w:val="both"/>
      </w:pPr>
      <w:r>
        <w:rPr>
          <w:rFonts w:ascii="Times New Roman"/>
          <w:b w:val="false"/>
          <w:i w:val="false"/>
          <w:color w:val="000000"/>
          <w:sz w:val="28"/>
        </w:rPr>
        <w:t>
      10. Осы Ереже "Жамбыл облысы Қордай ауданы Сарыбұлақ ауылдық округі әкімінің аппараты" коммуналдық мемлекеттік мекемесінің құрылтай құжаты болып табылады.</w:t>
      </w:r>
    </w:p>
    <w:bookmarkEnd w:id="1128"/>
    <w:bookmarkStart w:name="z1175" w:id="1129"/>
    <w:p>
      <w:pPr>
        <w:spacing w:after="0"/>
        <w:ind w:left="0"/>
        <w:jc w:val="both"/>
      </w:pPr>
      <w:r>
        <w:rPr>
          <w:rFonts w:ascii="Times New Roman"/>
          <w:b w:val="false"/>
          <w:i w:val="false"/>
          <w:color w:val="000000"/>
          <w:sz w:val="28"/>
        </w:rPr>
        <w:t>
      11. "Жамбыл облысы Қордай ауданы Сарыбұлақ ауылдық округі әкімінің аппараты" коммуналдық мемлекеттік мекемесінің қызметін қаржыландыру жергілікті бюджетінен жүзеге асырылады.</w:t>
      </w:r>
    </w:p>
    <w:bookmarkEnd w:id="1129"/>
    <w:bookmarkStart w:name="z1176" w:id="1130"/>
    <w:p>
      <w:pPr>
        <w:spacing w:after="0"/>
        <w:ind w:left="0"/>
        <w:jc w:val="both"/>
      </w:pPr>
      <w:r>
        <w:rPr>
          <w:rFonts w:ascii="Times New Roman"/>
          <w:b w:val="false"/>
          <w:i w:val="false"/>
          <w:color w:val="000000"/>
          <w:sz w:val="28"/>
        </w:rPr>
        <w:t>
      12. "Жамбыл облысы Қордай ауданы Сарыбұлақ ауылдық округі әкімінің аппараты" коммуналдық мемлекеттік мекемесі кәсіпкерлік субъектілерімен "Жамбыл облысы Қордай ауданы Сарыбұлақ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130"/>
    <w:bookmarkStart w:name="z92" w:id="113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31"/>
    <w:bookmarkStart w:name="z1177" w:id="1132"/>
    <w:p>
      <w:pPr>
        <w:spacing w:after="0"/>
        <w:ind w:left="0"/>
        <w:jc w:val="both"/>
      </w:pPr>
      <w:r>
        <w:rPr>
          <w:rFonts w:ascii="Times New Roman"/>
          <w:b w:val="false"/>
          <w:i w:val="false"/>
          <w:color w:val="000000"/>
          <w:sz w:val="28"/>
        </w:rPr>
        <w:t xml:space="preserve">
      13. "Жамбыл облысы Қордай ауданы Сарыбұлақ ауылдық округі әкімінің аппараты" коммуналдық мемлекеттік мекемесінің миссиясы: </w:t>
      </w:r>
    </w:p>
    <w:bookmarkEnd w:id="1132"/>
    <w:bookmarkStart w:name="z1178" w:id="1133"/>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1133"/>
    <w:bookmarkStart w:name="z1179" w:id="1134"/>
    <w:p>
      <w:pPr>
        <w:spacing w:after="0"/>
        <w:ind w:left="0"/>
        <w:jc w:val="both"/>
      </w:pPr>
      <w:r>
        <w:rPr>
          <w:rFonts w:ascii="Times New Roman"/>
          <w:b w:val="false"/>
          <w:i w:val="false"/>
          <w:color w:val="000000"/>
          <w:sz w:val="28"/>
        </w:rPr>
        <w:t xml:space="preserve">
      14. Міндеттері: </w:t>
      </w:r>
    </w:p>
    <w:bookmarkEnd w:id="1134"/>
    <w:bookmarkStart w:name="z1180" w:id="1135"/>
    <w:p>
      <w:pPr>
        <w:spacing w:after="0"/>
        <w:ind w:left="0"/>
        <w:jc w:val="both"/>
      </w:pPr>
      <w:r>
        <w:rPr>
          <w:rFonts w:ascii="Times New Roman"/>
          <w:b w:val="false"/>
          <w:i w:val="false"/>
          <w:color w:val="000000"/>
          <w:sz w:val="28"/>
        </w:rPr>
        <w:t xml:space="preserve">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 </w:t>
      </w:r>
    </w:p>
    <w:bookmarkEnd w:id="1135"/>
    <w:bookmarkStart w:name="z1181" w:id="1136"/>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1136"/>
    <w:bookmarkStart w:name="z1182" w:id="1137"/>
    <w:p>
      <w:pPr>
        <w:spacing w:after="0"/>
        <w:ind w:left="0"/>
        <w:jc w:val="both"/>
      </w:pPr>
      <w:r>
        <w:rPr>
          <w:rFonts w:ascii="Times New Roman"/>
          <w:b w:val="false"/>
          <w:i w:val="false"/>
          <w:color w:val="000000"/>
          <w:sz w:val="28"/>
        </w:rPr>
        <w:t xml:space="preserve">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 </w:t>
      </w:r>
    </w:p>
    <w:bookmarkEnd w:id="1137"/>
    <w:bookmarkStart w:name="z1183" w:id="1138"/>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1138"/>
    <w:bookmarkStart w:name="z1184" w:id="1139"/>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1139"/>
    <w:bookmarkStart w:name="z1185" w:id="1140"/>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1140"/>
    <w:bookmarkStart w:name="z1186" w:id="1141"/>
    <w:p>
      <w:pPr>
        <w:spacing w:after="0"/>
        <w:ind w:left="0"/>
        <w:jc w:val="both"/>
      </w:pPr>
      <w:r>
        <w:rPr>
          <w:rFonts w:ascii="Times New Roman"/>
          <w:b w:val="false"/>
          <w:i w:val="false"/>
          <w:color w:val="000000"/>
          <w:sz w:val="28"/>
        </w:rPr>
        <w:t xml:space="preserve">
      15. Функциялары: </w:t>
      </w:r>
    </w:p>
    <w:bookmarkEnd w:id="1141"/>
    <w:bookmarkStart w:name="z1187" w:id="1142"/>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1142"/>
    <w:bookmarkStart w:name="z1188" w:id="1143"/>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1143"/>
    <w:bookmarkStart w:name="z1189" w:id="1144"/>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1144"/>
    <w:bookmarkStart w:name="z1190" w:id="1145"/>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1145"/>
    <w:bookmarkStart w:name="z1191" w:id="1146"/>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1146"/>
    <w:bookmarkStart w:name="z1192" w:id="1147"/>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1147"/>
    <w:bookmarkStart w:name="z1193" w:id="1148"/>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1148"/>
    <w:bookmarkStart w:name="z1194" w:id="1149"/>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1149"/>
    <w:bookmarkStart w:name="z1195" w:id="1150"/>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1150"/>
    <w:bookmarkStart w:name="z1196" w:id="1151"/>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1151"/>
    <w:bookmarkStart w:name="z1197" w:id="1152"/>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1152"/>
    <w:bookmarkStart w:name="z1198" w:id="1153"/>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1153"/>
    <w:bookmarkStart w:name="z1199" w:id="1154"/>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1154"/>
    <w:bookmarkStart w:name="z1200" w:id="1155"/>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1155"/>
    <w:bookmarkStart w:name="z1201" w:id="1156"/>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1156"/>
    <w:bookmarkStart w:name="z1202" w:id="1157"/>
    <w:p>
      <w:pPr>
        <w:spacing w:after="0"/>
        <w:ind w:left="0"/>
        <w:jc w:val="both"/>
      </w:pPr>
      <w:r>
        <w:rPr>
          <w:rFonts w:ascii="Times New Roman"/>
          <w:b w:val="false"/>
          <w:i w:val="false"/>
          <w:color w:val="000000"/>
          <w:sz w:val="28"/>
        </w:rPr>
        <w:t>
      16) өз құзыреті шегінде гендерлік саясатты іске асыру;</w:t>
      </w:r>
    </w:p>
    <w:bookmarkEnd w:id="1157"/>
    <w:bookmarkStart w:name="z1203" w:id="1158"/>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1158"/>
    <w:bookmarkStart w:name="z1204" w:id="1159"/>
    <w:p>
      <w:pPr>
        <w:spacing w:after="0"/>
        <w:ind w:left="0"/>
        <w:jc w:val="both"/>
      </w:pPr>
      <w:r>
        <w:rPr>
          <w:rFonts w:ascii="Times New Roman"/>
          <w:b w:val="false"/>
          <w:i w:val="false"/>
          <w:color w:val="000000"/>
          <w:sz w:val="28"/>
        </w:rPr>
        <w:t>
      16. Құқықтары мен міндеттері:</w:t>
      </w:r>
    </w:p>
    <w:bookmarkEnd w:id="1159"/>
    <w:bookmarkStart w:name="z1205" w:id="1160"/>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1160"/>
    <w:bookmarkStart w:name="z1206" w:id="1161"/>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1161"/>
    <w:bookmarkStart w:name="z1207" w:id="1162"/>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1162"/>
    <w:bookmarkStart w:name="z1208" w:id="1163"/>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1163"/>
    <w:bookmarkStart w:name="z1209" w:id="1164"/>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1164"/>
    <w:bookmarkStart w:name="z1210" w:id="1165"/>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1165"/>
    <w:bookmarkStart w:name="z1211" w:id="1166"/>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1166"/>
    <w:bookmarkStart w:name="z1212" w:id="1167"/>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1167"/>
    <w:bookmarkStart w:name="z1213" w:id="1168"/>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1168"/>
    <w:bookmarkStart w:name="z1214" w:id="1169"/>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1169"/>
    <w:bookmarkStart w:name="z1215" w:id="1170"/>
    <w:p>
      <w:pPr>
        <w:spacing w:after="0"/>
        <w:ind w:left="0"/>
        <w:jc w:val="both"/>
      </w:pPr>
      <w:r>
        <w:rPr>
          <w:rFonts w:ascii="Times New Roman"/>
          <w:b w:val="false"/>
          <w:i w:val="false"/>
          <w:color w:val="000000"/>
          <w:sz w:val="28"/>
        </w:rPr>
        <w:t>
      11) "Жамбыл облысы Қордай ауданы Сарыбұлақ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1170"/>
    <w:bookmarkStart w:name="z1216" w:id="1171"/>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1171"/>
    <w:bookmarkStart w:name="z93" w:id="1172"/>
    <w:p>
      <w:pPr>
        <w:spacing w:after="0"/>
        <w:ind w:left="0"/>
        <w:jc w:val="left"/>
      </w:pPr>
      <w:r>
        <w:rPr>
          <w:rFonts w:ascii="Times New Roman"/>
          <w:b/>
          <w:i w:val="false"/>
          <w:color w:val="000000"/>
        </w:rPr>
        <w:t xml:space="preserve"> 3. Мемлекеттік органның қызметін ұйымдастыру</w:t>
      </w:r>
    </w:p>
    <w:bookmarkEnd w:id="1172"/>
    <w:bookmarkStart w:name="z1217" w:id="1173"/>
    <w:p>
      <w:pPr>
        <w:spacing w:after="0"/>
        <w:ind w:left="0"/>
        <w:jc w:val="both"/>
      </w:pPr>
      <w:r>
        <w:rPr>
          <w:rFonts w:ascii="Times New Roman"/>
          <w:b w:val="false"/>
          <w:i w:val="false"/>
          <w:color w:val="000000"/>
          <w:sz w:val="28"/>
        </w:rPr>
        <w:t>
      17. "Жамбыл облысы Қордай ауданы Сарыбұлақ ауылдық округі әкімінің аппараты" коммуналдық мемлекеттік мекемесіне басшылықты "Жамбыл облысы Қордай ауданы Сарыбұлақ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173"/>
    <w:bookmarkStart w:name="z1218" w:id="1174"/>
    <w:p>
      <w:pPr>
        <w:spacing w:after="0"/>
        <w:ind w:left="0"/>
        <w:jc w:val="both"/>
      </w:pPr>
      <w:r>
        <w:rPr>
          <w:rFonts w:ascii="Times New Roman"/>
          <w:b w:val="false"/>
          <w:i w:val="false"/>
          <w:color w:val="000000"/>
          <w:sz w:val="28"/>
        </w:rPr>
        <w:t>
      18. "Жамбыл облысы Қордай ауданы Сарыбұлақ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1174"/>
    <w:bookmarkStart w:name="z1219" w:id="1175"/>
    <w:p>
      <w:pPr>
        <w:spacing w:after="0"/>
        <w:ind w:left="0"/>
        <w:jc w:val="both"/>
      </w:pPr>
      <w:r>
        <w:rPr>
          <w:rFonts w:ascii="Times New Roman"/>
          <w:b w:val="false"/>
          <w:i w:val="false"/>
          <w:color w:val="000000"/>
          <w:sz w:val="28"/>
        </w:rPr>
        <w:t>
      19. "Жамбыл облысы Қордай ауданы Сарыбұлақ ауылдық округі әкімінің аппараты" коммуналдық мемлекеттік мекемесінің бірінші басшысының өкілеттігі:</w:t>
      </w:r>
    </w:p>
    <w:bookmarkEnd w:id="1175"/>
    <w:bookmarkStart w:name="z1220" w:id="1176"/>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1176"/>
    <w:bookmarkStart w:name="z1221" w:id="1177"/>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1177"/>
    <w:bookmarkStart w:name="z1222" w:id="1178"/>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1178"/>
    <w:bookmarkStart w:name="z1223" w:id="1179"/>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1179"/>
    <w:bookmarkStart w:name="z1224" w:id="1180"/>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180"/>
    <w:bookmarkStart w:name="z1225" w:id="1181"/>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181"/>
    <w:bookmarkStart w:name="z1226" w:id="1182"/>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182"/>
    <w:bookmarkStart w:name="z1227" w:id="1183"/>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1183"/>
    <w:bookmarkStart w:name="z1228" w:id="1184"/>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1184"/>
    <w:bookmarkStart w:name="z1229" w:id="1185"/>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1185"/>
    <w:bookmarkStart w:name="z1230" w:id="1186"/>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1186"/>
    <w:bookmarkStart w:name="z1231" w:id="1187"/>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1187"/>
    <w:bookmarkStart w:name="z1232" w:id="1188"/>
    <w:p>
      <w:pPr>
        <w:spacing w:after="0"/>
        <w:ind w:left="0"/>
        <w:jc w:val="both"/>
      </w:pPr>
      <w:r>
        <w:rPr>
          <w:rFonts w:ascii="Times New Roman"/>
          <w:b w:val="false"/>
          <w:i w:val="false"/>
          <w:color w:val="000000"/>
          <w:sz w:val="28"/>
        </w:rPr>
        <w:t>
      "Жамбыл облысы Қордай ауданы Сарыбұлақ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188"/>
    <w:bookmarkStart w:name="z1233" w:id="1189"/>
    <w:p>
      <w:pPr>
        <w:spacing w:after="0"/>
        <w:ind w:left="0"/>
        <w:jc w:val="both"/>
      </w:pPr>
      <w:r>
        <w:rPr>
          <w:rFonts w:ascii="Times New Roman"/>
          <w:b w:val="false"/>
          <w:i w:val="false"/>
          <w:color w:val="000000"/>
          <w:sz w:val="28"/>
        </w:rPr>
        <w:t>
      20. Жамбыл облысы Қордай ауданы Сарыбұлақ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1189"/>
    <w:bookmarkStart w:name="z94" w:id="1190"/>
    <w:p>
      <w:pPr>
        <w:spacing w:after="0"/>
        <w:ind w:left="0"/>
        <w:jc w:val="left"/>
      </w:pPr>
      <w:r>
        <w:rPr>
          <w:rFonts w:ascii="Times New Roman"/>
          <w:b/>
          <w:i w:val="false"/>
          <w:color w:val="000000"/>
        </w:rPr>
        <w:t xml:space="preserve"> 4. Мемлекеттік органның мүлкі</w:t>
      </w:r>
    </w:p>
    <w:bookmarkEnd w:id="1190"/>
    <w:bookmarkStart w:name="z1234" w:id="1191"/>
    <w:p>
      <w:pPr>
        <w:spacing w:after="0"/>
        <w:ind w:left="0"/>
        <w:jc w:val="both"/>
      </w:pPr>
      <w:r>
        <w:rPr>
          <w:rFonts w:ascii="Times New Roman"/>
          <w:b w:val="false"/>
          <w:i w:val="false"/>
          <w:color w:val="000000"/>
          <w:sz w:val="28"/>
        </w:rPr>
        <w:t>
      21. "Жамбыл облысы Қордай ауданы Сарыбұлақ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191"/>
    <w:bookmarkStart w:name="z1235" w:id="1192"/>
    <w:p>
      <w:pPr>
        <w:spacing w:after="0"/>
        <w:ind w:left="0"/>
        <w:jc w:val="both"/>
      </w:pPr>
      <w:r>
        <w:rPr>
          <w:rFonts w:ascii="Times New Roman"/>
          <w:b w:val="false"/>
          <w:i w:val="false"/>
          <w:color w:val="000000"/>
          <w:sz w:val="28"/>
        </w:rPr>
        <w:t>
      22. "Жамбыл облысы Қордай ауданы Сарыбұлақ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192"/>
    <w:bookmarkStart w:name="z1236" w:id="1193"/>
    <w:p>
      <w:pPr>
        <w:spacing w:after="0"/>
        <w:ind w:left="0"/>
        <w:jc w:val="both"/>
      </w:pPr>
      <w:r>
        <w:rPr>
          <w:rFonts w:ascii="Times New Roman"/>
          <w:b w:val="false"/>
          <w:i w:val="false"/>
          <w:color w:val="000000"/>
          <w:sz w:val="28"/>
        </w:rPr>
        <w:t>
      23. "Жамбыл облысы Қордай ауданы Сарыбұлақ ауылдық округі әкімінің аппараты" коммуналдық мемлекеттік мекемесі бекітілген мүлік коммуналдық меншікке жатады.</w:t>
      </w:r>
    </w:p>
    <w:bookmarkEnd w:id="1193"/>
    <w:bookmarkStart w:name="z1237" w:id="1194"/>
    <w:p>
      <w:pPr>
        <w:spacing w:after="0"/>
        <w:ind w:left="0"/>
        <w:jc w:val="both"/>
      </w:pPr>
      <w:r>
        <w:rPr>
          <w:rFonts w:ascii="Times New Roman"/>
          <w:b w:val="false"/>
          <w:i w:val="false"/>
          <w:color w:val="000000"/>
          <w:sz w:val="28"/>
        </w:rPr>
        <w:t>
      24. Егер заңнамада өзгеше көзделмесе, "Жамбыл облысы Қордай ауданы Сарыбұлақ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94"/>
    <w:bookmarkStart w:name="z95" w:id="1195"/>
    <w:p>
      <w:pPr>
        <w:spacing w:after="0"/>
        <w:ind w:left="0"/>
        <w:jc w:val="left"/>
      </w:pPr>
      <w:r>
        <w:rPr>
          <w:rFonts w:ascii="Times New Roman"/>
          <w:b/>
          <w:i w:val="false"/>
          <w:color w:val="000000"/>
        </w:rPr>
        <w:t xml:space="preserve"> 5. Мемлекеттік органды қайта ұйымдастыру және тарату</w:t>
      </w:r>
    </w:p>
    <w:bookmarkEnd w:id="1195"/>
    <w:bookmarkStart w:name="z1238" w:id="1196"/>
    <w:p>
      <w:pPr>
        <w:spacing w:after="0"/>
        <w:ind w:left="0"/>
        <w:jc w:val="both"/>
      </w:pPr>
      <w:r>
        <w:rPr>
          <w:rFonts w:ascii="Times New Roman"/>
          <w:b w:val="false"/>
          <w:i w:val="false"/>
          <w:color w:val="000000"/>
          <w:sz w:val="28"/>
        </w:rPr>
        <w:t>
      25. "Жамбыл облысы Қордай ауданы Сарыбұлақ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1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118" w:id="1197"/>
    <w:p>
      <w:pPr>
        <w:spacing w:after="0"/>
        <w:ind w:left="0"/>
        <w:jc w:val="left"/>
      </w:pPr>
      <w:r>
        <w:rPr>
          <w:rFonts w:ascii="Times New Roman"/>
          <w:b/>
          <w:i w:val="false"/>
          <w:color w:val="000000"/>
        </w:rPr>
        <w:t xml:space="preserve"> "Жамбыл облысы Қордай ауданы Сортөбе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1197"/>
    <w:bookmarkStart w:name="z1239" w:id="1198"/>
    <w:p>
      <w:pPr>
        <w:spacing w:after="0"/>
        <w:ind w:left="0"/>
        <w:jc w:val="both"/>
      </w:pPr>
      <w:r>
        <w:rPr>
          <w:rFonts w:ascii="Times New Roman"/>
          <w:b w:val="false"/>
          <w:i w:val="false"/>
          <w:color w:val="000000"/>
          <w:sz w:val="28"/>
        </w:rPr>
        <w:t>
      1. "Жамбыл облысы Қордай ауданы Сортөбе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198"/>
    <w:bookmarkStart w:name="z1240" w:id="1199"/>
    <w:p>
      <w:pPr>
        <w:spacing w:after="0"/>
        <w:ind w:left="0"/>
        <w:jc w:val="both"/>
      </w:pPr>
      <w:r>
        <w:rPr>
          <w:rFonts w:ascii="Times New Roman"/>
          <w:b w:val="false"/>
          <w:i w:val="false"/>
          <w:color w:val="000000"/>
          <w:sz w:val="28"/>
        </w:rPr>
        <w:t xml:space="preserve">
      2. "Жамбыл облысы Қордай ауданы Сортөбе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99"/>
    <w:bookmarkStart w:name="z1241" w:id="1200"/>
    <w:p>
      <w:pPr>
        <w:spacing w:after="0"/>
        <w:ind w:left="0"/>
        <w:jc w:val="both"/>
      </w:pPr>
      <w:r>
        <w:rPr>
          <w:rFonts w:ascii="Times New Roman"/>
          <w:b w:val="false"/>
          <w:i w:val="false"/>
          <w:color w:val="000000"/>
          <w:sz w:val="28"/>
        </w:rPr>
        <w:t>
      3. "Жамбыл облысы Қордай ауданы Сортөбе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00"/>
    <w:bookmarkStart w:name="z1242" w:id="1201"/>
    <w:p>
      <w:pPr>
        <w:spacing w:after="0"/>
        <w:ind w:left="0"/>
        <w:jc w:val="both"/>
      </w:pPr>
      <w:r>
        <w:rPr>
          <w:rFonts w:ascii="Times New Roman"/>
          <w:b w:val="false"/>
          <w:i w:val="false"/>
          <w:color w:val="000000"/>
          <w:sz w:val="28"/>
        </w:rPr>
        <w:t>
      4. "Жамбыл облысы Қордай ауданы Сортөбе ауылдық округі әкімінің аппараты" коммуналдық мемлекеттік мекемесі азаматтық-құқықтық қатынастарға өз атынан түседі.</w:t>
      </w:r>
    </w:p>
    <w:bookmarkEnd w:id="1201"/>
    <w:bookmarkStart w:name="z1243" w:id="1202"/>
    <w:p>
      <w:pPr>
        <w:spacing w:after="0"/>
        <w:ind w:left="0"/>
        <w:jc w:val="both"/>
      </w:pPr>
      <w:r>
        <w:rPr>
          <w:rFonts w:ascii="Times New Roman"/>
          <w:b w:val="false"/>
          <w:i w:val="false"/>
          <w:color w:val="000000"/>
          <w:sz w:val="28"/>
        </w:rPr>
        <w:t>
      5. "Жамбыл облысы Қордай ауданы Сортөбе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02"/>
    <w:bookmarkStart w:name="z1244" w:id="1203"/>
    <w:p>
      <w:pPr>
        <w:spacing w:after="0"/>
        <w:ind w:left="0"/>
        <w:jc w:val="both"/>
      </w:pPr>
      <w:r>
        <w:rPr>
          <w:rFonts w:ascii="Times New Roman"/>
          <w:b w:val="false"/>
          <w:i w:val="false"/>
          <w:color w:val="000000"/>
          <w:sz w:val="28"/>
        </w:rPr>
        <w:t>
      6. "Жамбыл облысы Қордай ауданы Сортөбе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1203"/>
    <w:bookmarkStart w:name="z1245" w:id="1204"/>
    <w:p>
      <w:pPr>
        <w:spacing w:after="0"/>
        <w:ind w:left="0"/>
        <w:jc w:val="both"/>
      </w:pPr>
      <w:r>
        <w:rPr>
          <w:rFonts w:ascii="Times New Roman"/>
          <w:b w:val="false"/>
          <w:i w:val="false"/>
          <w:color w:val="000000"/>
          <w:sz w:val="28"/>
        </w:rPr>
        <w:t>
      7. "Жамбыл облысы Қордай ауданы Сортөбе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204"/>
    <w:bookmarkStart w:name="z1246" w:id="1205"/>
    <w:p>
      <w:pPr>
        <w:spacing w:after="0"/>
        <w:ind w:left="0"/>
        <w:jc w:val="both"/>
      </w:pPr>
      <w:r>
        <w:rPr>
          <w:rFonts w:ascii="Times New Roman"/>
          <w:b w:val="false"/>
          <w:i w:val="false"/>
          <w:color w:val="000000"/>
          <w:sz w:val="28"/>
        </w:rPr>
        <w:t>
      8. Заңды тұлғаның орналасқан жері: 080426, Қазақстан Республикасы, Жамбыл облысы, Қордай ауданы, Сортөбе ауылы, Ленин көшесі, 182.</w:t>
      </w:r>
    </w:p>
    <w:bookmarkEnd w:id="1205"/>
    <w:bookmarkStart w:name="z1247" w:id="1206"/>
    <w:p>
      <w:pPr>
        <w:spacing w:after="0"/>
        <w:ind w:left="0"/>
        <w:jc w:val="both"/>
      </w:pPr>
      <w:r>
        <w:rPr>
          <w:rFonts w:ascii="Times New Roman"/>
          <w:b w:val="false"/>
          <w:i w:val="false"/>
          <w:color w:val="000000"/>
          <w:sz w:val="28"/>
        </w:rPr>
        <w:t>
      9. Мемлекеттік органның толық атауы - "Жамбыл облысы Қордай ауданы Сортөбе ауылдық округі әкімінің аппараты" коммуналдық мемлекеттік мекемесі.</w:t>
      </w:r>
    </w:p>
    <w:bookmarkEnd w:id="1206"/>
    <w:bookmarkStart w:name="z1248" w:id="1207"/>
    <w:p>
      <w:pPr>
        <w:spacing w:after="0"/>
        <w:ind w:left="0"/>
        <w:jc w:val="both"/>
      </w:pPr>
      <w:r>
        <w:rPr>
          <w:rFonts w:ascii="Times New Roman"/>
          <w:b w:val="false"/>
          <w:i w:val="false"/>
          <w:color w:val="000000"/>
          <w:sz w:val="28"/>
        </w:rPr>
        <w:t>
      10. Осы Ереже "Жамбыл облысы Қордай ауданы Сортөбе ауылдық округі әкімінің аппараты" коммуналдық мемлекеттік мекемесінің құрылтай құжаты болып табылады.</w:t>
      </w:r>
    </w:p>
    <w:bookmarkEnd w:id="1207"/>
    <w:bookmarkStart w:name="z1249" w:id="1208"/>
    <w:p>
      <w:pPr>
        <w:spacing w:after="0"/>
        <w:ind w:left="0"/>
        <w:jc w:val="both"/>
      </w:pPr>
      <w:r>
        <w:rPr>
          <w:rFonts w:ascii="Times New Roman"/>
          <w:b w:val="false"/>
          <w:i w:val="false"/>
          <w:color w:val="000000"/>
          <w:sz w:val="28"/>
        </w:rPr>
        <w:t>
      11. "Жамбыл облысы Қордай ауданы Сортөбе ауылдық округі әкімінің аппараты" коммуналдық мемлекеттік мекемесінің қызметін қаржыландыру жергілікті бюджетінен жүзеге асырылады.</w:t>
      </w:r>
    </w:p>
    <w:bookmarkEnd w:id="1208"/>
    <w:bookmarkStart w:name="z1250" w:id="1209"/>
    <w:p>
      <w:pPr>
        <w:spacing w:after="0"/>
        <w:ind w:left="0"/>
        <w:jc w:val="both"/>
      </w:pPr>
      <w:r>
        <w:rPr>
          <w:rFonts w:ascii="Times New Roman"/>
          <w:b w:val="false"/>
          <w:i w:val="false"/>
          <w:color w:val="000000"/>
          <w:sz w:val="28"/>
        </w:rPr>
        <w:t>
      12. "Жамбыл облысы Қордай ауданы Сортөбе ауылдық округі әкімінің аппараты" коммуналдық мемлекеттік мекемесі кәсіпкерлік субъектілерімен "Жамбыл облысы Қордай ауданы Сортөбе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209"/>
    <w:bookmarkStart w:name="z97" w:id="121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210"/>
    <w:bookmarkStart w:name="z1251" w:id="1211"/>
    <w:p>
      <w:pPr>
        <w:spacing w:after="0"/>
        <w:ind w:left="0"/>
        <w:jc w:val="both"/>
      </w:pPr>
      <w:r>
        <w:rPr>
          <w:rFonts w:ascii="Times New Roman"/>
          <w:b w:val="false"/>
          <w:i w:val="false"/>
          <w:color w:val="000000"/>
          <w:sz w:val="28"/>
        </w:rPr>
        <w:t>
      13. "Жамбыл облысы Қордай ауданы Сортөбе ауылдық округі әкімінің аппараты" коммуналдық мемлекеттік мекемесінің миссиясы:</w:t>
      </w:r>
    </w:p>
    <w:bookmarkEnd w:id="1211"/>
    <w:bookmarkStart w:name="z1252" w:id="1212"/>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1212"/>
    <w:bookmarkStart w:name="z1253" w:id="1213"/>
    <w:p>
      <w:pPr>
        <w:spacing w:after="0"/>
        <w:ind w:left="0"/>
        <w:jc w:val="both"/>
      </w:pPr>
      <w:r>
        <w:rPr>
          <w:rFonts w:ascii="Times New Roman"/>
          <w:b w:val="false"/>
          <w:i w:val="false"/>
          <w:color w:val="000000"/>
          <w:sz w:val="28"/>
        </w:rPr>
        <w:t>
      14. Міндеттері:</w:t>
      </w:r>
    </w:p>
    <w:bookmarkEnd w:id="1213"/>
    <w:bookmarkStart w:name="z1254" w:id="1214"/>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1214"/>
    <w:bookmarkStart w:name="z1255" w:id="1215"/>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1215"/>
    <w:bookmarkStart w:name="z1256" w:id="1216"/>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1216"/>
    <w:bookmarkStart w:name="z1257" w:id="1217"/>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1217"/>
    <w:bookmarkStart w:name="z1258" w:id="1218"/>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1218"/>
    <w:bookmarkStart w:name="z1259" w:id="1219"/>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1219"/>
    <w:bookmarkStart w:name="z1260" w:id="1220"/>
    <w:p>
      <w:pPr>
        <w:spacing w:after="0"/>
        <w:ind w:left="0"/>
        <w:jc w:val="both"/>
      </w:pPr>
      <w:r>
        <w:rPr>
          <w:rFonts w:ascii="Times New Roman"/>
          <w:b w:val="false"/>
          <w:i w:val="false"/>
          <w:color w:val="000000"/>
          <w:sz w:val="28"/>
        </w:rPr>
        <w:t xml:space="preserve">
      15. Функциялары: </w:t>
      </w:r>
    </w:p>
    <w:bookmarkEnd w:id="1220"/>
    <w:bookmarkStart w:name="z1261" w:id="1221"/>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1221"/>
    <w:bookmarkStart w:name="z1262" w:id="1222"/>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1222"/>
    <w:bookmarkStart w:name="z1263" w:id="1223"/>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1223"/>
    <w:bookmarkStart w:name="z1264" w:id="1224"/>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1224"/>
    <w:bookmarkStart w:name="z1265" w:id="1225"/>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1225"/>
    <w:bookmarkStart w:name="z1266" w:id="1226"/>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1226"/>
    <w:bookmarkStart w:name="z1267" w:id="1227"/>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1227"/>
    <w:bookmarkStart w:name="z1268" w:id="1228"/>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1228"/>
    <w:bookmarkStart w:name="z1269" w:id="1229"/>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1229"/>
    <w:bookmarkStart w:name="z1270" w:id="1230"/>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1230"/>
    <w:bookmarkStart w:name="z1271" w:id="1231"/>
    <w:p>
      <w:pPr>
        <w:spacing w:after="0"/>
        <w:ind w:left="0"/>
        <w:jc w:val="both"/>
      </w:pPr>
      <w:r>
        <w:rPr>
          <w:rFonts w:ascii="Times New Roman"/>
          <w:b w:val="false"/>
          <w:i w:val="false"/>
          <w:color w:val="000000"/>
          <w:sz w:val="28"/>
        </w:rPr>
        <w:t xml:space="preserve">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 </w:t>
      </w:r>
    </w:p>
    <w:bookmarkEnd w:id="1231"/>
    <w:bookmarkStart w:name="z1272" w:id="1232"/>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1232"/>
    <w:bookmarkStart w:name="z1273" w:id="1233"/>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1233"/>
    <w:bookmarkStart w:name="z1274" w:id="1234"/>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1234"/>
    <w:bookmarkStart w:name="z1275" w:id="1235"/>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1235"/>
    <w:bookmarkStart w:name="z1276" w:id="1236"/>
    <w:p>
      <w:pPr>
        <w:spacing w:after="0"/>
        <w:ind w:left="0"/>
        <w:jc w:val="both"/>
      </w:pPr>
      <w:r>
        <w:rPr>
          <w:rFonts w:ascii="Times New Roman"/>
          <w:b w:val="false"/>
          <w:i w:val="false"/>
          <w:color w:val="000000"/>
          <w:sz w:val="28"/>
        </w:rPr>
        <w:t>
      16) өз құзыреті шегінде гендерлік саясатты іске асыру;</w:t>
      </w:r>
    </w:p>
    <w:bookmarkEnd w:id="1236"/>
    <w:bookmarkStart w:name="z1277" w:id="1237"/>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1237"/>
    <w:bookmarkStart w:name="z1278" w:id="1238"/>
    <w:p>
      <w:pPr>
        <w:spacing w:after="0"/>
        <w:ind w:left="0"/>
        <w:jc w:val="both"/>
      </w:pPr>
      <w:r>
        <w:rPr>
          <w:rFonts w:ascii="Times New Roman"/>
          <w:b w:val="false"/>
          <w:i w:val="false"/>
          <w:color w:val="000000"/>
          <w:sz w:val="28"/>
        </w:rPr>
        <w:t>
      16. Құқықтары мен міндеттері:</w:t>
      </w:r>
    </w:p>
    <w:bookmarkEnd w:id="1238"/>
    <w:bookmarkStart w:name="z1279" w:id="1239"/>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1239"/>
    <w:bookmarkStart w:name="z1280" w:id="1240"/>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1240"/>
    <w:bookmarkStart w:name="z1281" w:id="1241"/>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1241"/>
    <w:bookmarkStart w:name="z1282" w:id="1242"/>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1242"/>
    <w:bookmarkStart w:name="z1283" w:id="1243"/>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1243"/>
    <w:bookmarkStart w:name="z1284" w:id="1244"/>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1244"/>
    <w:bookmarkStart w:name="z1285" w:id="1245"/>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1245"/>
    <w:bookmarkStart w:name="z1286" w:id="1246"/>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1246"/>
    <w:bookmarkStart w:name="z1287" w:id="1247"/>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1247"/>
    <w:bookmarkStart w:name="z1288" w:id="1248"/>
    <w:p>
      <w:pPr>
        <w:spacing w:after="0"/>
        <w:ind w:left="0"/>
        <w:jc w:val="both"/>
      </w:pPr>
      <w:r>
        <w:rPr>
          <w:rFonts w:ascii="Times New Roman"/>
          <w:b w:val="false"/>
          <w:i w:val="false"/>
          <w:color w:val="000000"/>
          <w:sz w:val="28"/>
        </w:rPr>
        <w:t xml:space="preserve">
      10) ауылдық округ әкімінің және әкім аппараты атынан сотта талапкер және жауапкер болуға; </w:t>
      </w:r>
    </w:p>
    <w:bookmarkEnd w:id="1248"/>
    <w:bookmarkStart w:name="z1289" w:id="1249"/>
    <w:p>
      <w:pPr>
        <w:spacing w:after="0"/>
        <w:ind w:left="0"/>
        <w:jc w:val="both"/>
      </w:pPr>
      <w:r>
        <w:rPr>
          <w:rFonts w:ascii="Times New Roman"/>
          <w:b w:val="false"/>
          <w:i w:val="false"/>
          <w:color w:val="000000"/>
          <w:sz w:val="28"/>
        </w:rPr>
        <w:t>
      11) "Жамбыл облысы Қордай ауданы Сортөбе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1249"/>
    <w:bookmarkStart w:name="z1290" w:id="1250"/>
    <w:p>
      <w:pPr>
        <w:spacing w:after="0"/>
        <w:ind w:left="0"/>
        <w:jc w:val="both"/>
      </w:pPr>
      <w:r>
        <w:rPr>
          <w:rFonts w:ascii="Times New Roman"/>
          <w:b w:val="false"/>
          <w:i w:val="false"/>
          <w:color w:val="000000"/>
          <w:sz w:val="28"/>
        </w:rPr>
        <w:t>
      12) Қазақстан Республикасының заңнамасына сәйкес өзге де құқықтар мен міндеттерді жүзеге асыру.</w:t>
      </w:r>
    </w:p>
    <w:bookmarkEnd w:id="1250"/>
    <w:bookmarkStart w:name="z98" w:id="1251"/>
    <w:p>
      <w:pPr>
        <w:spacing w:after="0"/>
        <w:ind w:left="0"/>
        <w:jc w:val="left"/>
      </w:pPr>
      <w:r>
        <w:rPr>
          <w:rFonts w:ascii="Times New Roman"/>
          <w:b/>
          <w:i w:val="false"/>
          <w:color w:val="000000"/>
        </w:rPr>
        <w:t xml:space="preserve"> 3. Мемлекеттік органның қызметін ұйымдастыру</w:t>
      </w:r>
    </w:p>
    <w:bookmarkEnd w:id="1251"/>
    <w:bookmarkStart w:name="z1291" w:id="1252"/>
    <w:p>
      <w:pPr>
        <w:spacing w:after="0"/>
        <w:ind w:left="0"/>
        <w:jc w:val="both"/>
      </w:pPr>
      <w:r>
        <w:rPr>
          <w:rFonts w:ascii="Times New Roman"/>
          <w:b w:val="false"/>
          <w:i w:val="false"/>
          <w:color w:val="000000"/>
          <w:sz w:val="28"/>
        </w:rPr>
        <w:t>
      17. "Жамбыл облысы Қордай ауданы Сортөбе ауылдық округі әкімінің аппараты" коммуналдық мемлекеттік мекемесіне басшылықты "Жамбыл облысы Қордай ауданы Сортөбе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252"/>
    <w:bookmarkStart w:name="z1292" w:id="1253"/>
    <w:p>
      <w:pPr>
        <w:spacing w:after="0"/>
        <w:ind w:left="0"/>
        <w:jc w:val="both"/>
      </w:pPr>
      <w:r>
        <w:rPr>
          <w:rFonts w:ascii="Times New Roman"/>
          <w:b w:val="false"/>
          <w:i w:val="false"/>
          <w:color w:val="000000"/>
          <w:sz w:val="28"/>
        </w:rPr>
        <w:t>
      18. "Жамбыл облысы Қордай ауданы Сортөбе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1253"/>
    <w:bookmarkStart w:name="z1293" w:id="1254"/>
    <w:p>
      <w:pPr>
        <w:spacing w:after="0"/>
        <w:ind w:left="0"/>
        <w:jc w:val="both"/>
      </w:pPr>
      <w:r>
        <w:rPr>
          <w:rFonts w:ascii="Times New Roman"/>
          <w:b w:val="false"/>
          <w:i w:val="false"/>
          <w:color w:val="000000"/>
          <w:sz w:val="28"/>
        </w:rPr>
        <w:t>
      19. "Жамбыл облысы Қордай ауданы Сортөбе ауылдық округі әкімінің аппараты" коммуналдық мемлекеттік мекемесінің бірінші басшысының өкілеттігі:</w:t>
      </w:r>
    </w:p>
    <w:bookmarkEnd w:id="1254"/>
    <w:bookmarkStart w:name="z1294" w:id="1255"/>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1255"/>
    <w:bookmarkStart w:name="z1295" w:id="1256"/>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1256"/>
    <w:bookmarkStart w:name="z1296" w:id="1257"/>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1257"/>
    <w:bookmarkStart w:name="z1297" w:id="1258"/>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1258"/>
    <w:bookmarkStart w:name="z1298" w:id="1259"/>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259"/>
    <w:bookmarkStart w:name="z1299" w:id="1260"/>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260"/>
    <w:bookmarkStart w:name="z1300" w:id="1261"/>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261"/>
    <w:bookmarkStart w:name="z1301" w:id="1262"/>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1262"/>
    <w:bookmarkStart w:name="z1302" w:id="1263"/>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1263"/>
    <w:bookmarkStart w:name="z1303" w:id="1264"/>
    <w:p>
      <w:pPr>
        <w:spacing w:after="0"/>
        <w:ind w:left="0"/>
        <w:jc w:val="both"/>
      </w:pPr>
      <w:r>
        <w:rPr>
          <w:rFonts w:ascii="Times New Roman"/>
          <w:b w:val="false"/>
          <w:i w:val="false"/>
          <w:color w:val="000000"/>
          <w:sz w:val="28"/>
        </w:rPr>
        <w:t xml:space="preserve">
      10) ауылдық округ әкімі аппаратының шығыстар сметасын бекітеді және оның шегінде қаржыны жұмсауға басшылық жасайды; </w:t>
      </w:r>
    </w:p>
    <w:bookmarkEnd w:id="1264"/>
    <w:bookmarkStart w:name="z1304" w:id="1265"/>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1265"/>
    <w:bookmarkStart w:name="z1305" w:id="1266"/>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1266"/>
    <w:bookmarkStart w:name="z1306" w:id="1267"/>
    <w:p>
      <w:pPr>
        <w:spacing w:after="0"/>
        <w:ind w:left="0"/>
        <w:jc w:val="both"/>
      </w:pPr>
      <w:r>
        <w:rPr>
          <w:rFonts w:ascii="Times New Roman"/>
          <w:b w:val="false"/>
          <w:i w:val="false"/>
          <w:color w:val="000000"/>
          <w:sz w:val="28"/>
        </w:rPr>
        <w:t>
      "Жамбыл облысы Қордай ауданы Сортөбе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267"/>
    <w:bookmarkStart w:name="z1307" w:id="1268"/>
    <w:p>
      <w:pPr>
        <w:spacing w:after="0"/>
        <w:ind w:left="0"/>
        <w:jc w:val="both"/>
      </w:pPr>
      <w:r>
        <w:rPr>
          <w:rFonts w:ascii="Times New Roman"/>
          <w:b w:val="false"/>
          <w:i w:val="false"/>
          <w:color w:val="000000"/>
          <w:sz w:val="28"/>
        </w:rPr>
        <w:t>
      20. Жамбыл облысы Қордай ауданы Сортөбе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1268"/>
    <w:bookmarkStart w:name="z99" w:id="1269"/>
    <w:p>
      <w:pPr>
        <w:spacing w:after="0"/>
        <w:ind w:left="0"/>
        <w:jc w:val="left"/>
      </w:pPr>
      <w:r>
        <w:rPr>
          <w:rFonts w:ascii="Times New Roman"/>
          <w:b/>
          <w:i w:val="false"/>
          <w:color w:val="000000"/>
        </w:rPr>
        <w:t xml:space="preserve"> 4. Мемлекеттік органның мүлкі</w:t>
      </w:r>
    </w:p>
    <w:bookmarkEnd w:id="1269"/>
    <w:bookmarkStart w:name="z1308" w:id="1270"/>
    <w:p>
      <w:pPr>
        <w:spacing w:after="0"/>
        <w:ind w:left="0"/>
        <w:jc w:val="both"/>
      </w:pPr>
      <w:r>
        <w:rPr>
          <w:rFonts w:ascii="Times New Roman"/>
          <w:b w:val="false"/>
          <w:i w:val="false"/>
          <w:color w:val="000000"/>
          <w:sz w:val="28"/>
        </w:rPr>
        <w:t>
      21. "Жамбыл облысы Қордай ауданы Сортөбе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270"/>
    <w:bookmarkStart w:name="z1309" w:id="1271"/>
    <w:p>
      <w:pPr>
        <w:spacing w:after="0"/>
        <w:ind w:left="0"/>
        <w:jc w:val="both"/>
      </w:pPr>
      <w:r>
        <w:rPr>
          <w:rFonts w:ascii="Times New Roman"/>
          <w:b w:val="false"/>
          <w:i w:val="false"/>
          <w:color w:val="000000"/>
          <w:sz w:val="28"/>
        </w:rPr>
        <w:t>
      22. "Жамбыл облысы Қордай ауданы Сортөбе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271"/>
    <w:bookmarkStart w:name="z1310" w:id="1272"/>
    <w:p>
      <w:pPr>
        <w:spacing w:after="0"/>
        <w:ind w:left="0"/>
        <w:jc w:val="both"/>
      </w:pPr>
      <w:r>
        <w:rPr>
          <w:rFonts w:ascii="Times New Roman"/>
          <w:b w:val="false"/>
          <w:i w:val="false"/>
          <w:color w:val="000000"/>
          <w:sz w:val="28"/>
        </w:rPr>
        <w:t>
      23. "Жамбыл облысы Қордай ауданы Сортөбе ауылдық округі әкімінің аппараты" коммуналдық мемлекеттік мекемесі бекітілген мүлік коммуналдық меншікке жатады.</w:t>
      </w:r>
    </w:p>
    <w:bookmarkEnd w:id="1272"/>
    <w:bookmarkStart w:name="z1311" w:id="1273"/>
    <w:p>
      <w:pPr>
        <w:spacing w:after="0"/>
        <w:ind w:left="0"/>
        <w:jc w:val="both"/>
      </w:pPr>
      <w:r>
        <w:rPr>
          <w:rFonts w:ascii="Times New Roman"/>
          <w:b w:val="false"/>
          <w:i w:val="false"/>
          <w:color w:val="000000"/>
          <w:sz w:val="28"/>
        </w:rPr>
        <w:t>
      24. Егер заңнамада өзгеше көзделмесе, "Жамбыл облысы Қордай ауданы Сортөбе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73"/>
    <w:bookmarkStart w:name="z100" w:id="1274"/>
    <w:p>
      <w:pPr>
        <w:spacing w:after="0"/>
        <w:ind w:left="0"/>
        <w:jc w:val="left"/>
      </w:pPr>
      <w:r>
        <w:rPr>
          <w:rFonts w:ascii="Times New Roman"/>
          <w:b/>
          <w:i w:val="false"/>
          <w:color w:val="000000"/>
        </w:rPr>
        <w:t xml:space="preserve"> 5. Мемлекеттік органды қайта ұйымдастыру және тарату</w:t>
      </w:r>
    </w:p>
    <w:bookmarkEnd w:id="1274"/>
    <w:bookmarkStart w:name="z1312" w:id="1275"/>
    <w:p>
      <w:pPr>
        <w:spacing w:after="0"/>
        <w:ind w:left="0"/>
        <w:jc w:val="both"/>
      </w:pPr>
      <w:r>
        <w:rPr>
          <w:rFonts w:ascii="Times New Roman"/>
          <w:b w:val="false"/>
          <w:i w:val="false"/>
          <w:color w:val="000000"/>
          <w:sz w:val="28"/>
        </w:rPr>
        <w:t>
      25. "Жамбыл облысы Қордай ауданы Сортөбе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1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102" w:id="1276"/>
    <w:p>
      <w:pPr>
        <w:spacing w:after="0"/>
        <w:ind w:left="0"/>
        <w:jc w:val="left"/>
      </w:pPr>
      <w:r>
        <w:rPr>
          <w:rFonts w:ascii="Times New Roman"/>
          <w:b/>
          <w:i w:val="false"/>
          <w:color w:val="000000"/>
        </w:rPr>
        <w:t xml:space="preserve"> "Жамбыл облысы Қордай ауданы Степной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1276"/>
    <w:bookmarkStart w:name="z1313" w:id="1277"/>
    <w:p>
      <w:pPr>
        <w:spacing w:after="0"/>
        <w:ind w:left="0"/>
        <w:jc w:val="both"/>
      </w:pPr>
      <w:r>
        <w:rPr>
          <w:rFonts w:ascii="Times New Roman"/>
          <w:b w:val="false"/>
          <w:i w:val="false"/>
          <w:color w:val="000000"/>
          <w:sz w:val="28"/>
        </w:rPr>
        <w:t>
      1. "Жамбыл облысы Қордай ауданы Степной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277"/>
    <w:bookmarkStart w:name="z1314" w:id="1278"/>
    <w:p>
      <w:pPr>
        <w:spacing w:after="0"/>
        <w:ind w:left="0"/>
        <w:jc w:val="both"/>
      </w:pPr>
      <w:r>
        <w:rPr>
          <w:rFonts w:ascii="Times New Roman"/>
          <w:b w:val="false"/>
          <w:i w:val="false"/>
          <w:color w:val="000000"/>
          <w:sz w:val="28"/>
        </w:rPr>
        <w:t xml:space="preserve">
      2. "Жамбыл облысы Қордай ауданы Степной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78"/>
    <w:bookmarkStart w:name="z1315" w:id="1279"/>
    <w:p>
      <w:pPr>
        <w:spacing w:after="0"/>
        <w:ind w:left="0"/>
        <w:jc w:val="both"/>
      </w:pPr>
      <w:r>
        <w:rPr>
          <w:rFonts w:ascii="Times New Roman"/>
          <w:b w:val="false"/>
          <w:i w:val="false"/>
          <w:color w:val="000000"/>
          <w:sz w:val="28"/>
        </w:rPr>
        <w:t>
      3. "Жамбыл облысы Қордай ауданы Степной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79"/>
    <w:bookmarkStart w:name="z1316" w:id="1280"/>
    <w:p>
      <w:pPr>
        <w:spacing w:after="0"/>
        <w:ind w:left="0"/>
        <w:jc w:val="both"/>
      </w:pPr>
      <w:r>
        <w:rPr>
          <w:rFonts w:ascii="Times New Roman"/>
          <w:b w:val="false"/>
          <w:i w:val="false"/>
          <w:color w:val="000000"/>
          <w:sz w:val="28"/>
        </w:rPr>
        <w:t>
      4. "Жамбыл облысы Қордай ауданы Степной ауылдық округі әкімінің аппараты" коммуналдық мемлекеттік мекемесі азаматтық-құқықтық қатынастарға өз атынан түседі.</w:t>
      </w:r>
    </w:p>
    <w:bookmarkEnd w:id="1280"/>
    <w:bookmarkStart w:name="z1317" w:id="1281"/>
    <w:p>
      <w:pPr>
        <w:spacing w:after="0"/>
        <w:ind w:left="0"/>
        <w:jc w:val="both"/>
      </w:pPr>
      <w:r>
        <w:rPr>
          <w:rFonts w:ascii="Times New Roman"/>
          <w:b w:val="false"/>
          <w:i w:val="false"/>
          <w:color w:val="000000"/>
          <w:sz w:val="28"/>
        </w:rPr>
        <w:t>
      5. "Жамбыл облысы Қордай ауданы Степной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81"/>
    <w:bookmarkStart w:name="z1318" w:id="1282"/>
    <w:p>
      <w:pPr>
        <w:spacing w:after="0"/>
        <w:ind w:left="0"/>
        <w:jc w:val="both"/>
      </w:pPr>
      <w:r>
        <w:rPr>
          <w:rFonts w:ascii="Times New Roman"/>
          <w:b w:val="false"/>
          <w:i w:val="false"/>
          <w:color w:val="000000"/>
          <w:sz w:val="28"/>
        </w:rPr>
        <w:t>
      6. "Жамбыл облысы Қордай ауданы Степной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1282"/>
    <w:bookmarkStart w:name="z1319" w:id="1283"/>
    <w:p>
      <w:pPr>
        <w:spacing w:after="0"/>
        <w:ind w:left="0"/>
        <w:jc w:val="both"/>
      </w:pPr>
      <w:r>
        <w:rPr>
          <w:rFonts w:ascii="Times New Roman"/>
          <w:b w:val="false"/>
          <w:i w:val="false"/>
          <w:color w:val="000000"/>
          <w:sz w:val="28"/>
        </w:rPr>
        <w:t>
      7. "Жамбыл облысы Қордай ауданы Степной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283"/>
    <w:bookmarkStart w:name="z1320" w:id="1284"/>
    <w:p>
      <w:pPr>
        <w:spacing w:after="0"/>
        <w:ind w:left="0"/>
        <w:jc w:val="both"/>
      </w:pPr>
      <w:r>
        <w:rPr>
          <w:rFonts w:ascii="Times New Roman"/>
          <w:b w:val="false"/>
          <w:i w:val="false"/>
          <w:color w:val="000000"/>
          <w:sz w:val="28"/>
        </w:rPr>
        <w:t>
      8. Заңды тұлғаның орналасқан жері: 080427, Қазақстан Республикасы, Жамбыл облысы, Қордай ауданы, Степное ауылы, Юбилейная көшесі, 25 үй.</w:t>
      </w:r>
    </w:p>
    <w:bookmarkEnd w:id="1284"/>
    <w:bookmarkStart w:name="z1321" w:id="1285"/>
    <w:p>
      <w:pPr>
        <w:spacing w:after="0"/>
        <w:ind w:left="0"/>
        <w:jc w:val="both"/>
      </w:pPr>
      <w:r>
        <w:rPr>
          <w:rFonts w:ascii="Times New Roman"/>
          <w:b w:val="false"/>
          <w:i w:val="false"/>
          <w:color w:val="000000"/>
          <w:sz w:val="28"/>
        </w:rPr>
        <w:t>
      9. Мемлекеттік органның толық атауы - "Жамбыл облысы Қордай ауданы Степной ауылдық округі әкімінің аппараты" коммуналдық мемлекеттік мекемесі.</w:t>
      </w:r>
    </w:p>
    <w:bookmarkEnd w:id="1285"/>
    <w:bookmarkStart w:name="z1322" w:id="1286"/>
    <w:p>
      <w:pPr>
        <w:spacing w:after="0"/>
        <w:ind w:left="0"/>
        <w:jc w:val="both"/>
      </w:pPr>
      <w:r>
        <w:rPr>
          <w:rFonts w:ascii="Times New Roman"/>
          <w:b w:val="false"/>
          <w:i w:val="false"/>
          <w:color w:val="000000"/>
          <w:sz w:val="28"/>
        </w:rPr>
        <w:t>
      10. Осы Ереже "Жамбыл облысы Қордай ауданы Степной ауылдық округі әкімінің аппараты" коммуналдық мемлекеттік мекемесінің құрылтай құжаты болып табылады.</w:t>
      </w:r>
    </w:p>
    <w:bookmarkEnd w:id="1286"/>
    <w:bookmarkStart w:name="z1323" w:id="1287"/>
    <w:p>
      <w:pPr>
        <w:spacing w:after="0"/>
        <w:ind w:left="0"/>
        <w:jc w:val="both"/>
      </w:pPr>
      <w:r>
        <w:rPr>
          <w:rFonts w:ascii="Times New Roman"/>
          <w:b w:val="false"/>
          <w:i w:val="false"/>
          <w:color w:val="000000"/>
          <w:sz w:val="28"/>
        </w:rPr>
        <w:t>
      11. "Жамбыл облысы Қордай ауданы Степной ауылдық округі әкімінің аппараты" коммуналдық мемлекеттік мекемесінің қызметін қаржыландыру жергілікті бюджетінен жүзеге асырылады.</w:t>
      </w:r>
    </w:p>
    <w:bookmarkEnd w:id="1287"/>
    <w:bookmarkStart w:name="z1324" w:id="1288"/>
    <w:p>
      <w:pPr>
        <w:spacing w:after="0"/>
        <w:ind w:left="0"/>
        <w:jc w:val="both"/>
      </w:pPr>
      <w:r>
        <w:rPr>
          <w:rFonts w:ascii="Times New Roman"/>
          <w:b w:val="false"/>
          <w:i w:val="false"/>
          <w:color w:val="000000"/>
          <w:sz w:val="28"/>
        </w:rPr>
        <w:t>
      12. "Жамбыл облысы Қордай ауданы Степной ауылдық округі әкімінің аппараты" коммуналдық мемлекеттік мекемесі кәсіпкерлік субъектілерімен "Жамбыл облысы Қордай ауданы Степной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288"/>
    <w:bookmarkStart w:name="z103" w:id="128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289"/>
    <w:bookmarkStart w:name="z1325" w:id="1290"/>
    <w:p>
      <w:pPr>
        <w:spacing w:after="0"/>
        <w:ind w:left="0"/>
        <w:jc w:val="both"/>
      </w:pPr>
      <w:r>
        <w:rPr>
          <w:rFonts w:ascii="Times New Roman"/>
          <w:b w:val="false"/>
          <w:i w:val="false"/>
          <w:color w:val="000000"/>
          <w:sz w:val="28"/>
        </w:rPr>
        <w:t>
      13. "Жамбыл облысы Қордай ауданы Степной ауылдық округі әкімінің аппараты" коммуналдық мемлекеттік мекемесінің миссиясы:</w:t>
      </w:r>
    </w:p>
    <w:bookmarkEnd w:id="1290"/>
    <w:bookmarkStart w:name="z1326" w:id="1291"/>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1291"/>
    <w:bookmarkStart w:name="z1327" w:id="1292"/>
    <w:p>
      <w:pPr>
        <w:spacing w:after="0"/>
        <w:ind w:left="0"/>
        <w:jc w:val="both"/>
      </w:pPr>
      <w:r>
        <w:rPr>
          <w:rFonts w:ascii="Times New Roman"/>
          <w:b w:val="false"/>
          <w:i w:val="false"/>
          <w:color w:val="000000"/>
          <w:sz w:val="28"/>
        </w:rPr>
        <w:t>
      14. Міндеттері:</w:t>
      </w:r>
    </w:p>
    <w:bookmarkEnd w:id="1292"/>
    <w:bookmarkStart w:name="z1328" w:id="1293"/>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1293"/>
    <w:bookmarkStart w:name="z1329" w:id="1294"/>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1294"/>
    <w:bookmarkStart w:name="z1330" w:id="1295"/>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1295"/>
    <w:bookmarkStart w:name="z1331" w:id="1296"/>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1296"/>
    <w:bookmarkStart w:name="z1332" w:id="1297"/>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1297"/>
    <w:bookmarkStart w:name="z1333" w:id="1298"/>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1298"/>
    <w:bookmarkStart w:name="z1334" w:id="1299"/>
    <w:p>
      <w:pPr>
        <w:spacing w:after="0"/>
        <w:ind w:left="0"/>
        <w:jc w:val="both"/>
      </w:pPr>
      <w:r>
        <w:rPr>
          <w:rFonts w:ascii="Times New Roman"/>
          <w:b w:val="false"/>
          <w:i w:val="false"/>
          <w:color w:val="000000"/>
          <w:sz w:val="28"/>
        </w:rPr>
        <w:t>
      15. Функциялары:</w:t>
      </w:r>
    </w:p>
    <w:bookmarkEnd w:id="1299"/>
    <w:bookmarkStart w:name="z1335" w:id="1300"/>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1300"/>
    <w:bookmarkStart w:name="z1336" w:id="1301"/>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1301"/>
    <w:bookmarkStart w:name="z1337" w:id="1302"/>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1302"/>
    <w:bookmarkStart w:name="z1338" w:id="1303"/>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1303"/>
    <w:bookmarkStart w:name="z1339" w:id="1304"/>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1304"/>
    <w:bookmarkStart w:name="z1340" w:id="1305"/>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1305"/>
    <w:bookmarkStart w:name="z1341" w:id="1306"/>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1306"/>
    <w:bookmarkStart w:name="z1342" w:id="1307"/>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1307"/>
    <w:bookmarkStart w:name="z1343" w:id="1308"/>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1308"/>
    <w:bookmarkStart w:name="z1344" w:id="1309"/>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1309"/>
    <w:bookmarkStart w:name="z1345" w:id="1310"/>
    <w:p>
      <w:pPr>
        <w:spacing w:after="0"/>
        <w:ind w:left="0"/>
        <w:jc w:val="both"/>
      </w:pPr>
      <w:r>
        <w:rPr>
          <w:rFonts w:ascii="Times New Roman"/>
          <w:b w:val="false"/>
          <w:i w:val="false"/>
          <w:color w:val="000000"/>
          <w:sz w:val="28"/>
        </w:rPr>
        <w:t xml:space="preserve">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 </w:t>
      </w:r>
    </w:p>
    <w:bookmarkEnd w:id="1310"/>
    <w:bookmarkStart w:name="z1346" w:id="1311"/>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1311"/>
    <w:bookmarkStart w:name="z1347" w:id="1312"/>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1312"/>
    <w:bookmarkStart w:name="z1348" w:id="1313"/>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1313"/>
    <w:bookmarkStart w:name="z1349" w:id="1314"/>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1314"/>
    <w:bookmarkStart w:name="z1350" w:id="1315"/>
    <w:p>
      <w:pPr>
        <w:spacing w:after="0"/>
        <w:ind w:left="0"/>
        <w:jc w:val="both"/>
      </w:pPr>
      <w:r>
        <w:rPr>
          <w:rFonts w:ascii="Times New Roman"/>
          <w:b w:val="false"/>
          <w:i w:val="false"/>
          <w:color w:val="000000"/>
          <w:sz w:val="28"/>
        </w:rPr>
        <w:t>
      16) өз құзыреті шегінде гендерлік саясатты іске асыру;</w:t>
      </w:r>
    </w:p>
    <w:bookmarkEnd w:id="1315"/>
    <w:bookmarkStart w:name="z1351" w:id="1316"/>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1316"/>
    <w:bookmarkStart w:name="z1352" w:id="1317"/>
    <w:p>
      <w:pPr>
        <w:spacing w:after="0"/>
        <w:ind w:left="0"/>
        <w:jc w:val="both"/>
      </w:pPr>
      <w:r>
        <w:rPr>
          <w:rFonts w:ascii="Times New Roman"/>
          <w:b w:val="false"/>
          <w:i w:val="false"/>
          <w:color w:val="000000"/>
          <w:sz w:val="28"/>
        </w:rPr>
        <w:t>
      16. Құқықтары мен міндеттері:</w:t>
      </w:r>
    </w:p>
    <w:bookmarkEnd w:id="1317"/>
    <w:bookmarkStart w:name="z1353" w:id="1318"/>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1318"/>
    <w:bookmarkStart w:name="z1354" w:id="1319"/>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1319"/>
    <w:bookmarkStart w:name="z1355" w:id="1320"/>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1320"/>
    <w:bookmarkStart w:name="z1356" w:id="1321"/>
    <w:p>
      <w:pPr>
        <w:spacing w:after="0"/>
        <w:ind w:left="0"/>
        <w:jc w:val="both"/>
      </w:pPr>
      <w:r>
        <w:rPr>
          <w:rFonts w:ascii="Times New Roman"/>
          <w:b w:val="false"/>
          <w:i w:val="false"/>
          <w:color w:val="000000"/>
          <w:sz w:val="28"/>
        </w:rPr>
        <w:t xml:space="preserve">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 </w:t>
      </w:r>
    </w:p>
    <w:bookmarkEnd w:id="1321"/>
    <w:bookmarkStart w:name="z1357" w:id="1322"/>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1322"/>
    <w:bookmarkStart w:name="z1358" w:id="1323"/>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1323"/>
    <w:bookmarkStart w:name="z1359" w:id="1324"/>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1324"/>
    <w:bookmarkStart w:name="z1360" w:id="1325"/>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1325"/>
    <w:bookmarkStart w:name="z1361" w:id="1326"/>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1326"/>
    <w:bookmarkStart w:name="z1362" w:id="1327"/>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1327"/>
    <w:bookmarkStart w:name="z1363" w:id="1328"/>
    <w:p>
      <w:pPr>
        <w:spacing w:after="0"/>
        <w:ind w:left="0"/>
        <w:jc w:val="both"/>
      </w:pPr>
      <w:r>
        <w:rPr>
          <w:rFonts w:ascii="Times New Roman"/>
          <w:b w:val="false"/>
          <w:i w:val="false"/>
          <w:color w:val="000000"/>
          <w:sz w:val="28"/>
        </w:rPr>
        <w:t>
      11) "Жамбыл облысы Қордай ауданы Степной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1328"/>
    <w:bookmarkStart w:name="z1364" w:id="1329"/>
    <w:p>
      <w:pPr>
        <w:spacing w:after="0"/>
        <w:ind w:left="0"/>
        <w:jc w:val="both"/>
      </w:pPr>
      <w:r>
        <w:rPr>
          <w:rFonts w:ascii="Times New Roman"/>
          <w:b w:val="false"/>
          <w:i w:val="false"/>
          <w:color w:val="000000"/>
          <w:sz w:val="28"/>
        </w:rPr>
        <w:t xml:space="preserve">
      12) Қазақстан Республикасының заңнамасына сәйкес өзге де құқықтар мен міндеттерді жүзеге асыру. </w:t>
      </w:r>
    </w:p>
    <w:bookmarkEnd w:id="1329"/>
    <w:bookmarkStart w:name="z104" w:id="1330"/>
    <w:p>
      <w:pPr>
        <w:spacing w:after="0"/>
        <w:ind w:left="0"/>
        <w:jc w:val="left"/>
      </w:pPr>
      <w:r>
        <w:rPr>
          <w:rFonts w:ascii="Times New Roman"/>
          <w:b/>
          <w:i w:val="false"/>
          <w:color w:val="000000"/>
        </w:rPr>
        <w:t xml:space="preserve"> 3. Мемлекеттік органның қызметін ұйымдастыру</w:t>
      </w:r>
    </w:p>
    <w:bookmarkEnd w:id="1330"/>
    <w:bookmarkStart w:name="z1365" w:id="1331"/>
    <w:p>
      <w:pPr>
        <w:spacing w:after="0"/>
        <w:ind w:left="0"/>
        <w:jc w:val="both"/>
      </w:pPr>
      <w:r>
        <w:rPr>
          <w:rFonts w:ascii="Times New Roman"/>
          <w:b w:val="false"/>
          <w:i w:val="false"/>
          <w:color w:val="000000"/>
          <w:sz w:val="28"/>
        </w:rPr>
        <w:t xml:space="preserve">
      17. "Жамбыл облысы Қордай ауданы Степной ауылдық округі әкімінің аппараты" коммуналдық мемлекеттік мекемесіне басшылықты "Жамбыл облысы Қордай ауданы Степной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p>
    <w:bookmarkEnd w:id="1331"/>
    <w:bookmarkStart w:name="z1366" w:id="1332"/>
    <w:p>
      <w:pPr>
        <w:spacing w:after="0"/>
        <w:ind w:left="0"/>
        <w:jc w:val="both"/>
      </w:pPr>
      <w:r>
        <w:rPr>
          <w:rFonts w:ascii="Times New Roman"/>
          <w:b w:val="false"/>
          <w:i w:val="false"/>
          <w:color w:val="000000"/>
          <w:sz w:val="28"/>
        </w:rPr>
        <w:t xml:space="preserve">
      18. "Жамбыл облысы Қордай ауданы Степной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 </w:t>
      </w:r>
    </w:p>
    <w:bookmarkEnd w:id="1332"/>
    <w:bookmarkStart w:name="z1367" w:id="1333"/>
    <w:p>
      <w:pPr>
        <w:spacing w:after="0"/>
        <w:ind w:left="0"/>
        <w:jc w:val="both"/>
      </w:pPr>
      <w:r>
        <w:rPr>
          <w:rFonts w:ascii="Times New Roman"/>
          <w:b w:val="false"/>
          <w:i w:val="false"/>
          <w:color w:val="000000"/>
          <w:sz w:val="28"/>
        </w:rPr>
        <w:t>
      19. "Жамбыл облысы Қордай ауданы Степной ауылдық округі әкімінің аппараты" коммуналдық мемлекеттік мекемесінің бірінші басшысының өкілеттігі:</w:t>
      </w:r>
    </w:p>
    <w:bookmarkEnd w:id="1333"/>
    <w:bookmarkStart w:name="z1368" w:id="1334"/>
    <w:p>
      <w:pPr>
        <w:spacing w:after="0"/>
        <w:ind w:left="0"/>
        <w:jc w:val="both"/>
      </w:pPr>
      <w:r>
        <w:rPr>
          <w:rFonts w:ascii="Times New Roman"/>
          <w:b w:val="false"/>
          <w:i w:val="false"/>
          <w:color w:val="000000"/>
          <w:sz w:val="28"/>
        </w:rPr>
        <w:t xml:space="preserve">
      1) мемлекеттік органдарда, өзге де ұйымдарда, азаматтармен өзара қарым-қатынаста аудан әкімі аппаратының атынан өкілдік ету және сенімхат беру; </w:t>
      </w:r>
    </w:p>
    <w:bookmarkEnd w:id="1334"/>
    <w:bookmarkStart w:name="z1369" w:id="1335"/>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1335"/>
    <w:bookmarkStart w:name="z1370" w:id="1336"/>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1336"/>
    <w:bookmarkStart w:name="z1371" w:id="1337"/>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1337"/>
    <w:bookmarkStart w:name="z1372" w:id="1338"/>
    <w:p>
      <w:pPr>
        <w:spacing w:after="0"/>
        <w:ind w:left="0"/>
        <w:jc w:val="both"/>
      </w:pPr>
      <w:r>
        <w:rPr>
          <w:rFonts w:ascii="Times New Roman"/>
          <w:b w:val="false"/>
          <w:i w:val="false"/>
          <w:color w:val="000000"/>
          <w:sz w:val="28"/>
        </w:rPr>
        <w:t xml:space="preserve">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 </w:t>
      </w:r>
    </w:p>
    <w:bookmarkEnd w:id="1338"/>
    <w:bookmarkStart w:name="z1373" w:id="1339"/>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339"/>
    <w:bookmarkStart w:name="z1374" w:id="1340"/>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340"/>
    <w:bookmarkStart w:name="z1375" w:id="1341"/>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1341"/>
    <w:bookmarkStart w:name="z1376" w:id="1342"/>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1342"/>
    <w:bookmarkStart w:name="z1377" w:id="1343"/>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1343"/>
    <w:bookmarkStart w:name="z1378" w:id="1344"/>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1344"/>
    <w:bookmarkStart w:name="z1379" w:id="1345"/>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1345"/>
    <w:bookmarkStart w:name="z1380" w:id="1346"/>
    <w:p>
      <w:pPr>
        <w:spacing w:after="0"/>
        <w:ind w:left="0"/>
        <w:jc w:val="both"/>
      </w:pPr>
      <w:r>
        <w:rPr>
          <w:rFonts w:ascii="Times New Roman"/>
          <w:b w:val="false"/>
          <w:i w:val="false"/>
          <w:color w:val="000000"/>
          <w:sz w:val="28"/>
        </w:rPr>
        <w:t>
      "Жамбыл облысы Қордай ауданы Степной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346"/>
    <w:bookmarkStart w:name="z1381" w:id="1347"/>
    <w:p>
      <w:pPr>
        <w:spacing w:after="0"/>
        <w:ind w:left="0"/>
        <w:jc w:val="both"/>
      </w:pPr>
      <w:r>
        <w:rPr>
          <w:rFonts w:ascii="Times New Roman"/>
          <w:b w:val="false"/>
          <w:i w:val="false"/>
          <w:color w:val="000000"/>
          <w:sz w:val="28"/>
        </w:rPr>
        <w:t>
      Жамбыл облысы Қордай ауданы Степной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1347"/>
    <w:bookmarkStart w:name="z105" w:id="1348"/>
    <w:p>
      <w:pPr>
        <w:spacing w:after="0"/>
        <w:ind w:left="0"/>
        <w:jc w:val="left"/>
      </w:pPr>
      <w:r>
        <w:rPr>
          <w:rFonts w:ascii="Times New Roman"/>
          <w:b/>
          <w:i w:val="false"/>
          <w:color w:val="000000"/>
        </w:rPr>
        <w:t xml:space="preserve"> 4. Мемлекеттік органның мүлкі</w:t>
      </w:r>
    </w:p>
    <w:bookmarkEnd w:id="1348"/>
    <w:bookmarkStart w:name="z1382" w:id="1349"/>
    <w:p>
      <w:pPr>
        <w:spacing w:after="0"/>
        <w:ind w:left="0"/>
        <w:jc w:val="both"/>
      </w:pPr>
      <w:r>
        <w:rPr>
          <w:rFonts w:ascii="Times New Roman"/>
          <w:b w:val="false"/>
          <w:i w:val="false"/>
          <w:color w:val="000000"/>
          <w:sz w:val="28"/>
        </w:rPr>
        <w:t>
      21. "Жамбыл облысы Қордай ауданы Степной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349"/>
    <w:bookmarkStart w:name="z1383" w:id="1350"/>
    <w:p>
      <w:pPr>
        <w:spacing w:after="0"/>
        <w:ind w:left="0"/>
        <w:jc w:val="both"/>
      </w:pPr>
      <w:r>
        <w:rPr>
          <w:rFonts w:ascii="Times New Roman"/>
          <w:b w:val="false"/>
          <w:i w:val="false"/>
          <w:color w:val="000000"/>
          <w:sz w:val="28"/>
        </w:rPr>
        <w:t>
      22. "Жамбыл облысы Қордай ауданы Степной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350"/>
    <w:bookmarkStart w:name="z1384" w:id="1351"/>
    <w:p>
      <w:pPr>
        <w:spacing w:after="0"/>
        <w:ind w:left="0"/>
        <w:jc w:val="both"/>
      </w:pPr>
      <w:r>
        <w:rPr>
          <w:rFonts w:ascii="Times New Roman"/>
          <w:b w:val="false"/>
          <w:i w:val="false"/>
          <w:color w:val="000000"/>
          <w:sz w:val="28"/>
        </w:rPr>
        <w:t>
      23. "Жамбыл облысы Қордай ауданы Степной ауылдық округі әкімінің аппараты" коммуналдық мемлекеттік мекемесі бекітілген мүлік коммуналдық меншікке жатады.</w:t>
      </w:r>
    </w:p>
    <w:bookmarkEnd w:id="1351"/>
    <w:bookmarkStart w:name="z1385" w:id="1352"/>
    <w:p>
      <w:pPr>
        <w:spacing w:after="0"/>
        <w:ind w:left="0"/>
        <w:jc w:val="both"/>
      </w:pPr>
      <w:r>
        <w:rPr>
          <w:rFonts w:ascii="Times New Roman"/>
          <w:b w:val="false"/>
          <w:i w:val="false"/>
          <w:color w:val="000000"/>
          <w:sz w:val="28"/>
        </w:rPr>
        <w:t>
      24. Егер заңнамада өзгеше көзделмесе, "Жамбыл облысы Қордай ауданы Степной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52"/>
    <w:bookmarkStart w:name="z106" w:id="1353"/>
    <w:p>
      <w:pPr>
        <w:spacing w:after="0"/>
        <w:ind w:left="0"/>
        <w:jc w:val="left"/>
      </w:pPr>
      <w:r>
        <w:rPr>
          <w:rFonts w:ascii="Times New Roman"/>
          <w:b/>
          <w:i w:val="false"/>
          <w:color w:val="000000"/>
        </w:rPr>
        <w:t xml:space="preserve"> 5. Мемлекеттік органды қайта ұйымдастыру және тарату</w:t>
      </w:r>
    </w:p>
    <w:bookmarkEnd w:id="1353"/>
    <w:bookmarkStart w:name="z1386" w:id="1354"/>
    <w:p>
      <w:pPr>
        <w:spacing w:after="0"/>
        <w:ind w:left="0"/>
        <w:jc w:val="both"/>
      </w:pPr>
      <w:r>
        <w:rPr>
          <w:rFonts w:ascii="Times New Roman"/>
          <w:b w:val="false"/>
          <w:i w:val="false"/>
          <w:color w:val="000000"/>
          <w:sz w:val="28"/>
        </w:rPr>
        <w:t>
      25. "Жамбыл облысы Қордай ауданы Степной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1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108" w:id="1355"/>
    <w:p>
      <w:pPr>
        <w:spacing w:after="0"/>
        <w:ind w:left="0"/>
        <w:jc w:val="left"/>
      </w:pPr>
      <w:r>
        <w:rPr>
          <w:rFonts w:ascii="Times New Roman"/>
          <w:b/>
          <w:i w:val="false"/>
          <w:color w:val="000000"/>
        </w:rPr>
        <w:t xml:space="preserve"> "Жамбыл облысы Қордай ауданы Сұлутөр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1355"/>
    <w:bookmarkStart w:name="z1387" w:id="1356"/>
    <w:p>
      <w:pPr>
        <w:spacing w:after="0"/>
        <w:ind w:left="0"/>
        <w:jc w:val="both"/>
      </w:pPr>
      <w:r>
        <w:rPr>
          <w:rFonts w:ascii="Times New Roman"/>
          <w:b w:val="false"/>
          <w:i w:val="false"/>
          <w:color w:val="000000"/>
          <w:sz w:val="28"/>
        </w:rPr>
        <w:t>
      1. "Жамбыл облысы Қордай ауданы Сұлутөр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356"/>
    <w:bookmarkStart w:name="z1388" w:id="1357"/>
    <w:p>
      <w:pPr>
        <w:spacing w:after="0"/>
        <w:ind w:left="0"/>
        <w:jc w:val="both"/>
      </w:pPr>
      <w:r>
        <w:rPr>
          <w:rFonts w:ascii="Times New Roman"/>
          <w:b w:val="false"/>
          <w:i w:val="false"/>
          <w:color w:val="000000"/>
          <w:sz w:val="28"/>
        </w:rPr>
        <w:t xml:space="preserve">
      2. "Жамбыл облысы Қордай ауданы Сұлутөр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57"/>
    <w:bookmarkStart w:name="z1389" w:id="1358"/>
    <w:p>
      <w:pPr>
        <w:spacing w:after="0"/>
        <w:ind w:left="0"/>
        <w:jc w:val="both"/>
      </w:pPr>
      <w:r>
        <w:rPr>
          <w:rFonts w:ascii="Times New Roman"/>
          <w:b w:val="false"/>
          <w:i w:val="false"/>
          <w:color w:val="000000"/>
          <w:sz w:val="28"/>
        </w:rPr>
        <w:t>
      3. "Жамбыл облысы Қордай ауданы Сұлутөр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58"/>
    <w:bookmarkStart w:name="z1390" w:id="1359"/>
    <w:p>
      <w:pPr>
        <w:spacing w:after="0"/>
        <w:ind w:left="0"/>
        <w:jc w:val="both"/>
      </w:pPr>
      <w:r>
        <w:rPr>
          <w:rFonts w:ascii="Times New Roman"/>
          <w:b w:val="false"/>
          <w:i w:val="false"/>
          <w:color w:val="000000"/>
          <w:sz w:val="28"/>
        </w:rPr>
        <w:t xml:space="preserve">
      4. "Жамбыл облысы Қордай ауданы Сұлутөр ауылдық округі әкімінің аппараты" коммуналдық мемлекеттік мекемесі азаматтық-құқықтық қатынастарға өз атынан түседі. </w:t>
      </w:r>
    </w:p>
    <w:bookmarkEnd w:id="1359"/>
    <w:bookmarkStart w:name="z1391" w:id="1360"/>
    <w:p>
      <w:pPr>
        <w:spacing w:after="0"/>
        <w:ind w:left="0"/>
        <w:jc w:val="both"/>
      </w:pPr>
      <w:r>
        <w:rPr>
          <w:rFonts w:ascii="Times New Roman"/>
          <w:b w:val="false"/>
          <w:i w:val="false"/>
          <w:color w:val="000000"/>
          <w:sz w:val="28"/>
        </w:rPr>
        <w:t>
      5. "Жамбыл облысы Қордай ауданы Сұлутөр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360"/>
    <w:bookmarkStart w:name="z1392" w:id="1361"/>
    <w:p>
      <w:pPr>
        <w:spacing w:after="0"/>
        <w:ind w:left="0"/>
        <w:jc w:val="both"/>
      </w:pPr>
      <w:r>
        <w:rPr>
          <w:rFonts w:ascii="Times New Roman"/>
          <w:b w:val="false"/>
          <w:i w:val="false"/>
          <w:color w:val="000000"/>
          <w:sz w:val="28"/>
        </w:rPr>
        <w:t xml:space="preserve">
      6. "Жамбыл облысы Қордай ауданы Сұлутөр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 </w:t>
      </w:r>
    </w:p>
    <w:bookmarkEnd w:id="1361"/>
    <w:bookmarkStart w:name="z1393" w:id="1362"/>
    <w:p>
      <w:pPr>
        <w:spacing w:after="0"/>
        <w:ind w:left="0"/>
        <w:jc w:val="both"/>
      </w:pPr>
      <w:r>
        <w:rPr>
          <w:rFonts w:ascii="Times New Roman"/>
          <w:b w:val="false"/>
          <w:i w:val="false"/>
          <w:color w:val="000000"/>
          <w:sz w:val="28"/>
        </w:rPr>
        <w:t>
      7. "Жамбыл облысы Қордай ауданы Сұлутөр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362"/>
    <w:bookmarkStart w:name="z1394" w:id="1363"/>
    <w:p>
      <w:pPr>
        <w:spacing w:after="0"/>
        <w:ind w:left="0"/>
        <w:jc w:val="both"/>
      </w:pPr>
      <w:r>
        <w:rPr>
          <w:rFonts w:ascii="Times New Roman"/>
          <w:b w:val="false"/>
          <w:i w:val="false"/>
          <w:color w:val="000000"/>
          <w:sz w:val="28"/>
        </w:rPr>
        <w:t>
      8. Заңды тұлғаның орналасқан жері: 080428, Қазақстан Республикасы, Жамбыл облысы, Қордай ауданы, Сұлутөр ауылы, Жамбыл көшесі, 45.</w:t>
      </w:r>
    </w:p>
    <w:bookmarkEnd w:id="1363"/>
    <w:bookmarkStart w:name="z1395" w:id="1364"/>
    <w:p>
      <w:pPr>
        <w:spacing w:after="0"/>
        <w:ind w:left="0"/>
        <w:jc w:val="both"/>
      </w:pPr>
      <w:r>
        <w:rPr>
          <w:rFonts w:ascii="Times New Roman"/>
          <w:b w:val="false"/>
          <w:i w:val="false"/>
          <w:color w:val="000000"/>
          <w:sz w:val="28"/>
        </w:rPr>
        <w:t>
      9. Мемлекеттік органның толық атауы - "Жамбыл облысы Қордай ауданы Сұлутөр ауылдық округі әкімінің аппараты" коммуналдық мемлекеттік мекемесі.</w:t>
      </w:r>
    </w:p>
    <w:bookmarkEnd w:id="1364"/>
    <w:bookmarkStart w:name="z1396" w:id="1365"/>
    <w:p>
      <w:pPr>
        <w:spacing w:after="0"/>
        <w:ind w:left="0"/>
        <w:jc w:val="both"/>
      </w:pPr>
      <w:r>
        <w:rPr>
          <w:rFonts w:ascii="Times New Roman"/>
          <w:b w:val="false"/>
          <w:i w:val="false"/>
          <w:color w:val="000000"/>
          <w:sz w:val="28"/>
        </w:rPr>
        <w:t>
      10. Осы Ереже "Жамбыл облысы Қордай ауданы Сұлутөр ауылдық округі әкімінің аппараты" коммуналдық мемлекеттік мекемесінің құрылтай құжаты болып табылады.</w:t>
      </w:r>
    </w:p>
    <w:bookmarkEnd w:id="1365"/>
    <w:bookmarkStart w:name="z1397" w:id="1366"/>
    <w:p>
      <w:pPr>
        <w:spacing w:after="0"/>
        <w:ind w:left="0"/>
        <w:jc w:val="both"/>
      </w:pPr>
      <w:r>
        <w:rPr>
          <w:rFonts w:ascii="Times New Roman"/>
          <w:b w:val="false"/>
          <w:i w:val="false"/>
          <w:color w:val="000000"/>
          <w:sz w:val="28"/>
        </w:rPr>
        <w:t>
      11. "Жамбыл облысы Қордай ауданы Сұлутөр ауылдық округі әкімінің аппараты" коммуналдық мемлекеттік мекемесінің қызметін қаржыландыру жергілікті бюджетінен жүзеге асырылады.</w:t>
      </w:r>
    </w:p>
    <w:bookmarkEnd w:id="1366"/>
    <w:bookmarkStart w:name="z1398" w:id="1367"/>
    <w:p>
      <w:pPr>
        <w:spacing w:after="0"/>
        <w:ind w:left="0"/>
        <w:jc w:val="both"/>
      </w:pPr>
      <w:r>
        <w:rPr>
          <w:rFonts w:ascii="Times New Roman"/>
          <w:b w:val="false"/>
          <w:i w:val="false"/>
          <w:color w:val="000000"/>
          <w:sz w:val="28"/>
        </w:rPr>
        <w:t>
      12. "Жамбыл облысы Қордай ауданы Сұлутөр ауылдық округі әкімінің аппараты" коммуналдық мемлекеттік мекемесі кәсіпкерлік субъектілерімен "Жамбыл облысы Қордай ауданы Сұлутөр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367"/>
    <w:bookmarkStart w:name="z109" w:id="1368"/>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368"/>
    <w:bookmarkStart w:name="z1399" w:id="1369"/>
    <w:p>
      <w:pPr>
        <w:spacing w:after="0"/>
        <w:ind w:left="0"/>
        <w:jc w:val="both"/>
      </w:pPr>
      <w:r>
        <w:rPr>
          <w:rFonts w:ascii="Times New Roman"/>
          <w:b w:val="false"/>
          <w:i w:val="false"/>
          <w:color w:val="000000"/>
          <w:sz w:val="28"/>
        </w:rPr>
        <w:t xml:space="preserve">
      13. "Жамбыл облысы Қордай ауданы Сұлутөр ауылдық округі әкімінің аппараты" коммуналдық мемлекеттік мекемесінің миссиясы: </w:t>
      </w:r>
    </w:p>
    <w:bookmarkEnd w:id="1369"/>
    <w:bookmarkStart w:name="z1400" w:id="1370"/>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1370"/>
    <w:bookmarkStart w:name="z1401" w:id="1371"/>
    <w:p>
      <w:pPr>
        <w:spacing w:after="0"/>
        <w:ind w:left="0"/>
        <w:jc w:val="both"/>
      </w:pPr>
      <w:r>
        <w:rPr>
          <w:rFonts w:ascii="Times New Roman"/>
          <w:b w:val="false"/>
          <w:i w:val="false"/>
          <w:color w:val="000000"/>
          <w:sz w:val="28"/>
        </w:rPr>
        <w:t>
      14. Міндеттері:</w:t>
      </w:r>
    </w:p>
    <w:bookmarkEnd w:id="1371"/>
    <w:bookmarkStart w:name="z1402" w:id="1372"/>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1372"/>
    <w:bookmarkStart w:name="z1403" w:id="1373"/>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1373"/>
    <w:bookmarkStart w:name="z1404" w:id="1374"/>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1374"/>
    <w:bookmarkStart w:name="z1405" w:id="1375"/>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1375"/>
    <w:bookmarkStart w:name="z1406" w:id="1376"/>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1376"/>
    <w:bookmarkStart w:name="z1407" w:id="1377"/>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1377"/>
    <w:bookmarkStart w:name="z1408" w:id="1378"/>
    <w:p>
      <w:pPr>
        <w:spacing w:after="0"/>
        <w:ind w:left="0"/>
        <w:jc w:val="both"/>
      </w:pPr>
      <w:r>
        <w:rPr>
          <w:rFonts w:ascii="Times New Roman"/>
          <w:b w:val="false"/>
          <w:i w:val="false"/>
          <w:color w:val="000000"/>
          <w:sz w:val="28"/>
        </w:rPr>
        <w:t>
      15. Функциялары:</w:t>
      </w:r>
    </w:p>
    <w:bookmarkEnd w:id="1378"/>
    <w:bookmarkStart w:name="z1409" w:id="1379"/>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1379"/>
    <w:bookmarkStart w:name="z1410" w:id="1380"/>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1380"/>
    <w:bookmarkStart w:name="z1411" w:id="1381"/>
    <w:p>
      <w:pPr>
        <w:spacing w:after="0"/>
        <w:ind w:left="0"/>
        <w:jc w:val="both"/>
      </w:pPr>
      <w:r>
        <w:rPr>
          <w:rFonts w:ascii="Times New Roman"/>
          <w:b w:val="false"/>
          <w:i w:val="false"/>
          <w:color w:val="000000"/>
          <w:sz w:val="28"/>
        </w:rPr>
        <w:t xml:space="preserve">
      3) ауылдық округ әкімінің нормативтік құқықтық актілерін әділет органында тіркеуді және мониторинг жүргізуді қамтамасыз ету; </w:t>
      </w:r>
    </w:p>
    <w:bookmarkEnd w:id="1381"/>
    <w:bookmarkStart w:name="z1412" w:id="1382"/>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1382"/>
    <w:bookmarkStart w:name="z1413" w:id="1383"/>
    <w:p>
      <w:pPr>
        <w:spacing w:after="0"/>
        <w:ind w:left="0"/>
        <w:jc w:val="both"/>
      </w:pPr>
      <w:r>
        <w:rPr>
          <w:rFonts w:ascii="Times New Roman"/>
          <w:b w:val="false"/>
          <w:i w:val="false"/>
          <w:color w:val="000000"/>
          <w:sz w:val="28"/>
        </w:rPr>
        <w:t>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w:t>
      </w:r>
    </w:p>
    <w:bookmarkEnd w:id="1383"/>
    <w:bookmarkStart w:name="z1414" w:id="1384"/>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1384"/>
    <w:bookmarkStart w:name="z1415" w:id="1385"/>
    <w:p>
      <w:pPr>
        <w:spacing w:after="0"/>
        <w:ind w:left="0"/>
        <w:jc w:val="both"/>
      </w:pPr>
      <w:r>
        <w:rPr>
          <w:rFonts w:ascii="Times New Roman"/>
          <w:b w:val="false"/>
          <w:i w:val="false"/>
          <w:color w:val="000000"/>
          <w:sz w:val="28"/>
        </w:rPr>
        <w:t>
      7) ауылдық округ әкімнің актілерін тіркеуді және таратуды жүзеге асырады;</w:t>
      </w:r>
    </w:p>
    <w:bookmarkEnd w:id="1385"/>
    <w:bookmarkStart w:name="z1416" w:id="1386"/>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1386"/>
    <w:bookmarkStart w:name="z1417" w:id="1387"/>
    <w:p>
      <w:pPr>
        <w:spacing w:after="0"/>
        <w:ind w:left="0"/>
        <w:jc w:val="both"/>
      </w:pPr>
      <w:r>
        <w:rPr>
          <w:rFonts w:ascii="Times New Roman"/>
          <w:b w:val="false"/>
          <w:i w:val="false"/>
          <w:color w:val="000000"/>
          <w:sz w:val="28"/>
        </w:rPr>
        <w:t>
      9) ауданның мемлекеттік органдарымен және ауылдық округ әкімнің аппаратының арасындағы ұйымдастыру және ақпараттық байланысты жүзеге асырады;</w:t>
      </w:r>
    </w:p>
    <w:bookmarkEnd w:id="1387"/>
    <w:bookmarkStart w:name="z1418" w:id="1388"/>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1388"/>
    <w:bookmarkStart w:name="z1419" w:id="1389"/>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1389"/>
    <w:bookmarkStart w:name="z1420" w:id="1390"/>
    <w:p>
      <w:pPr>
        <w:spacing w:after="0"/>
        <w:ind w:left="0"/>
        <w:jc w:val="both"/>
      </w:pPr>
      <w:r>
        <w:rPr>
          <w:rFonts w:ascii="Times New Roman"/>
          <w:b w:val="false"/>
          <w:i w:val="false"/>
          <w:color w:val="000000"/>
          <w:sz w:val="28"/>
        </w:rPr>
        <w:t>
      12) ауылдық округ әкімі аппаратымен көрсететін мемлекеттік қызмет көрсетуді жүзеге асыру;</w:t>
      </w:r>
    </w:p>
    <w:bookmarkEnd w:id="1390"/>
    <w:bookmarkStart w:name="z1421" w:id="1391"/>
    <w:p>
      <w:pPr>
        <w:spacing w:after="0"/>
        <w:ind w:left="0"/>
        <w:jc w:val="both"/>
      </w:pPr>
      <w:r>
        <w:rPr>
          <w:rFonts w:ascii="Times New Roman"/>
          <w:b w:val="false"/>
          <w:i w:val="false"/>
          <w:color w:val="000000"/>
          <w:sz w:val="28"/>
        </w:rPr>
        <w:t xml:space="preserve">
      13) мемлекеттік сатып алуларды ұйымдастыру және өткізу рәсімдерін жүзеге асыру; </w:t>
      </w:r>
    </w:p>
    <w:bookmarkEnd w:id="1391"/>
    <w:bookmarkStart w:name="z1422" w:id="1392"/>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1392"/>
    <w:bookmarkStart w:name="z1423" w:id="1393"/>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1393"/>
    <w:bookmarkStart w:name="z1424" w:id="1394"/>
    <w:p>
      <w:pPr>
        <w:spacing w:after="0"/>
        <w:ind w:left="0"/>
        <w:jc w:val="both"/>
      </w:pPr>
      <w:r>
        <w:rPr>
          <w:rFonts w:ascii="Times New Roman"/>
          <w:b w:val="false"/>
          <w:i w:val="false"/>
          <w:color w:val="000000"/>
          <w:sz w:val="28"/>
        </w:rPr>
        <w:t>
      16) өз құзыреті шегінде гендерлік саясатты іске асыру;</w:t>
      </w:r>
    </w:p>
    <w:bookmarkEnd w:id="1394"/>
    <w:bookmarkStart w:name="z1425" w:id="1395"/>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1395"/>
    <w:bookmarkStart w:name="z1426" w:id="1396"/>
    <w:p>
      <w:pPr>
        <w:spacing w:after="0"/>
        <w:ind w:left="0"/>
        <w:jc w:val="both"/>
      </w:pPr>
      <w:r>
        <w:rPr>
          <w:rFonts w:ascii="Times New Roman"/>
          <w:b w:val="false"/>
          <w:i w:val="false"/>
          <w:color w:val="000000"/>
          <w:sz w:val="28"/>
        </w:rPr>
        <w:t>
      16. Құқықтары мен міндеттері:</w:t>
      </w:r>
    </w:p>
    <w:bookmarkEnd w:id="1396"/>
    <w:bookmarkStart w:name="z1427" w:id="1397"/>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1397"/>
    <w:bookmarkStart w:name="z1428" w:id="1398"/>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1398"/>
    <w:bookmarkStart w:name="z1429" w:id="1399"/>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1399"/>
    <w:bookmarkStart w:name="z1430" w:id="1400"/>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1400"/>
    <w:bookmarkStart w:name="z1431" w:id="1401"/>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1401"/>
    <w:bookmarkStart w:name="z1432" w:id="1402"/>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1402"/>
    <w:bookmarkStart w:name="z1433" w:id="1403"/>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1403"/>
    <w:bookmarkStart w:name="z1434" w:id="1404"/>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1404"/>
    <w:bookmarkStart w:name="z1435" w:id="1405"/>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1405"/>
    <w:bookmarkStart w:name="z1436" w:id="1406"/>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1406"/>
    <w:bookmarkStart w:name="z1437" w:id="1407"/>
    <w:p>
      <w:pPr>
        <w:spacing w:after="0"/>
        <w:ind w:left="0"/>
        <w:jc w:val="both"/>
      </w:pPr>
      <w:r>
        <w:rPr>
          <w:rFonts w:ascii="Times New Roman"/>
          <w:b w:val="false"/>
          <w:i w:val="false"/>
          <w:color w:val="000000"/>
          <w:sz w:val="28"/>
        </w:rPr>
        <w:t>
      11) "Жамбыл облысы Қордай ауданы Сұлутөр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1407"/>
    <w:bookmarkStart w:name="z1438" w:id="1408"/>
    <w:p>
      <w:pPr>
        <w:spacing w:after="0"/>
        <w:ind w:left="0"/>
        <w:jc w:val="both"/>
      </w:pPr>
      <w:r>
        <w:rPr>
          <w:rFonts w:ascii="Times New Roman"/>
          <w:b w:val="false"/>
          <w:i w:val="false"/>
          <w:color w:val="000000"/>
          <w:sz w:val="28"/>
        </w:rPr>
        <w:t xml:space="preserve">
      12) Қазақстан Республикасының заңнамасына сәйкес өзге де құқықтар мен міндеттерді жүзеге асыру. </w:t>
      </w:r>
    </w:p>
    <w:bookmarkEnd w:id="1408"/>
    <w:bookmarkStart w:name="z110" w:id="1409"/>
    <w:p>
      <w:pPr>
        <w:spacing w:after="0"/>
        <w:ind w:left="0"/>
        <w:jc w:val="left"/>
      </w:pPr>
      <w:r>
        <w:rPr>
          <w:rFonts w:ascii="Times New Roman"/>
          <w:b/>
          <w:i w:val="false"/>
          <w:color w:val="000000"/>
        </w:rPr>
        <w:t xml:space="preserve"> 3. Мемлекеттік органның қызметін ұйымдастыру</w:t>
      </w:r>
    </w:p>
    <w:bookmarkEnd w:id="1409"/>
    <w:bookmarkStart w:name="z1439" w:id="1410"/>
    <w:p>
      <w:pPr>
        <w:spacing w:after="0"/>
        <w:ind w:left="0"/>
        <w:jc w:val="both"/>
      </w:pPr>
      <w:r>
        <w:rPr>
          <w:rFonts w:ascii="Times New Roman"/>
          <w:b w:val="false"/>
          <w:i w:val="false"/>
          <w:color w:val="000000"/>
          <w:sz w:val="28"/>
        </w:rPr>
        <w:t>
      17. "Жамбыл облысы Қордай ауданы Сұлутөр ауылдық округі әкімінің аппараты" коммуналдық мемлекеттік мекемесіне басшылықты "Жамбыл облысы Қордай ауданы Сұлутөр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410"/>
    <w:bookmarkStart w:name="z1440" w:id="1411"/>
    <w:p>
      <w:pPr>
        <w:spacing w:after="0"/>
        <w:ind w:left="0"/>
        <w:jc w:val="both"/>
      </w:pPr>
      <w:r>
        <w:rPr>
          <w:rFonts w:ascii="Times New Roman"/>
          <w:b w:val="false"/>
          <w:i w:val="false"/>
          <w:color w:val="000000"/>
          <w:sz w:val="28"/>
        </w:rPr>
        <w:t>
      18. "Жамбыл облысы Қордай ауданы Сұлутөр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w:t>
      </w:r>
    </w:p>
    <w:bookmarkEnd w:id="1411"/>
    <w:bookmarkStart w:name="z1441" w:id="1412"/>
    <w:p>
      <w:pPr>
        <w:spacing w:after="0"/>
        <w:ind w:left="0"/>
        <w:jc w:val="both"/>
      </w:pPr>
      <w:r>
        <w:rPr>
          <w:rFonts w:ascii="Times New Roman"/>
          <w:b w:val="false"/>
          <w:i w:val="false"/>
          <w:color w:val="000000"/>
          <w:sz w:val="28"/>
        </w:rPr>
        <w:t>
      19. "Жамбыл облысы Қордай ауданы Сұлутөр ауылдық округі әкімінің аппараты" коммуналдық мемлекеттік мекемесінің бірінші басшысының өкілеттігі:</w:t>
      </w:r>
    </w:p>
    <w:bookmarkEnd w:id="1412"/>
    <w:bookmarkStart w:name="z1442" w:id="1413"/>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1413"/>
    <w:bookmarkStart w:name="z1443" w:id="1414"/>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1414"/>
    <w:bookmarkStart w:name="z1444" w:id="1415"/>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1415"/>
    <w:bookmarkStart w:name="z1445" w:id="1416"/>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1416"/>
    <w:bookmarkStart w:name="z1446" w:id="1417"/>
    <w:p>
      <w:pPr>
        <w:spacing w:after="0"/>
        <w:ind w:left="0"/>
        <w:jc w:val="both"/>
      </w:pPr>
      <w:r>
        <w:rPr>
          <w:rFonts w:ascii="Times New Roman"/>
          <w:b w:val="false"/>
          <w:i w:val="false"/>
          <w:color w:val="000000"/>
          <w:sz w:val="28"/>
        </w:rPr>
        <w:t xml:space="preserve">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 </w:t>
      </w:r>
    </w:p>
    <w:bookmarkEnd w:id="1417"/>
    <w:bookmarkStart w:name="z1447" w:id="1418"/>
    <w:p>
      <w:pPr>
        <w:spacing w:after="0"/>
        <w:ind w:left="0"/>
        <w:jc w:val="both"/>
      </w:pPr>
      <w:r>
        <w:rPr>
          <w:rFonts w:ascii="Times New Roman"/>
          <w:b w:val="false"/>
          <w:i w:val="false"/>
          <w:color w:val="000000"/>
          <w:sz w:val="28"/>
        </w:rPr>
        <w:t xml:space="preserve">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 </w:t>
      </w:r>
    </w:p>
    <w:bookmarkEnd w:id="1418"/>
    <w:bookmarkStart w:name="z1448" w:id="1419"/>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419"/>
    <w:bookmarkStart w:name="z1449" w:id="1420"/>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1420"/>
    <w:bookmarkStart w:name="z1450" w:id="1421"/>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1421"/>
    <w:bookmarkStart w:name="z1451" w:id="1422"/>
    <w:p>
      <w:pPr>
        <w:spacing w:after="0"/>
        <w:ind w:left="0"/>
        <w:jc w:val="both"/>
      </w:pPr>
      <w:r>
        <w:rPr>
          <w:rFonts w:ascii="Times New Roman"/>
          <w:b w:val="false"/>
          <w:i w:val="false"/>
          <w:color w:val="000000"/>
          <w:sz w:val="28"/>
        </w:rPr>
        <w:t xml:space="preserve">
      10) ауылдық округ әкімі аппаратының шығыстар сметасын бекітеді және оның шегінде қаржыны жұмсауға басшылық жасайды; </w:t>
      </w:r>
    </w:p>
    <w:bookmarkEnd w:id="1422"/>
    <w:bookmarkStart w:name="z1452" w:id="1423"/>
    <w:p>
      <w:pPr>
        <w:spacing w:after="0"/>
        <w:ind w:left="0"/>
        <w:jc w:val="both"/>
      </w:pPr>
      <w:r>
        <w:rPr>
          <w:rFonts w:ascii="Times New Roman"/>
          <w:b w:val="false"/>
          <w:i w:val="false"/>
          <w:color w:val="000000"/>
          <w:sz w:val="28"/>
        </w:rPr>
        <w:t xml:space="preserve">
      11) сыбайлас жемқорлыққа қарсы іс-қимыл үшін дербес жауаптылық белгілене отырып, осы жөнінде тікелей міндет жүктеледі; </w:t>
      </w:r>
    </w:p>
    <w:bookmarkEnd w:id="1423"/>
    <w:bookmarkStart w:name="z1453" w:id="1424"/>
    <w:p>
      <w:pPr>
        <w:spacing w:after="0"/>
        <w:ind w:left="0"/>
        <w:jc w:val="both"/>
      </w:pPr>
      <w:r>
        <w:rPr>
          <w:rFonts w:ascii="Times New Roman"/>
          <w:b w:val="false"/>
          <w:i w:val="false"/>
          <w:color w:val="000000"/>
          <w:sz w:val="28"/>
        </w:rPr>
        <w:t xml:space="preserve">
      12) оның құзыретіне жатқызылған мәселелер бойынша Қазақстан Республикасының заңнамасына сәйкес өзге де өкілеттіктерді жүзеге асыру. </w:t>
      </w:r>
    </w:p>
    <w:bookmarkEnd w:id="1424"/>
    <w:bookmarkStart w:name="z1454" w:id="1425"/>
    <w:p>
      <w:pPr>
        <w:spacing w:after="0"/>
        <w:ind w:left="0"/>
        <w:jc w:val="both"/>
      </w:pPr>
      <w:r>
        <w:rPr>
          <w:rFonts w:ascii="Times New Roman"/>
          <w:b w:val="false"/>
          <w:i w:val="false"/>
          <w:color w:val="000000"/>
          <w:sz w:val="28"/>
        </w:rPr>
        <w:t>
      "Жамбыл облысы Қордай ауданы Сұлутөр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425"/>
    <w:bookmarkStart w:name="z1455" w:id="1426"/>
    <w:p>
      <w:pPr>
        <w:spacing w:after="0"/>
        <w:ind w:left="0"/>
        <w:jc w:val="both"/>
      </w:pPr>
      <w:r>
        <w:rPr>
          <w:rFonts w:ascii="Times New Roman"/>
          <w:b w:val="false"/>
          <w:i w:val="false"/>
          <w:color w:val="000000"/>
          <w:sz w:val="28"/>
        </w:rPr>
        <w:t>
      20. Жамбыл облысы Қордай ауданы Сұлутөр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1426"/>
    <w:bookmarkStart w:name="z111" w:id="1427"/>
    <w:p>
      <w:pPr>
        <w:spacing w:after="0"/>
        <w:ind w:left="0"/>
        <w:jc w:val="left"/>
      </w:pPr>
      <w:r>
        <w:rPr>
          <w:rFonts w:ascii="Times New Roman"/>
          <w:b/>
          <w:i w:val="false"/>
          <w:color w:val="000000"/>
        </w:rPr>
        <w:t xml:space="preserve"> 4. Мемлекеттік органның мүлкі</w:t>
      </w:r>
    </w:p>
    <w:bookmarkEnd w:id="1427"/>
    <w:bookmarkStart w:name="z1456" w:id="1428"/>
    <w:p>
      <w:pPr>
        <w:spacing w:after="0"/>
        <w:ind w:left="0"/>
        <w:jc w:val="both"/>
      </w:pPr>
      <w:r>
        <w:rPr>
          <w:rFonts w:ascii="Times New Roman"/>
          <w:b w:val="false"/>
          <w:i w:val="false"/>
          <w:color w:val="000000"/>
          <w:sz w:val="28"/>
        </w:rPr>
        <w:t>
      21. "Жамбыл облысы Қордай ауданы Сұлутөр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428"/>
    <w:bookmarkStart w:name="z1457" w:id="1429"/>
    <w:p>
      <w:pPr>
        <w:spacing w:after="0"/>
        <w:ind w:left="0"/>
        <w:jc w:val="both"/>
      </w:pPr>
      <w:r>
        <w:rPr>
          <w:rFonts w:ascii="Times New Roman"/>
          <w:b w:val="false"/>
          <w:i w:val="false"/>
          <w:color w:val="000000"/>
          <w:sz w:val="28"/>
        </w:rPr>
        <w:t>
      22. "Жамбыл облысы Қордай ауданы Сұлутөр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429"/>
    <w:bookmarkStart w:name="z1458" w:id="1430"/>
    <w:p>
      <w:pPr>
        <w:spacing w:after="0"/>
        <w:ind w:left="0"/>
        <w:jc w:val="both"/>
      </w:pPr>
      <w:r>
        <w:rPr>
          <w:rFonts w:ascii="Times New Roman"/>
          <w:b w:val="false"/>
          <w:i w:val="false"/>
          <w:color w:val="000000"/>
          <w:sz w:val="28"/>
        </w:rPr>
        <w:t>
      23. "Жамбыл облысы Қордай ауданы Сұлутөр ауылдық округі әкімінің аппараты" коммуналдық мемлекеттік мекемесі бекітілген мүлік коммуналдық меншікке жатады.</w:t>
      </w:r>
    </w:p>
    <w:bookmarkEnd w:id="1430"/>
    <w:bookmarkStart w:name="z1459" w:id="1431"/>
    <w:p>
      <w:pPr>
        <w:spacing w:after="0"/>
        <w:ind w:left="0"/>
        <w:jc w:val="both"/>
      </w:pPr>
      <w:r>
        <w:rPr>
          <w:rFonts w:ascii="Times New Roman"/>
          <w:b w:val="false"/>
          <w:i w:val="false"/>
          <w:color w:val="000000"/>
          <w:sz w:val="28"/>
        </w:rPr>
        <w:t>
      24. Егер заңнамада өзгеше көзделмесе, "Жамбыл облысы Қордай ауданы Сұлутөр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31"/>
    <w:bookmarkStart w:name="z112" w:id="1432"/>
    <w:p>
      <w:pPr>
        <w:spacing w:after="0"/>
        <w:ind w:left="0"/>
        <w:jc w:val="left"/>
      </w:pPr>
      <w:r>
        <w:rPr>
          <w:rFonts w:ascii="Times New Roman"/>
          <w:b/>
          <w:i w:val="false"/>
          <w:color w:val="000000"/>
        </w:rPr>
        <w:t xml:space="preserve"> 5. Мемлекеттік органды қайта ұйымдастыру және тарату</w:t>
      </w:r>
    </w:p>
    <w:bookmarkEnd w:id="1432"/>
    <w:bookmarkStart w:name="z1460" w:id="1433"/>
    <w:p>
      <w:pPr>
        <w:spacing w:after="0"/>
        <w:ind w:left="0"/>
        <w:jc w:val="both"/>
      </w:pPr>
      <w:r>
        <w:rPr>
          <w:rFonts w:ascii="Times New Roman"/>
          <w:b w:val="false"/>
          <w:i w:val="false"/>
          <w:color w:val="000000"/>
          <w:sz w:val="28"/>
        </w:rPr>
        <w:t xml:space="preserve">
      25. "Жамбыл облысы Қордай ауданы Сұлутөр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 </w:t>
      </w:r>
    </w:p>
    <w:bookmarkEnd w:id="1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 қыркүйектегі № 477</w:t>
            </w:r>
            <w:r>
              <w:br/>
            </w:r>
            <w:r>
              <w:rPr>
                <w:rFonts w:ascii="Times New Roman"/>
                <w:b w:val="false"/>
                <w:i w:val="false"/>
                <w:color w:val="000000"/>
                <w:sz w:val="20"/>
              </w:rPr>
              <w:t>қаулысымен бекітілген</w:t>
            </w:r>
          </w:p>
        </w:tc>
      </w:tr>
    </w:tbl>
    <w:bookmarkStart w:name="z119" w:id="1434"/>
    <w:p>
      <w:pPr>
        <w:spacing w:after="0"/>
        <w:ind w:left="0"/>
        <w:jc w:val="left"/>
      </w:pPr>
      <w:r>
        <w:rPr>
          <w:rFonts w:ascii="Times New Roman"/>
          <w:b/>
          <w:i w:val="false"/>
          <w:color w:val="000000"/>
        </w:rPr>
        <w:t xml:space="preserve"> "Жамбыл облысы Қордай ауданы Үлкен-Сұлутөр ауылдық округі әкімінің аппараты" коммуналдық мемлекеттік мекемесі туралы ЕРЕЖЕ</w:t>
      </w:r>
      <w:r>
        <w:br/>
      </w:r>
      <w:r>
        <w:rPr>
          <w:rFonts w:ascii="Times New Roman"/>
          <w:b/>
          <w:i w:val="false"/>
          <w:color w:val="000000"/>
        </w:rPr>
        <w:t>1. Жалпы ережелер</w:t>
      </w:r>
    </w:p>
    <w:bookmarkEnd w:id="1434"/>
    <w:bookmarkStart w:name="z1461" w:id="1435"/>
    <w:p>
      <w:pPr>
        <w:spacing w:after="0"/>
        <w:ind w:left="0"/>
        <w:jc w:val="both"/>
      </w:pPr>
      <w:r>
        <w:rPr>
          <w:rFonts w:ascii="Times New Roman"/>
          <w:b w:val="false"/>
          <w:i w:val="false"/>
          <w:color w:val="000000"/>
          <w:sz w:val="28"/>
        </w:rPr>
        <w:t>
      1. "Жамбыл облысы Қордай ауданы Үлкен-Сұлутөр ауылдық округі әкімінің аппараты" коммуналдық мемлекеттік мекемесі ауылдық округ әкімінің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1435"/>
    <w:bookmarkStart w:name="z1462" w:id="1436"/>
    <w:p>
      <w:pPr>
        <w:spacing w:after="0"/>
        <w:ind w:left="0"/>
        <w:jc w:val="both"/>
      </w:pPr>
      <w:r>
        <w:rPr>
          <w:rFonts w:ascii="Times New Roman"/>
          <w:b w:val="false"/>
          <w:i w:val="false"/>
          <w:color w:val="000000"/>
          <w:sz w:val="28"/>
        </w:rPr>
        <w:t xml:space="preserve">
      2. "Жамбыл облысы Қордай ауданы Үлкен-Сұлутөр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36"/>
    <w:bookmarkStart w:name="z1463" w:id="1437"/>
    <w:p>
      <w:pPr>
        <w:spacing w:after="0"/>
        <w:ind w:left="0"/>
        <w:jc w:val="both"/>
      </w:pPr>
      <w:r>
        <w:rPr>
          <w:rFonts w:ascii="Times New Roman"/>
          <w:b w:val="false"/>
          <w:i w:val="false"/>
          <w:color w:val="000000"/>
          <w:sz w:val="28"/>
        </w:rPr>
        <w:t>
      3. "Жамбыл облысы Қордай ауданы Үлкен-Сұлутөр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437"/>
    <w:bookmarkStart w:name="z1464" w:id="1438"/>
    <w:p>
      <w:pPr>
        <w:spacing w:after="0"/>
        <w:ind w:left="0"/>
        <w:jc w:val="both"/>
      </w:pPr>
      <w:r>
        <w:rPr>
          <w:rFonts w:ascii="Times New Roman"/>
          <w:b w:val="false"/>
          <w:i w:val="false"/>
          <w:color w:val="000000"/>
          <w:sz w:val="28"/>
        </w:rPr>
        <w:t>
      4. "Жамбыл облысы Қордай ауданы Үлкен-Сұлутөр ауылдық округі әкімінің аппараты" коммуналдық мемлекеттік мекемесі азаматтық-құқықтық қатынастарға өз атынан түседі.</w:t>
      </w:r>
    </w:p>
    <w:bookmarkEnd w:id="1438"/>
    <w:bookmarkStart w:name="z1465" w:id="1439"/>
    <w:p>
      <w:pPr>
        <w:spacing w:after="0"/>
        <w:ind w:left="0"/>
        <w:jc w:val="both"/>
      </w:pPr>
      <w:r>
        <w:rPr>
          <w:rFonts w:ascii="Times New Roman"/>
          <w:b w:val="false"/>
          <w:i w:val="false"/>
          <w:color w:val="000000"/>
          <w:sz w:val="28"/>
        </w:rPr>
        <w:t>
      5. "Жамбыл облысы Қордай ауданы Үлкен-Сұлутөр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439"/>
    <w:bookmarkStart w:name="z1466" w:id="1440"/>
    <w:p>
      <w:pPr>
        <w:spacing w:after="0"/>
        <w:ind w:left="0"/>
        <w:jc w:val="both"/>
      </w:pPr>
      <w:r>
        <w:rPr>
          <w:rFonts w:ascii="Times New Roman"/>
          <w:b w:val="false"/>
          <w:i w:val="false"/>
          <w:color w:val="000000"/>
          <w:sz w:val="28"/>
        </w:rPr>
        <w:t>
      6. "Жамбыл облысы Қордай ауданы Үлкен-Сұлутөр ауылдық округі әкімінің аппараты" коммуналдық мемлекеттік мекемесі өз құзыретінің мәселелері бойынша заңнамада белгіленген тәртіппен өкімдер мен шешімдер қабылдайды.</w:t>
      </w:r>
    </w:p>
    <w:bookmarkEnd w:id="1440"/>
    <w:bookmarkStart w:name="z1467" w:id="1441"/>
    <w:p>
      <w:pPr>
        <w:spacing w:after="0"/>
        <w:ind w:left="0"/>
        <w:jc w:val="both"/>
      </w:pPr>
      <w:r>
        <w:rPr>
          <w:rFonts w:ascii="Times New Roman"/>
          <w:b w:val="false"/>
          <w:i w:val="false"/>
          <w:color w:val="000000"/>
          <w:sz w:val="28"/>
        </w:rPr>
        <w:t>
      7. "Жамбыл облысы Қордай ауданы Үлкен-Сұлутөр ауылдық округі әкімінің аппараты" коммуналдық мемлекеттік мекемесінің құрылымы мен штат санының лимиті қолданыстағы заңнамаға сәйкес бекітіледі.</w:t>
      </w:r>
    </w:p>
    <w:bookmarkEnd w:id="1441"/>
    <w:bookmarkStart w:name="z1468" w:id="1442"/>
    <w:p>
      <w:pPr>
        <w:spacing w:after="0"/>
        <w:ind w:left="0"/>
        <w:jc w:val="both"/>
      </w:pPr>
      <w:r>
        <w:rPr>
          <w:rFonts w:ascii="Times New Roman"/>
          <w:b w:val="false"/>
          <w:i w:val="false"/>
          <w:color w:val="000000"/>
          <w:sz w:val="28"/>
        </w:rPr>
        <w:t>
      8. Заңды тұлғаның орналасқан жері: 080429, Қазақстан Республикасы, Жамбыл облысы, Қордай ауданы, Үлкен-Сұлутөр ауылы, Құттықадамбаев көшесі, 50.</w:t>
      </w:r>
    </w:p>
    <w:bookmarkEnd w:id="1442"/>
    <w:bookmarkStart w:name="z1469" w:id="1443"/>
    <w:p>
      <w:pPr>
        <w:spacing w:after="0"/>
        <w:ind w:left="0"/>
        <w:jc w:val="both"/>
      </w:pPr>
      <w:r>
        <w:rPr>
          <w:rFonts w:ascii="Times New Roman"/>
          <w:b w:val="false"/>
          <w:i w:val="false"/>
          <w:color w:val="000000"/>
          <w:sz w:val="28"/>
        </w:rPr>
        <w:t>
      9. Мемлекеттік органның толық атауы - "Жамбыл облысы Қордай ауданы Үлкен-Сұлутөр ауылдық округі әкімінің аппараты" коммуналдық мемлекеттік мекемесі.</w:t>
      </w:r>
    </w:p>
    <w:bookmarkEnd w:id="1443"/>
    <w:bookmarkStart w:name="z1470" w:id="1444"/>
    <w:p>
      <w:pPr>
        <w:spacing w:after="0"/>
        <w:ind w:left="0"/>
        <w:jc w:val="both"/>
      </w:pPr>
      <w:r>
        <w:rPr>
          <w:rFonts w:ascii="Times New Roman"/>
          <w:b w:val="false"/>
          <w:i w:val="false"/>
          <w:color w:val="000000"/>
          <w:sz w:val="28"/>
        </w:rPr>
        <w:t>
      10. Осы Ереже "Жамбыл облысы Қордай ауданы Үлкен-Сұлутөр ауылдық округі әкімінің аппараты" коммуналдық мемлекеттік мекемесінің құрылтай құжаты болып табылады.</w:t>
      </w:r>
    </w:p>
    <w:bookmarkEnd w:id="1444"/>
    <w:bookmarkStart w:name="z1471" w:id="1445"/>
    <w:p>
      <w:pPr>
        <w:spacing w:after="0"/>
        <w:ind w:left="0"/>
        <w:jc w:val="both"/>
      </w:pPr>
      <w:r>
        <w:rPr>
          <w:rFonts w:ascii="Times New Roman"/>
          <w:b w:val="false"/>
          <w:i w:val="false"/>
          <w:color w:val="000000"/>
          <w:sz w:val="28"/>
        </w:rPr>
        <w:t>
      11. "Жамбыл облысы Қордай ауданы Үлкен-Сұлутөр ауылдық округі әкімінің аппараты" коммуналдық мемлекеттік мекемесінің қызметін қаржыландыру жергілікті бюджетінен жүзеге асырылады.</w:t>
      </w:r>
    </w:p>
    <w:bookmarkEnd w:id="1445"/>
    <w:bookmarkStart w:name="z1472" w:id="1446"/>
    <w:p>
      <w:pPr>
        <w:spacing w:after="0"/>
        <w:ind w:left="0"/>
        <w:jc w:val="both"/>
      </w:pPr>
      <w:r>
        <w:rPr>
          <w:rFonts w:ascii="Times New Roman"/>
          <w:b w:val="false"/>
          <w:i w:val="false"/>
          <w:color w:val="000000"/>
          <w:sz w:val="28"/>
        </w:rPr>
        <w:t>
      12. "Жамбыл облысы Қордай ауданы Үлкен-Сұлутөр ауылдық округі әкімінің аппараты" коммуналдық мемлекеттік мекемесі кәсіпкерлік субъектілерімен "Жамбыл облысы Қордай ауданы Үлкен-Сұлутөр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446"/>
    <w:bookmarkStart w:name="z114" w:id="144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447"/>
    <w:bookmarkStart w:name="z1473" w:id="1448"/>
    <w:p>
      <w:pPr>
        <w:spacing w:after="0"/>
        <w:ind w:left="0"/>
        <w:jc w:val="both"/>
      </w:pPr>
      <w:r>
        <w:rPr>
          <w:rFonts w:ascii="Times New Roman"/>
          <w:b w:val="false"/>
          <w:i w:val="false"/>
          <w:color w:val="000000"/>
          <w:sz w:val="28"/>
        </w:rPr>
        <w:t xml:space="preserve">
      13. "Жамбыл облысы Қордай ауданы Үлкен-Сұлутөр ауылдық округі әкімінің аппараты" коммуналдық мемлекеттік мекемесінің миссиясы: </w:t>
      </w:r>
    </w:p>
    <w:bookmarkEnd w:id="1448"/>
    <w:bookmarkStart w:name="z1474" w:id="1449"/>
    <w:p>
      <w:pPr>
        <w:spacing w:after="0"/>
        <w:ind w:left="0"/>
        <w:jc w:val="both"/>
      </w:pPr>
      <w:r>
        <w:rPr>
          <w:rFonts w:ascii="Times New Roman"/>
          <w:b w:val="false"/>
          <w:i w:val="false"/>
          <w:color w:val="000000"/>
          <w:sz w:val="28"/>
        </w:rPr>
        <w:t>
      Ауылдық округ әкімінің қызметін ақпараттық-талдау, ұйымдастыру-құқықтық және материалдық-техникалық қамтамасыз етуді жүзеге асыру.</w:t>
      </w:r>
    </w:p>
    <w:bookmarkEnd w:id="1449"/>
    <w:bookmarkStart w:name="z1475" w:id="1450"/>
    <w:p>
      <w:pPr>
        <w:spacing w:after="0"/>
        <w:ind w:left="0"/>
        <w:jc w:val="both"/>
      </w:pPr>
      <w:r>
        <w:rPr>
          <w:rFonts w:ascii="Times New Roman"/>
          <w:b w:val="false"/>
          <w:i w:val="false"/>
          <w:color w:val="000000"/>
          <w:sz w:val="28"/>
        </w:rPr>
        <w:t>
      14. Міндеттері:</w:t>
      </w:r>
    </w:p>
    <w:bookmarkEnd w:id="1450"/>
    <w:bookmarkStart w:name="z1476" w:id="1451"/>
    <w:p>
      <w:pPr>
        <w:spacing w:after="0"/>
        <w:ind w:left="0"/>
        <w:jc w:val="both"/>
      </w:pPr>
      <w:r>
        <w:rPr>
          <w:rFonts w:ascii="Times New Roman"/>
          <w:b w:val="false"/>
          <w:i w:val="false"/>
          <w:color w:val="000000"/>
          <w:sz w:val="28"/>
        </w:rPr>
        <w:t>
      1) тиісті аумақты дамыту мүдделерімен және қажеттіліктерімен қатар атқарушы биліктің жалпы мемлекеттік саясатын жүргізуді қамтамасыз етуде ауылдық округ әкіміне көмек көрсету;</w:t>
      </w:r>
    </w:p>
    <w:bookmarkEnd w:id="1451"/>
    <w:bookmarkStart w:name="z1477" w:id="1452"/>
    <w:p>
      <w:pPr>
        <w:spacing w:after="0"/>
        <w:ind w:left="0"/>
        <w:jc w:val="both"/>
      </w:pPr>
      <w:r>
        <w:rPr>
          <w:rFonts w:ascii="Times New Roman"/>
          <w:b w:val="false"/>
          <w:i w:val="false"/>
          <w:color w:val="000000"/>
          <w:sz w:val="28"/>
        </w:rPr>
        <w:t>
      2) мемлекеттік егемендікті, конституциялық саланы қорғау және нығайту, Қазақстан Республикасының аумақтық тұтастығын, қауіпсіздігін, азаматтардың құқықтары мен бостандықтарын қамтамасыз ету бойынша Қазақстан Республикасы Президентінің саясатын жүргізу;</w:t>
      </w:r>
    </w:p>
    <w:bookmarkEnd w:id="1452"/>
    <w:bookmarkStart w:name="z1478" w:id="1453"/>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ауылдық округтегі әлеуметтік және экономикалық үдерістерді басқару, осы мақсатта жергілікті атқарушы биліктің барлық органдарымен үйлесімді жұмыс істеуін қамтамасыз ету;</w:t>
      </w:r>
    </w:p>
    <w:bookmarkEnd w:id="1453"/>
    <w:bookmarkStart w:name="z1479" w:id="1454"/>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таным деңгейін арттыру және елдің қоғамдық -саяси өмірінде олардың белсенді азаматтық көзқарас ұстануы бойынша шараларды жүзеге асыру;</w:t>
      </w:r>
    </w:p>
    <w:bookmarkEnd w:id="1454"/>
    <w:bookmarkStart w:name="z1480" w:id="1455"/>
    <w:p>
      <w:pPr>
        <w:spacing w:after="0"/>
        <w:ind w:left="0"/>
        <w:jc w:val="both"/>
      </w:pPr>
      <w:r>
        <w:rPr>
          <w:rFonts w:ascii="Times New Roman"/>
          <w:b w:val="false"/>
          <w:i w:val="false"/>
          <w:color w:val="000000"/>
          <w:sz w:val="28"/>
        </w:rPr>
        <w:t>
      5) ауылдық округтің кешенді әлеуметтік – экономикалық дамуын, азаматтар құқықтарының қорғалуын, олардың заңды мүдделерінің қанағаттандырылуын қамтамасыз ету мәселелері бойынша жергілікті өкілді органдармен өзара іс-әрекет жасау;</w:t>
      </w:r>
    </w:p>
    <w:bookmarkEnd w:id="1455"/>
    <w:bookmarkStart w:name="z1481" w:id="1456"/>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1456"/>
    <w:bookmarkStart w:name="z1482" w:id="1457"/>
    <w:p>
      <w:pPr>
        <w:spacing w:after="0"/>
        <w:ind w:left="0"/>
        <w:jc w:val="both"/>
      </w:pPr>
      <w:r>
        <w:rPr>
          <w:rFonts w:ascii="Times New Roman"/>
          <w:b w:val="false"/>
          <w:i w:val="false"/>
          <w:color w:val="000000"/>
          <w:sz w:val="28"/>
        </w:rPr>
        <w:t>
      15. Функциялары:</w:t>
      </w:r>
    </w:p>
    <w:bookmarkEnd w:id="1457"/>
    <w:bookmarkStart w:name="z1483" w:id="1458"/>
    <w:p>
      <w:pPr>
        <w:spacing w:after="0"/>
        <w:ind w:left="0"/>
        <w:jc w:val="both"/>
      </w:pPr>
      <w:r>
        <w:rPr>
          <w:rFonts w:ascii="Times New Roman"/>
          <w:b w:val="false"/>
          <w:i w:val="false"/>
          <w:color w:val="000000"/>
          <w:sz w:val="28"/>
        </w:rPr>
        <w:t>
      1) аудан әкіміне, әкімдігіне және жоғары тұрған органдарға олардың сұраған мәселелері бойынша ақпарат беру;</w:t>
      </w:r>
    </w:p>
    <w:bookmarkEnd w:id="1458"/>
    <w:bookmarkStart w:name="z1484" w:id="1459"/>
    <w:p>
      <w:pPr>
        <w:spacing w:after="0"/>
        <w:ind w:left="0"/>
        <w:jc w:val="both"/>
      </w:pPr>
      <w:r>
        <w:rPr>
          <w:rFonts w:ascii="Times New Roman"/>
          <w:b w:val="false"/>
          <w:i w:val="false"/>
          <w:color w:val="000000"/>
          <w:sz w:val="28"/>
        </w:rPr>
        <w:t>
      2) ауылдық округ әкімінің, ауылдық округ әкімі аппаратының қызметтерін бұқаралық ақпарат құралдарында жариялауды қамтамасыз ету;</w:t>
      </w:r>
    </w:p>
    <w:bookmarkEnd w:id="1459"/>
    <w:bookmarkStart w:name="z1485" w:id="1460"/>
    <w:p>
      <w:pPr>
        <w:spacing w:after="0"/>
        <w:ind w:left="0"/>
        <w:jc w:val="both"/>
      </w:pPr>
      <w:r>
        <w:rPr>
          <w:rFonts w:ascii="Times New Roman"/>
          <w:b w:val="false"/>
          <w:i w:val="false"/>
          <w:color w:val="000000"/>
          <w:sz w:val="28"/>
        </w:rPr>
        <w:t>
      3) ауылдық округ әкімінің нормативтік құқықтық актілерін әділет органында тіркеуді және мониторинг жүргізуді қамтамасыз ету;</w:t>
      </w:r>
    </w:p>
    <w:bookmarkEnd w:id="1460"/>
    <w:bookmarkStart w:name="z1486" w:id="1461"/>
    <w:p>
      <w:pPr>
        <w:spacing w:after="0"/>
        <w:ind w:left="0"/>
        <w:jc w:val="both"/>
      </w:pPr>
      <w:r>
        <w:rPr>
          <w:rFonts w:ascii="Times New Roman"/>
          <w:b w:val="false"/>
          <w:i w:val="false"/>
          <w:color w:val="000000"/>
          <w:sz w:val="28"/>
        </w:rPr>
        <w:t>
      4) ауылдық округ әкімі аппаратының тәртіп жағдайына талдау жүргізеді және осы мәселе бойынша ауылдық округ әкімін ақпараттандыру;</w:t>
      </w:r>
    </w:p>
    <w:bookmarkEnd w:id="1461"/>
    <w:bookmarkStart w:name="z1487" w:id="1462"/>
    <w:p>
      <w:pPr>
        <w:spacing w:after="0"/>
        <w:ind w:left="0"/>
        <w:jc w:val="both"/>
      </w:pPr>
      <w:r>
        <w:rPr>
          <w:rFonts w:ascii="Times New Roman"/>
          <w:b w:val="false"/>
          <w:i w:val="false"/>
          <w:color w:val="000000"/>
          <w:sz w:val="28"/>
        </w:rPr>
        <w:t xml:space="preserve">
      5) ауылдық округ әкімі аппаратының жұмысын, отырыстарының, мәжілістердің, семинарлардың және басқа да іс-шаралардың өткізілуін жоспарлайды, оларды дайындау мен өткізуді ұйымдастыру; </w:t>
      </w:r>
    </w:p>
    <w:bookmarkEnd w:id="1462"/>
    <w:bookmarkStart w:name="z1488" w:id="1463"/>
    <w:p>
      <w:pPr>
        <w:spacing w:after="0"/>
        <w:ind w:left="0"/>
        <w:jc w:val="both"/>
      </w:pPr>
      <w:r>
        <w:rPr>
          <w:rFonts w:ascii="Times New Roman"/>
          <w:b w:val="false"/>
          <w:i w:val="false"/>
          <w:color w:val="000000"/>
          <w:sz w:val="28"/>
        </w:rPr>
        <w:t>
      6) ауылдық округ әкімнің шешімдері мен өкімдерінің жобаларын әзірлеу;</w:t>
      </w:r>
    </w:p>
    <w:bookmarkEnd w:id="1463"/>
    <w:bookmarkStart w:name="z1489" w:id="1464"/>
    <w:p>
      <w:pPr>
        <w:spacing w:after="0"/>
        <w:ind w:left="0"/>
        <w:jc w:val="both"/>
      </w:pPr>
      <w:r>
        <w:rPr>
          <w:rFonts w:ascii="Times New Roman"/>
          <w:b w:val="false"/>
          <w:i w:val="false"/>
          <w:color w:val="000000"/>
          <w:sz w:val="28"/>
        </w:rPr>
        <w:t xml:space="preserve">
      7) ауылдық округ әкімнің актілерін тіркеуді және таратуды жүзеге асырады; </w:t>
      </w:r>
    </w:p>
    <w:bookmarkEnd w:id="1464"/>
    <w:bookmarkStart w:name="z1490" w:id="1465"/>
    <w:p>
      <w:pPr>
        <w:spacing w:after="0"/>
        <w:ind w:left="0"/>
        <w:jc w:val="both"/>
      </w:pPr>
      <w:r>
        <w:rPr>
          <w:rFonts w:ascii="Times New Roman"/>
          <w:b w:val="false"/>
          <w:i w:val="false"/>
          <w:color w:val="000000"/>
          <w:sz w:val="28"/>
        </w:rPr>
        <w:t>
      8) ауылдық округ әкімнің отырыстарын, ауылдық округ әкімнің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1465"/>
    <w:bookmarkStart w:name="z1491" w:id="1466"/>
    <w:p>
      <w:pPr>
        <w:spacing w:after="0"/>
        <w:ind w:left="0"/>
        <w:jc w:val="both"/>
      </w:pPr>
      <w:r>
        <w:rPr>
          <w:rFonts w:ascii="Times New Roman"/>
          <w:b w:val="false"/>
          <w:i w:val="false"/>
          <w:color w:val="000000"/>
          <w:sz w:val="28"/>
        </w:rPr>
        <w:t xml:space="preserve">
      9) ауданның мемлекеттік органдарымен және ауылдық округ әкімнің аппаратының арасындағы ұйымдастыру және ақпараттық байланысты жүзеге асырады; </w:t>
      </w:r>
    </w:p>
    <w:bookmarkEnd w:id="1466"/>
    <w:bookmarkStart w:name="z1492" w:id="1467"/>
    <w:p>
      <w:pPr>
        <w:spacing w:after="0"/>
        <w:ind w:left="0"/>
        <w:jc w:val="both"/>
      </w:pPr>
      <w:r>
        <w:rPr>
          <w:rFonts w:ascii="Times New Roman"/>
          <w:b w:val="false"/>
          <w:i w:val="false"/>
          <w:color w:val="000000"/>
          <w:sz w:val="28"/>
        </w:rPr>
        <w:t>
      10) Қазақстан Республикасы Президентінің, Үкіметінің және орталық органдарының, сонымен қатар, облыс әкімінің және әкімдігінің, аудан әкімінің және әкімдігінің актілерімен тапсырмаларының орындалуын жүзеге асыру;</w:t>
      </w:r>
    </w:p>
    <w:bookmarkEnd w:id="1467"/>
    <w:bookmarkStart w:name="z1493" w:id="1468"/>
    <w:p>
      <w:pPr>
        <w:spacing w:after="0"/>
        <w:ind w:left="0"/>
        <w:jc w:val="both"/>
      </w:pPr>
      <w:r>
        <w:rPr>
          <w:rFonts w:ascii="Times New Roman"/>
          <w:b w:val="false"/>
          <w:i w:val="false"/>
          <w:color w:val="000000"/>
          <w:sz w:val="28"/>
        </w:rPr>
        <w:t>
      11) ауылдық округ әкімінің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1468"/>
    <w:bookmarkStart w:name="z1494" w:id="1469"/>
    <w:p>
      <w:pPr>
        <w:spacing w:after="0"/>
        <w:ind w:left="0"/>
        <w:jc w:val="both"/>
      </w:pPr>
      <w:r>
        <w:rPr>
          <w:rFonts w:ascii="Times New Roman"/>
          <w:b w:val="false"/>
          <w:i w:val="false"/>
          <w:color w:val="000000"/>
          <w:sz w:val="28"/>
        </w:rPr>
        <w:t xml:space="preserve">
      12) ауылдық округ әкімі аппаратымен көрсететін мемлекеттік қызмет көрсетуді жүзеге асыру; </w:t>
      </w:r>
    </w:p>
    <w:bookmarkEnd w:id="1469"/>
    <w:bookmarkStart w:name="z1495" w:id="1470"/>
    <w:p>
      <w:pPr>
        <w:spacing w:after="0"/>
        <w:ind w:left="0"/>
        <w:jc w:val="both"/>
      </w:pPr>
      <w:r>
        <w:rPr>
          <w:rFonts w:ascii="Times New Roman"/>
          <w:b w:val="false"/>
          <w:i w:val="false"/>
          <w:color w:val="000000"/>
          <w:sz w:val="28"/>
        </w:rPr>
        <w:t>
      13) мемлекеттік сатып алуларды ұйымдастыру және өткізу рәсімдерін жүзеге асыру;</w:t>
      </w:r>
    </w:p>
    <w:bookmarkEnd w:id="1470"/>
    <w:bookmarkStart w:name="z1496" w:id="1471"/>
    <w:p>
      <w:pPr>
        <w:spacing w:after="0"/>
        <w:ind w:left="0"/>
        <w:jc w:val="both"/>
      </w:pPr>
      <w:r>
        <w:rPr>
          <w:rFonts w:ascii="Times New Roman"/>
          <w:b w:val="false"/>
          <w:i w:val="false"/>
          <w:color w:val="000000"/>
          <w:sz w:val="28"/>
        </w:rPr>
        <w:t>
      14) ауылдық округ әкімі аппаратының мемлекеттік қызметшілерін және қызметкерлерін тәртіптік жазаға тартуды, жұмыстан босатуды ұйымдастыру және жүргізу;</w:t>
      </w:r>
    </w:p>
    <w:bookmarkEnd w:id="1471"/>
    <w:bookmarkStart w:name="z1497" w:id="1472"/>
    <w:p>
      <w:pPr>
        <w:spacing w:after="0"/>
        <w:ind w:left="0"/>
        <w:jc w:val="both"/>
      </w:pPr>
      <w:r>
        <w:rPr>
          <w:rFonts w:ascii="Times New Roman"/>
          <w:b w:val="false"/>
          <w:i w:val="false"/>
          <w:color w:val="000000"/>
          <w:sz w:val="28"/>
        </w:rPr>
        <w:t>
      15) жеке және заңды тұлғалардың өтініштерін есептеуді және қарауды қамтамасыз етеді, ауылдық округ әкімінің азаматтарды жеке қабылдау жүргізулерін ұйымдастыру;</w:t>
      </w:r>
    </w:p>
    <w:bookmarkEnd w:id="1472"/>
    <w:bookmarkStart w:name="z1498" w:id="1473"/>
    <w:p>
      <w:pPr>
        <w:spacing w:after="0"/>
        <w:ind w:left="0"/>
        <w:jc w:val="both"/>
      </w:pPr>
      <w:r>
        <w:rPr>
          <w:rFonts w:ascii="Times New Roman"/>
          <w:b w:val="false"/>
          <w:i w:val="false"/>
          <w:color w:val="000000"/>
          <w:sz w:val="28"/>
        </w:rPr>
        <w:t>
      16) өз құзыреті шегінде гендерлік саясатты іске асыру;</w:t>
      </w:r>
    </w:p>
    <w:bookmarkEnd w:id="1473"/>
    <w:bookmarkStart w:name="z1499" w:id="1474"/>
    <w:p>
      <w:pPr>
        <w:spacing w:after="0"/>
        <w:ind w:left="0"/>
        <w:jc w:val="both"/>
      </w:pPr>
      <w:r>
        <w:rPr>
          <w:rFonts w:ascii="Times New Roman"/>
          <w:b w:val="false"/>
          <w:i w:val="false"/>
          <w:color w:val="000000"/>
          <w:sz w:val="28"/>
        </w:rPr>
        <w:t>
      17) Қазақстан Республикасының заңнамасымен қарастырылған өзге де функцияларды жүзеге асыру.</w:t>
      </w:r>
    </w:p>
    <w:bookmarkEnd w:id="1474"/>
    <w:bookmarkStart w:name="z1500" w:id="1475"/>
    <w:p>
      <w:pPr>
        <w:spacing w:after="0"/>
        <w:ind w:left="0"/>
        <w:jc w:val="both"/>
      </w:pPr>
      <w:r>
        <w:rPr>
          <w:rFonts w:ascii="Times New Roman"/>
          <w:b w:val="false"/>
          <w:i w:val="false"/>
          <w:color w:val="000000"/>
          <w:sz w:val="28"/>
        </w:rPr>
        <w:t>
      16. Құқықтары мен міндеттері:</w:t>
      </w:r>
    </w:p>
    <w:bookmarkEnd w:id="1475"/>
    <w:bookmarkStart w:name="z1501" w:id="1476"/>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ауылдық округ әкімінің, ауылдық округ әкімі аппаратының мүдделерін ұсыну;</w:t>
      </w:r>
    </w:p>
    <w:bookmarkEnd w:id="1476"/>
    <w:bookmarkStart w:name="z1502" w:id="1477"/>
    <w:p>
      <w:pPr>
        <w:spacing w:after="0"/>
        <w:ind w:left="0"/>
        <w:jc w:val="both"/>
      </w:pPr>
      <w:r>
        <w:rPr>
          <w:rFonts w:ascii="Times New Roman"/>
          <w:b w:val="false"/>
          <w:i w:val="false"/>
          <w:color w:val="000000"/>
          <w:sz w:val="28"/>
        </w:rPr>
        <w:t>
      2) ауылдық округ әкімінің және ауылдық округ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1477"/>
    <w:bookmarkStart w:name="z1503" w:id="1478"/>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аудан әкімдері мен әкімдіктерінің, ауылдық округ әкімінің актілері мен тапсырмаларын сапалы және уақытылы орындау;</w:t>
      </w:r>
    </w:p>
    <w:bookmarkEnd w:id="1478"/>
    <w:bookmarkStart w:name="z1504" w:id="1479"/>
    <w:p>
      <w:pPr>
        <w:spacing w:after="0"/>
        <w:ind w:left="0"/>
        <w:jc w:val="both"/>
      </w:pPr>
      <w:r>
        <w:rPr>
          <w:rFonts w:ascii="Times New Roman"/>
          <w:b w:val="false"/>
          <w:i w:val="false"/>
          <w:color w:val="000000"/>
          <w:sz w:val="28"/>
        </w:rPr>
        <w:t xml:space="preserve">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 </w:t>
      </w:r>
    </w:p>
    <w:bookmarkEnd w:id="1479"/>
    <w:bookmarkStart w:name="z1505" w:id="1480"/>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1480"/>
    <w:bookmarkStart w:name="z1506" w:id="1481"/>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1481"/>
    <w:bookmarkStart w:name="z1507" w:id="1482"/>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1482"/>
    <w:bookmarkStart w:name="z1508" w:id="1483"/>
    <w:p>
      <w:pPr>
        <w:spacing w:after="0"/>
        <w:ind w:left="0"/>
        <w:jc w:val="both"/>
      </w:pPr>
      <w:r>
        <w:rPr>
          <w:rFonts w:ascii="Times New Roman"/>
          <w:b w:val="false"/>
          <w:i w:val="false"/>
          <w:color w:val="000000"/>
          <w:sz w:val="28"/>
        </w:rPr>
        <w:t>
      8) нормативтік-құқықтық актілердің жобаларын әзірлеуге қатысуға;</w:t>
      </w:r>
    </w:p>
    <w:bookmarkEnd w:id="1483"/>
    <w:bookmarkStart w:name="z1509" w:id="1484"/>
    <w:p>
      <w:pPr>
        <w:spacing w:after="0"/>
        <w:ind w:left="0"/>
        <w:jc w:val="both"/>
      </w:pPr>
      <w:r>
        <w:rPr>
          <w:rFonts w:ascii="Times New Roman"/>
          <w:b w:val="false"/>
          <w:i w:val="false"/>
          <w:color w:val="000000"/>
          <w:sz w:val="28"/>
        </w:rPr>
        <w:t>
      9) мүліктік және мүліктік емес құқықтарды иеленуге және жүзеге асыруға;</w:t>
      </w:r>
    </w:p>
    <w:bookmarkEnd w:id="1484"/>
    <w:bookmarkStart w:name="z1510" w:id="1485"/>
    <w:p>
      <w:pPr>
        <w:spacing w:after="0"/>
        <w:ind w:left="0"/>
        <w:jc w:val="both"/>
      </w:pPr>
      <w:r>
        <w:rPr>
          <w:rFonts w:ascii="Times New Roman"/>
          <w:b w:val="false"/>
          <w:i w:val="false"/>
          <w:color w:val="000000"/>
          <w:sz w:val="28"/>
        </w:rPr>
        <w:t>
      10) ауылдық округ әкімінің және әкім аппараты атынан сотта талапкер және жауапкер болуға;</w:t>
      </w:r>
    </w:p>
    <w:bookmarkEnd w:id="1485"/>
    <w:bookmarkStart w:name="z1511" w:id="1486"/>
    <w:p>
      <w:pPr>
        <w:spacing w:after="0"/>
        <w:ind w:left="0"/>
        <w:jc w:val="both"/>
      </w:pPr>
      <w:r>
        <w:rPr>
          <w:rFonts w:ascii="Times New Roman"/>
          <w:b w:val="false"/>
          <w:i w:val="false"/>
          <w:color w:val="000000"/>
          <w:sz w:val="28"/>
        </w:rPr>
        <w:t>
      10) "Жамбыл облысы Қордай ауданы Үлкен-Сұлутөр ауылдық округі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1486"/>
    <w:bookmarkStart w:name="z1512" w:id="1487"/>
    <w:p>
      <w:pPr>
        <w:spacing w:after="0"/>
        <w:ind w:left="0"/>
        <w:jc w:val="both"/>
      </w:pPr>
      <w:r>
        <w:rPr>
          <w:rFonts w:ascii="Times New Roman"/>
          <w:b w:val="false"/>
          <w:i w:val="false"/>
          <w:color w:val="000000"/>
          <w:sz w:val="28"/>
        </w:rPr>
        <w:t>
      11) Қазақстан Республикасының заңнамасына сәйкес өзге де құқықтар мен міндеттерді жүзеге асыру.</w:t>
      </w:r>
    </w:p>
    <w:bookmarkEnd w:id="1487"/>
    <w:bookmarkStart w:name="z115" w:id="1488"/>
    <w:p>
      <w:pPr>
        <w:spacing w:after="0"/>
        <w:ind w:left="0"/>
        <w:jc w:val="left"/>
      </w:pPr>
      <w:r>
        <w:rPr>
          <w:rFonts w:ascii="Times New Roman"/>
          <w:b/>
          <w:i w:val="false"/>
          <w:color w:val="000000"/>
        </w:rPr>
        <w:t xml:space="preserve"> 3. Мемлекеттік органның қызметін ұйымдастыру</w:t>
      </w:r>
    </w:p>
    <w:bookmarkEnd w:id="1488"/>
    <w:bookmarkStart w:name="z1513" w:id="1489"/>
    <w:p>
      <w:pPr>
        <w:spacing w:after="0"/>
        <w:ind w:left="0"/>
        <w:jc w:val="both"/>
      </w:pPr>
      <w:r>
        <w:rPr>
          <w:rFonts w:ascii="Times New Roman"/>
          <w:b w:val="false"/>
          <w:i w:val="false"/>
          <w:color w:val="000000"/>
          <w:sz w:val="28"/>
        </w:rPr>
        <w:t>
      17. "Жамбыл облысы Қордай ауданы Үлкен-Сұлутөр ауылдық округі әкімінің аппараты" коммуналдық мемлекеттік мекемесіне басшылықты "Жамбыл облысы Қордай ауданы Үлкен-Сұлутөр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1489"/>
    <w:bookmarkStart w:name="z1514" w:id="1490"/>
    <w:p>
      <w:pPr>
        <w:spacing w:after="0"/>
        <w:ind w:left="0"/>
        <w:jc w:val="both"/>
      </w:pPr>
      <w:r>
        <w:rPr>
          <w:rFonts w:ascii="Times New Roman"/>
          <w:b w:val="false"/>
          <w:i w:val="false"/>
          <w:color w:val="000000"/>
          <w:sz w:val="28"/>
        </w:rPr>
        <w:t>
      18. "Жамбыл облысы Қордай ауданы Үлкен-Сұлутөр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болмайды.</w:t>
      </w:r>
    </w:p>
    <w:bookmarkEnd w:id="1490"/>
    <w:bookmarkStart w:name="z1515" w:id="1491"/>
    <w:p>
      <w:pPr>
        <w:spacing w:after="0"/>
        <w:ind w:left="0"/>
        <w:jc w:val="both"/>
      </w:pPr>
      <w:r>
        <w:rPr>
          <w:rFonts w:ascii="Times New Roman"/>
          <w:b w:val="false"/>
          <w:i w:val="false"/>
          <w:color w:val="000000"/>
          <w:sz w:val="28"/>
        </w:rPr>
        <w:t>
      19. "Жамбыл облысы Қордай ауданы Үлкен-Сұлутөр ауылдық округі әкімінің аппараты" коммуналдық мемлекеттік мекемесінің бірінші басшысының өкілеттігі:</w:t>
      </w:r>
    </w:p>
    <w:bookmarkEnd w:id="1491"/>
    <w:bookmarkStart w:name="z1516" w:id="1492"/>
    <w:p>
      <w:pPr>
        <w:spacing w:after="0"/>
        <w:ind w:left="0"/>
        <w:jc w:val="both"/>
      </w:pPr>
      <w:r>
        <w:rPr>
          <w:rFonts w:ascii="Times New Roman"/>
          <w:b w:val="false"/>
          <w:i w:val="false"/>
          <w:color w:val="000000"/>
          <w:sz w:val="28"/>
        </w:rPr>
        <w:t>
      1) мемлекеттік органдарда, өзге де ұйымдарда, азаматтармен өзара қарым-қатынаста аудан әкімі аппаратының атынан өкілдік ету және сенімхат беру;</w:t>
      </w:r>
    </w:p>
    <w:bookmarkEnd w:id="1492"/>
    <w:bookmarkStart w:name="z1517" w:id="1493"/>
    <w:p>
      <w:pPr>
        <w:spacing w:after="0"/>
        <w:ind w:left="0"/>
        <w:jc w:val="both"/>
      </w:pPr>
      <w:r>
        <w:rPr>
          <w:rFonts w:ascii="Times New Roman"/>
          <w:b w:val="false"/>
          <w:i w:val="false"/>
          <w:color w:val="000000"/>
          <w:sz w:val="28"/>
        </w:rPr>
        <w:t>
      2) әкім аппаратына жүктелген міндеттердің орындалуы және аппараттың өз функцияларын жүзеге асыру үшін жеке жауап береді;</w:t>
      </w:r>
    </w:p>
    <w:bookmarkEnd w:id="1493"/>
    <w:bookmarkStart w:name="z1518" w:id="1494"/>
    <w:p>
      <w:pPr>
        <w:spacing w:after="0"/>
        <w:ind w:left="0"/>
        <w:jc w:val="both"/>
      </w:pPr>
      <w:r>
        <w:rPr>
          <w:rFonts w:ascii="Times New Roman"/>
          <w:b w:val="false"/>
          <w:i w:val="false"/>
          <w:color w:val="000000"/>
          <w:sz w:val="28"/>
        </w:rPr>
        <w:t>
      3) ауылдық округ әкімі аппаратының болашақтағы және ағымдағы қызметін жоспарлауды жүзеге асыру;</w:t>
      </w:r>
    </w:p>
    <w:bookmarkEnd w:id="1494"/>
    <w:bookmarkStart w:name="z1519" w:id="1495"/>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1495"/>
    <w:bookmarkStart w:name="z1520" w:id="1496"/>
    <w:p>
      <w:pPr>
        <w:spacing w:after="0"/>
        <w:ind w:left="0"/>
        <w:jc w:val="both"/>
      </w:pPr>
      <w:r>
        <w:rPr>
          <w:rFonts w:ascii="Times New Roman"/>
          <w:b w:val="false"/>
          <w:i w:val="false"/>
          <w:color w:val="000000"/>
          <w:sz w:val="28"/>
        </w:rPr>
        <w:t>
      5)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1496"/>
    <w:bookmarkStart w:name="z1521" w:id="1497"/>
    <w:p>
      <w:pPr>
        <w:spacing w:after="0"/>
        <w:ind w:left="0"/>
        <w:jc w:val="both"/>
      </w:pPr>
      <w:r>
        <w:rPr>
          <w:rFonts w:ascii="Times New Roman"/>
          <w:b w:val="false"/>
          <w:i w:val="false"/>
          <w:color w:val="000000"/>
          <w:sz w:val="28"/>
        </w:rPr>
        <w:t>
      6) 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1497"/>
    <w:bookmarkStart w:name="z1522" w:id="1498"/>
    <w:p>
      <w:pPr>
        <w:spacing w:after="0"/>
        <w:ind w:left="0"/>
        <w:jc w:val="both"/>
      </w:pPr>
      <w:r>
        <w:rPr>
          <w:rFonts w:ascii="Times New Roman"/>
          <w:b w:val="false"/>
          <w:i w:val="false"/>
          <w:color w:val="000000"/>
          <w:sz w:val="28"/>
        </w:rPr>
        <w:t>
      7) 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p>
    <w:bookmarkEnd w:id="1498"/>
    <w:bookmarkStart w:name="z1523" w:id="1499"/>
    <w:p>
      <w:pPr>
        <w:spacing w:after="0"/>
        <w:ind w:left="0"/>
        <w:jc w:val="both"/>
      </w:pPr>
      <w:r>
        <w:rPr>
          <w:rFonts w:ascii="Times New Roman"/>
          <w:b w:val="false"/>
          <w:i w:val="false"/>
          <w:color w:val="000000"/>
          <w:sz w:val="28"/>
        </w:rPr>
        <w:t>
      8) өз құзыреті шегінде ауылдық округі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1499"/>
    <w:bookmarkStart w:name="z1524" w:id="1500"/>
    <w:p>
      <w:pPr>
        <w:spacing w:after="0"/>
        <w:ind w:left="0"/>
        <w:jc w:val="both"/>
      </w:pPr>
      <w:r>
        <w:rPr>
          <w:rFonts w:ascii="Times New Roman"/>
          <w:b w:val="false"/>
          <w:i w:val="false"/>
          <w:color w:val="000000"/>
          <w:sz w:val="28"/>
        </w:rPr>
        <w:t>
      9) ауылдық округ әкімі аппаратындағы ішкі еңбек тәртібін белгілейді;</w:t>
      </w:r>
    </w:p>
    <w:bookmarkEnd w:id="1500"/>
    <w:bookmarkStart w:name="z1525" w:id="1501"/>
    <w:p>
      <w:pPr>
        <w:spacing w:after="0"/>
        <w:ind w:left="0"/>
        <w:jc w:val="both"/>
      </w:pPr>
      <w:r>
        <w:rPr>
          <w:rFonts w:ascii="Times New Roman"/>
          <w:b w:val="false"/>
          <w:i w:val="false"/>
          <w:color w:val="000000"/>
          <w:sz w:val="28"/>
        </w:rPr>
        <w:t>
      10) ауылдық округ әкімі аппаратының шығыстар сметасын бекітеді және оның шегінде қаржыны жұмсауға басшылық жасайды;</w:t>
      </w:r>
    </w:p>
    <w:bookmarkEnd w:id="1501"/>
    <w:bookmarkStart w:name="z1526" w:id="1502"/>
    <w:p>
      <w:pPr>
        <w:spacing w:after="0"/>
        <w:ind w:left="0"/>
        <w:jc w:val="both"/>
      </w:pPr>
      <w:r>
        <w:rPr>
          <w:rFonts w:ascii="Times New Roman"/>
          <w:b w:val="false"/>
          <w:i w:val="false"/>
          <w:color w:val="000000"/>
          <w:sz w:val="28"/>
        </w:rPr>
        <w:t>
      11) сыбайлас жемқорлыққа қарсы іс-қимыл үшін дербес жауаптылық белгілене отырып, осы жөнінде тікелей міндет жүктеледі;</w:t>
      </w:r>
    </w:p>
    <w:bookmarkEnd w:id="1502"/>
    <w:bookmarkStart w:name="z1527" w:id="1503"/>
    <w:p>
      <w:pPr>
        <w:spacing w:after="0"/>
        <w:ind w:left="0"/>
        <w:jc w:val="both"/>
      </w:pPr>
      <w:r>
        <w:rPr>
          <w:rFonts w:ascii="Times New Roman"/>
          <w:b w:val="false"/>
          <w:i w:val="false"/>
          <w:color w:val="000000"/>
          <w:sz w:val="28"/>
        </w:rPr>
        <w:t>
      12) оның құзыретіне жатқызылған мәселелер бойынша Қазақстан Республикасының заңнамасына сәйкес өзге де өкілеттіктерді жүзеге асыру.</w:t>
      </w:r>
    </w:p>
    <w:bookmarkEnd w:id="1503"/>
    <w:bookmarkStart w:name="z1528" w:id="1504"/>
    <w:p>
      <w:pPr>
        <w:spacing w:after="0"/>
        <w:ind w:left="0"/>
        <w:jc w:val="both"/>
      </w:pPr>
      <w:r>
        <w:rPr>
          <w:rFonts w:ascii="Times New Roman"/>
          <w:b w:val="false"/>
          <w:i w:val="false"/>
          <w:color w:val="000000"/>
          <w:sz w:val="28"/>
        </w:rPr>
        <w:t>
      "Жамбыл облысы Қордай ауданы Үлкен-Сұлутөр ауылдық округі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504"/>
    <w:bookmarkStart w:name="z1529" w:id="1505"/>
    <w:p>
      <w:pPr>
        <w:spacing w:after="0"/>
        <w:ind w:left="0"/>
        <w:jc w:val="both"/>
      </w:pPr>
      <w:r>
        <w:rPr>
          <w:rFonts w:ascii="Times New Roman"/>
          <w:b w:val="false"/>
          <w:i w:val="false"/>
          <w:color w:val="000000"/>
          <w:sz w:val="28"/>
        </w:rPr>
        <w:t>
      20. Жамбыл облысы Қордай ауданы Үлкен-Сұлутөр ауылдық округі әкімінің аппаратын Қазақстан Республикасының Президенті белгілейтін тәртіпте қызметке тағайындалатын немесе сайланатын және қызметтен босатылатын ауылдық округ әкімі басқарады.</w:t>
      </w:r>
    </w:p>
    <w:bookmarkEnd w:id="1505"/>
    <w:bookmarkStart w:name="z116" w:id="1506"/>
    <w:p>
      <w:pPr>
        <w:spacing w:after="0"/>
        <w:ind w:left="0"/>
        <w:jc w:val="left"/>
      </w:pPr>
      <w:r>
        <w:rPr>
          <w:rFonts w:ascii="Times New Roman"/>
          <w:b/>
          <w:i w:val="false"/>
          <w:color w:val="000000"/>
        </w:rPr>
        <w:t xml:space="preserve"> 4. Мемлекеттік органның мүлкі</w:t>
      </w:r>
    </w:p>
    <w:bookmarkEnd w:id="1506"/>
    <w:bookmarkStart w:name="z1530" w:id="1507"/>
    <w:p>
      <w:pPr>
        <w:spacing w:after="0"/>
        <w:ind w:left="0"/>
        <w:jc w:val="both"/>
      </w:pPr>
      <w:r>
        <w:rPr>
          <w:rFonts w:ascii="Times New Roman"/>
          <w:b w:val="false"/>
          <w:i w:val="false"/>
          <w:color w:val="000000"/>
          <w:sz w:val="28"/>
        </w:rPr>
        <w:t>
      21. "Жамбыл облысы Қордай ауданы Үлкен-Сұлутөр ауылдық округі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507"/>
    <w:bookmarkStart w:name="z1531" w:id="1508"/>
    <w:p>
      <w:pPr>
        <w:spacing w:after="0"/>
        <w:ind w:left="0"/>
        <w:jc w:val="both"/>
      </w:pPr>
      <w:r>
        <w:rPr>
          <w:rFonts w:ascii="Times New Roman"/>
          <w:b w:val="false"/>
          <w:i w:val="false"/>
          <w:color w:val="000000"/>
          <w:sz w:val="28"/>
        </w:rPr>
        <w:t>
      22. "Жамбыл облысы Қордай ауданы Үлкен-Сұлутөр ауылдық округі әкімінің аппараты" коммуналдық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508"/>
    <w:bookmarkStart w:name="z1532" w:id="1509"/>
    <w:p>
      <w:pPr>
        <w:spacing w:after="0"/>
        <w:ind w:left="0"/>
        <w:jc w:val="both"/>
      </w:pPr>
      <w:r>
        <w:rPr>
          <w:rFonts w:ascii="Times New Roman"/>
          <w:b w:val="false"/>
          <w:i w:val="false"/>
          <w:color w:val="000000"/>
          <w:sz w:val="28"/>
        </w:rPr>
        <w:t>
      23. "Жамбыл облысы Қордай ауданы Үлкен-Сұлутөр ауылдық округі әкімінің аппараты" коммуналдық мемлекеттік мекемесі бекітілген мүлік коммуналдық меншікке жатады.</w:t>
      </w:r>
    </w:p>
    <w:bookmarkEnd w:id="1509"/>
    <w:bookmarkStart w:name="z1533" w:id="1510"/>
    <w:p>
      <w:pPr>
        <w:spacing w:after="0"/>
        <w:ind w:left="0"/>
        <w:jc w:val="both"/>
      </w:pPr>
      <w:r>
        <w:rPr>
          <w:rFonts w:ascii="Times New Roman"/>
          <w:b w:val="false"/>
          <w:i w:val="false"/>
          <w:color w:val="000000"/>
          <w:sz w:val="28"/>
        </w:rPr>
        <w:t>
      24. Егер заңнамада өзгеше көзделмесе, "Жамбыл облысы Қордай ауданы Үлкен-Сұлутөр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10"/>
    <w:bookmarkStart w:name="z117" w:id="1511"/>
    <w:p>
      <w:pPr>
        <w:spacing w:after="0"/>
        <w:ind w:left="0"/>
        <w:jc w:val="left"/>
      </w:pPr>
      <w:r>
        <w:rPr>
          <w:rFonts w:ascii="Times New Roman"/>
          <w:b/>
          <w:i w:val="false"/>
          <w:color w:val="000000"/>
        </w:rPr>
        <w:t xml:space="preserve"> 5. Мемлекеттік органды қайта ұйымдастыру және тарату</w:t>
      </w:r>
    </w:p>
    <w:bookmarkEnd w:id="1511"/>
    <w:bookmarkStart w:name="z1534" w:id="1512"/>
    <w:p>
      <w:pPr>
        <w:spacing w:after="0"/>
        <w:ind w:left="0"/>
        <w:jc w:val="both"/>
      </w:pPr>
      <w:r>
        <w:rPr>
          <w:rFonts w:ascii="Times New Roman"/>
          <w:b w:val="false"/>
          <w:i w:val="false"/>
          <w:color w:val="000000"/>
          <w:sz w:val="28"/>
        </w:rPr>
        <w:t>
      25. "Жамбыл облысы Қордай ауданы Үлкен-Сұлутөр ауылдық округі әкімінің аппараты" коммуналдық мемлекеттік мекемесі қайта ұйымдастыру және тарату Қазақстан Республикасының заңнамасына сәйкес жүзеге асырылады.</w:t>
      </w:r>
    </w:p>
    <w:bookmarkEnd w:id="15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