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3086" w14:textId="62c3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Бұлар батыр ауылындағы жаңа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Сортөбе ауылдық округі әкімінің 2014 жылғы 3 қарашадағы № 27 шешімі. Жамбыл облысы Әділет департаментінде 2014 жылғы 17 қарашада № 2368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тиiстi аумақ халқының пiкiрiн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Сортөбе ауылдық округінің Бұлар батыр ауылындағы жаңа көшеге «Егемен»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Сортөбе ауылдық округі әкімі аппаратының бас маманы М. Мануға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Т. Абдылдаев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