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04f4" w14:textId="0270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әкімінің 2014 жылғы 13 ақпандағы № 02 шешімі. Жамбыл облысы Әділет департаментінде 2014 жылғы 19 наурызда № 2136 болып тіркелді. Күші жойылды - Жамбыл облысы Меркі ауданының әкімінің 2018 жылғы 12 желтоқсандағы № 03 шешімімен.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Меркі ауданының әкімінің 12.12.2018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алғашкы ресми жарияланған күннен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Жамбыл облыстық аумақтық сайлау комиссиясының келісімімен Меркі ауданының аумағында сайлау учаскелері құрылсын.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Мейірхан Өмірбековке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алғашкы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аумақтық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Абдуалы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ақпан 2014 ж.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13 ақпанындағы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 шешіміне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Меркі ауданы аумағында сайлау учаскелері, олардың шекаралары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269 сайлау учаскесi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Тілеміс 1-67, Амангелді 1-49, Абай 1-52, С.Қосбармаков 1-52, Т.Абильдаев 1-66, С.Нартбаев 1-72, Аймат 1-62, Жамбыл 1-14, Алтынсарин 1-14, Керімбай 1-12, Т.Дәбесінов 1-28, Мырзатай 1-10, Т.Әлшеев 1-47, Малиқасан 1-11, Ғ.Мұратбаев 1-11, Ә.Ниязбеков 1-17, Қарабала 1-43, Теміржол 1-10, Ақтоған ауылы, Қазақ Дихан ауылы, Ойранды, орта және арғы құмның алыс мал жайылымдары, Қарақыстақ, Бүрге, Тандыр, Ақтiкен, Молалы таулы учаскелерi.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270 сайлау учаскесi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Ә.Ысмаилов 1-184, М. Смағұлов 1-36, Т. Аубакиров 1-82, Қ. Исағұлов 1-62, Ш.Уәлиханов 1-89, Құрманғазы 1-70, Тұрлыбай Батыр 1-19, Әйтеке би 1-36, Төле би 1-10, Қазыбек би 1-10, МТФ 1-11, Т. Абаев 1-21.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271 сайлау учаскесі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О.Умбетов 1-184, О.Қабылов 1-24, Ә.Ысмаилов 1-40, Жауғаш батыр 1-100, Жауғаш батыр бұрылысы 1-14, Ы.Алтынсарин 1-36, Б.Момышұлы 1-124, Ж.Омаров 1-8, Т.Аубакиров 1-56.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272 сайлау учаскесі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Ы.Асимов 1-98, Көлтоған 1-7, С.Муханов көшелері көрсетілген үйлер саны.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273 сайлау учаскесі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23 партсьезд 1-22, Есенин 1-15, Құттыбекұлы 1-12, Мичурина 1-18, К.Манкеев 1-16, М.Мадимаров 1-22, Ж.Айтымбетов 1-22, М.Ауезов 1-37, Наурыз 1-34, С.Рахманкулов 1-22, Ю.Гагарин 1-14, М.Қырғызбаев 1-7, М.Мәметова 193-209, Ленина 1-28, Хутор 1-4, Абай 1-20, Темирязев 1-21, Ягодная 1-11, Дружба 1-9 көшелері көрсетілген үйлер саны.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274 сайлау учаскесі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Жамбыл 1-46, Т.Рысқұлов 1-41, Аққайнар 1-39, Ынтымақ 1-36 үйлер.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275 сайлау учаскесі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Меркі ауылы – Е.Оспантаев 1-24, Буденный 1-70, Ш.Мұсабеков 2-202, М.Мәметова 1-189, М.Мәметова № 1 бұрылысы 1-10, М.Маметова № 5 бұрылысы 1-11, М.Мәметова тұйық көшелерімен 1-5, Я.Айденов 1-89, Я.Айденов бұрылысы 1-13, Гагарин тұйығы 1-12, Қ.Асқаров 1-30, Черкис 2-32, Қонақбаев 1-42, Навои 1-35, С.Амурханов 1-43, С.Мұқанов 1-46, Н.Әбдіров 1-32, Спортивная 1-46, Торғаев бұрылысы 1-29, Торғаев 1-67, Ә.Ысмаилов жұп сан беті 216-220, тақ сандарымен 177.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276 сайлау учаскесі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Меркі ауылы – Ш.Омаров 1-75, Стадионная 3-38, Дарбабаев 1-42, А.Асқаров 1-140, А.Асқаров бұрылысы 1-26, Бекжанов 1-68, Бекжанов бұрылысы 1-42, Қожаханов 1-38, Қожаханов бұрылысы 1-13, С.Сейфуллин 2-40, Сейфуллин бұрылысы 1-23, Қасымалиев 1-11, Заречная 4-31, Узкий бұрылысы 1-13, Терешкова 1-5, Абай 1-52, Тутокин 1-33, Зеленая 1-35, Панфилов бұрылысы 1-3, Панфилов 1-24, Ж.Тұрсынбаев 1-40, Қ.Сарымолдаев жұп сан беті 2-274, Қ.Сарымолдаев тақ сан беті 1-169, Ғ.Мұратбаев 1-82, Т.Ахтамбердиев 1-90а, Есімбеков 1-56 көрсетілген үйлер санымен А.Исмаилов жұп сан беті 234-248, Ә.Ысмаилов тақ сан беті 181-225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277 сайлау учаскесі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Меркі ауылы – Мухамеджанов 1-65, Ж.Дандыбаев 1-11, Артықбаев 1-32, Ә.Ысмаилов жұп сан беті 260-334, Ә.Ысмаилов тақ беті 231-279, Низами 1-59, Низами бұрылысы 1-17, Низами тұйығы 1-7, Карцаг 1-30, С.Төлендиев 1-93, Б.Оспаналы 1-100, Б.Оспаналы бұрылысы 1-10, У.Зукенов 1-55, Кемелбеков 1-150, Кемелбеков тұйығы 1-10.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278 сайлау учаскесі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Меркі шипажайы, Гидроэлектростансасы-1, Гидроэлектростансасы-2, Гидроэлектростансасы-3, "Меркі" шипажайының демалушылары.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279 сайлау учаскесі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Т.Бокин 1-94, Т.Бокин бұрылысы 1-4, Е.Сауранбаев 1-66, А.Гайдар 1-39, Қажымұхан 1-15/1, Қажымұқан бұрылысы 1-12, А.Асанұлы 1-32/2 көрсетілген үйлер саны.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280 сайлау учаскесі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Сарымолдаев ауылы – Толстой - 1-43, Ларионов – 1-37, Рычилов 1-18, М.Жылысбаев 1-115, Восточная 1-50, Восточная бұрылысы 1-20, Низами тақ сандары 61-135, жүп сандары 58-122, Низами бұрылысы 1-20, О.Сауранбаев 1-62, Домалақ ана 1-26, С.Омарходжаев 1-34, Төле би 1-12, Б.Байғанаев 1-37, Мажиев 1-50, Даурбаев 1-61, Ә. Исмаилов тақ сандары 293-375, жүп сандары 338-372, Карцаг 1-16 көрсетілген үйлер саны.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281 сайлау учаскесі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Сарымолдаев ауылы - Автобазовская 1-33, бұрылысы Автобазовская 1-6, Вишневый 1-35, Вишневый бұрылысы 1-20, С.Ахтамбердиев 1-78, С.Ахтамбердиев 2-48, Сырлыбаев 1-12, Мустафин 1-130, Садовый бұрылысы 1-23,Садовый 3-бұрылысы 1-34, Садовый 4-бұрылысы 1-27, Серікбаев 1-49, Т.Рысқұлов 1-131, Т.Рысқұлов 2-130, Павлов – 1-39, К.Адамбаев 55-73, 84-104, Белинский 1-33, Т.Қожакеев 1-16. Кутузов 1-6, Л.Толстой – 2-18, 40 жыл Қазақстан 1-65, 40 жыл Қазақстан бұрылысы 1-6, Савва 1-36, Савва бұрылысы 2-8, Новая 1-36, Базарная 1-52, Базарная бұрылысы 2-10, Косенко 1-14, Кубанская 1-63, 1-Ращупкин 1-25, 2-Ращупкин 1-26, 3-Ращупкин 1-32.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282 сайлау учаскесі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Т.Рысқұлов тақ сандары 133-287, Т.Рысқұлов жұп сандары 132-268, Т.Рысқұлов 1-бұрылысы тақ сандары 1-9, жұп сандары 2-8, Т.Рысқұлов 2–бұрылысы тақ сандары 1-11, жұп сандары 2-8, Т.Рысқұлов 3-бұрылысы тақ сандары 1-11, жұп сандары 4-8, Т.Рысқұлов 4-бұрылысы тақ сандары 1-15, жұп сандары 2-14, Жандосов жұп сандары 2-42, тақ сандары 1/1-9/2, Байнаразов 1-34, Орловка 1-39 көрсетілген үйлер саны.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283 сайлау учаскесі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А.Қосанов тақ сандары 1-47, жұп сандары 2-50, Ж. Батыр тақ сандары 1-59, жұп сандары 2-40, Қ. Сарымолдаев тақ сандары 1-31, жұп сандары 2-24, Б.Қырғызбаев 1-42 көрсетілген үйлер саны.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284 сайлау учаскесi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Ойтал ауылы - Чистый пруд 1-19, 3аводская 1-111, Парковая 1-31, Свеклопункт 1-5, Революция 1-33, П. Лумумба 1-38, Клубная 1-4, М.Байғанаева 1-16, М.Байғанаева бұрылысы 1-7, Кооперативная 1-45, Ворошилов 1-65, Тихий бұрылысы 1-5, Маслозаводская 1-90, Космонавт 1-17, Жданов 1-23, Чернышевский 1-22, Гагарин 1-24, Победа 1-38, Шевченко 1-37, Желтоқсан 1-65, Крылов 1-80, Дружба 1-18, Молодежная 1-20, Виноградная 1-21, Интернациональная 1-9, Юбилейная 1-9, Королев 1-22, Панфилов 1-17, Дзержинский 1-28, Мықанды учаскесі 1-24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285 сайлау учаскесі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Меркі стансасы – Железнодорожная 1-95, Железнодорожная бұрылысы 1-30, Красноармейская 1-39, Пролетарская 1-63, Почтовая 1-49, Почтовая 1-ші бұрылысы 1-4, Почтовая 2-ші бұрылысы 4-13, Гвардейская 1-40, Чапаев 1-36, Фурманов 1-32, Амангелді 1-46, Первомайская 5-31, Кавказская 1-42, Киров 1-35, Қостоған 2-127, Қостоған бұрылысы 1-7, Т.Қожакеев 1-81, Нефтебазная 1-29, Семафорная 3-42, темір жол үйлері 1-4, май құю базасы 1-7 үйі.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286 сайлау учаскесі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Меркі стансасы - Рощинская 1-32, К.Цеткин 1-22, Тельман 3-16, Мичурин 2-84, Мичурин бұрылысы 1-26, Лермонтов 1-105, Лермонтов бұрылысы 1-13, Лермонтов тұйығы 1-5, Жуковский 1-23, Пионерская 1-51, Белинский 2-22 тақ сандары, Набережная 1-70, Қарасу 1-77а, Киевская 1-88, Қ.Адамбаев 1-80, Тургенев 3-24, Суворов 1-9, Толстой 1-12, Ж Абдрасимов 1-80.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287 сайлау учаскесі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Т.Көбейұлы 1-57, Ш.Уалиханов 1-28, Т.Рысқұлов 1-36, М.Әуезов 1-34, Қ.Сәтпаев 1-36, Д.Сырғабайұлы 1-17, Кашке батыр 1-16, Р.Жұрынов 1-7.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288 сайлау учаскесi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Сейфулин 1-59, Ш.Уалиханов1-38, Щорс 1-44, Жуков 1-30, Гоголь 1-54, Тұрғымбаев 1-20, Школьная 1-23/2, Стахановская 1-18/2, 60 лет СССР 1-17/2, Ленинградская 1-22/1, Садовая 1-30/2, Зеленая 1-23, Интернациональная 1-51/2, Дагестанская 1-29, Папанина 1.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289 сайлау учаскесі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Матвиенков 1-25, Асубай 1-112, Қыздарбеков 1-41, Жамбыл 1-54, Т.Қоңырбаев 1-30, Т.Байтиков 1-36, А.Нуралиев 1-85, Интернациональная 1-18, Пролетарская 1-7, Сейтімбет 1-59.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290 сайлау учаскесі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Совхозная 1-35, Садовая 1-22, Ленинградская 1-92, Центральная 1-78.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291 Тескентоған сайлау учаскесі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Сыпатай 1-62, Б.Момышұлы 1-30, Т.Рысқұлов 1-73 көшелерi көрсетілген үйлер саны.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292 сайлау учаскесі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Ш.Қалдыбай 1-115, М.Жандәулет 1-38, М.Мәметова 1-13, Б.Омаралы 1-13, Жамбыл 1-19, С.Дадабайұлы 1-19, Ә.Молдағұлова 1-19, Ғ.Мұратбаева 1/2-10/2, Абай 1-20, М.Әуезов 1-16, С.Әбдіманап 1-7, С.Қоржынбай 1-33, МТФ, Қарағау, Сарғау, Жетітөбе, Ойбаз, "Орта құм" учаскелері.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293 сайлау учаскесі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Р.Құлбаев 1-151, Д.Қонаев 1-42, Б.Тойлыбаев 1-52, Мырзахмет 1-51, Алимхожин 1-36, Жамбыл 1-45, Т.Абдрахманов 1-13, Қостаған ауылының елді мекені, қара тума учаскесі.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294 сайлау учаскесі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З.Мустафаева 1-34, Б.Рысқұлбеков 1-31, Қызылсай елді мекені.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295 сайлау учаскесі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Сейдіман 1-88, Садуақас 1-60, Ынтымақ 1-10, ЖД Казарма 1-3 көшелерi көрсетілген үйлер санымен, Мыңқазан ауылы.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296 сайлау учаскесі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Ә.Шотайұлы 1128, Центральная бұрылысы 1-18, Советская 1-92, Советская бұрылысы 1-22, Ленин 1-143, Ленин бұрылысы 1-12, Школьная 1-32, Больничная бұрылысы 1-7, Жуков 1-29, Аспара 1-60, Киров 1-60, Гоголя 1-35, Зеленая 1-48, Т.Тайбеков 1-67, М.Гасанов 1-15, Т.Рысқұлов 1-17, Абай 1-158, Жамбыл 1-34, Қызыл-Еңбек 1-45, 30 лет Победы 1-47, С.Бірбаев 1-27, Мельниченко 1-29, Новая 1-20 көрсетілген үйлер саны.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297 сайлау учаскесі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Қарпық батыр 1-147, Гагарин 1-59, Арал Қыстақ 1-75, Железнодорожная 1-72, Почтовая 1-31, Свеклопункт 1-40, Стрелочная 1-49.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298 сайлау учаскесі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Подгорная 1-27, Гранитная 1-40, Садовая 1-5, Молодежная 1-9, Кооперативная 1-18, Школьная 1-5, 40 лет Победы 1-80, Ленин 1-37, Заречная 1-3, Больничная 1-25, 60 лет Октября 1-7, Ч.Валиханов 1-6, Набережная 1-18, Аспара 1-16, 70 лет Октября 1-15, Арычная 1-32, Мира 1-14, Высокая 1-38 Столбовая 1-44, Дорожная 1-36.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299 сайлау учаскесі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Құлман баба 1-33, Қ.Көксалов 1-39, Қ.Тайшыманов 1-53, Жақыпбай 1-22, Қ.Серікбаев 1-7, Абай 1-32, Б.Нусипов 1-86, Жамбыл 1-54, Н.Укібаев 1-60, Жауғаш Батыр бөлімшесі 1-22.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300 сайлау учаскесі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К.Әзірбаев 1-20, М.Маметова 1-14, Савва 1-15, А.Мухамеджанов 1-20, Жамбыл 1-13, Ә.Молдағұлова 1-26, Төле би 1-33, Б.Момышұлы 1-15, Т.Рыскулов 1-29, Сыпатай батыр 4-15, О.Келдеубаев 1-71, С.Жадраев 1-46, А.Аспетов 1-34, Д.Конаев 1-29, А.Асқаров 1-16, Ақкөз-қайнар 1-15.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301 сайлау учаскесі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А.Балапанов 1-28, С.Ақылбекұлы 1-20, Целинная 1-29, Центральная 1-31, Аспаринская 1-37, Садовая 1-22, Мир 1-41, Октябрьская 1-30, Набережная 1-9, Р.Нүсіпбеков 1-37, Сәдуақас 1-23.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302 сайлау учаскесі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Ә.Молдағұлова 1-23, Мектеп 1-14, Совет 1-60, Т.Рысқұлов 1-9, Қ.Қабатаев 1-23, А.Асқаров 1-47, Жамбыл 1-19, Темір жол 1-22, Қорағаты 1-46.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303 сайлау учаскесі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1-15, Қарасу 1-29, Қуанышбаев 1-9, Шемен 1-13.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304 сайлау учаскесі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Сарымолдаев 1-23, Беларық 1-19 көшелері көрсетілген үйлер саны.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305 сайлау учаскесі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Т.Мустафин 1-42, К.Әзірбаев 1-15, Аспара 1-12, Сейфуллин 1-12, М.Мәметова 1-10, Тасөткел 1-12.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