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0cd8f" w14:textId="1c0c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жылдырға арналған аудандық бюджет туралы</w:t>
      </w:r>
    </w:p>
    <w:p>
      <w:pPr>
        <w:spacing w:after="0"/>
        <w:ind w:left="0"/>
        <w:jc w:val="both"/>
      </w:pPr>
      <w:r>
        <w:rPr>
          <w:rFonts w:ascii="Times New Roman"/>
          <w:b w:val="false"/>
          <w:i w:val="false"/>
          <w:color w:val="000000"/>
          <w:sz w:val="28"/>
        </w:rPr>
        <w:t>Жамбыл облысы Меркі аудандық мәслихатының 2014 жылғы 24 желтоқсандағы № 36-4 шешімі. Жамбыл облысы Әділет департаментінде 2014 жылғы 29 желтоқсанда № 2450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көлемдерде бекітілсін: </w:t>
      </w:r>
      <w:r>
        <w:br/>
      </w:r>
      <w:r>
        <w:rPr>
          <w:rFonts w:ascii="Times New Roman"/>
          <w:b w:val="false"/>
          <w:i w:val="false"/>
          <w:color w:val="000000"/>
          <w:sz w:val="28"/>
        </w:rPr>
        <w:t xml:space="preserve">
      1) </w:t>
      </w:r>
      <w:r>
        <w:rPr>
          <w:rFonts w:ascii="Times New Roman"/>
          <w:b w:val="false"/>
          <w:i w:val="false"/>
          <w:color w:val="000000"/>
          <w:sz w:val="28"/>
        </w:rPr>
        <w:t>кірістер – 7 568 408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1 337 941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4 058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78 001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6 148 408 мың теңге;</w:t>
      </w:r>
      <w:r>
        <w:br/>
      </w:r>
      <w:r>
        <w:rPr>
          <w:rFonts w:ascii="Times New Roman"/>
          <w:b w:val="false"/>
          <w:i w:val="false"/>
          <w:color w:val="000000"/>
          <w:sz w:val="28"/>
        </w:rPr>
        <w:t xml:space="preserve">
      2) </w:t>
      </w:r>
      <w:r>
        <w:rPr>
          <w:rFonts w:ascii="Times New Roman"/>
          <w:b w:val="false"/>
          <w:i w:val="false"/>
          <w:color w:val="000000"/>
          <w:sz w:val="28"/>
        </w:rPr>
        <w:t>шығындар – 7 592 118 мың теңге;</w:t>
      </w:r>
      <w:r>
        <w:br/>
      </w:r>
      <w:r>
        <w:rPr>
          <w:rFonts w:ascii="Times New Roman"/>
          <w:b w:val="false"/>
          <w:i w:val="false"/>
          <w:color w:val="000000"/>
          <w:sz w:val="28"/>
        </w:rPr>
        <w:t xml:space="preserve">
      3) </w:t>
      </w:r>
      <w:r>
        <w:rPr>
          <w:rFonts w:ascii="Times New Roman"/>
          <w:b w:val="false"/>
          <w:i w:val="false"/>
          <w:color w:val="000000"/>
          <w:sz w:val="28"/>
        </w:rPr>
        <w:t>таза бюджеттік кредиттеу – 43 852 мың теңге;</w:t>
      </w:r>
      <w:r>
        <w:br/>
      </w:r>
      <w:r>
        <w:rPr>
          <w:rFonts w:ascii="Times New Roman"/>
          <w:b w:val="false"/>
          <w:i w:val="false"/>
          <w:color w:val="000000"/>
          <w:sz w:val="28"/>
        </w:rPr>
        <w:t>
      </w:t>
      </w:r>
      <w:r>
        <w:rPr>
          <w:rFonts w:ascii="Times New Roman"/>
          <w:b w:val="false"/>
          <w:i w:val="false"/>
          <w:color w:val="000000"/>
          <w:sz w:val="28"/>
        </w:rPr>
        <w:t>бюджеттік кредиттер –53 514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өтеу-9 662 мың теңге;</w:t>
      </w:r>
      <w:r>
        <w:br/>
      </w:r>
      <w:r>
        <w:rPr>
          <w:rFonts w:ascii="Times New Roman"/>
          <w:b w:val="false"/>
          <w:i w:val="false"/>
          <w:color w:val="000000"/>
          <w:sz w:val="28"/>
        </w:rPr>
        <w:t xml:space="preserve">
      4) </w:t>
      </w:r>
      <w:r>
        <w:rPr>
          <w:rFonts w:ascii="Times New Roman"/>
          <w:b w:val="false"/>
          <w:i w:val="false"/>
          <w:color w:val="000000"/>
          <w:sz w:val="28"/>
        </w:rPr>
        <w:t>қаржылық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мемлекеттік қаржы активтерін сатудан түсетін түсім – 0 мың теңге;</w:t>
      </w:r>
      <w:r>
        <w:br/>
      </w:r>
      <w:r>
        <w:rPr>
          <w:rFonts w:ascii="Times New Roman"/>
          <w:b w:val="false"/>
          <w:i w:val="false"/>
          <w:color w:val="000000"/>
          <w:sz w:val="28"/>
        </w:rPr>
        <w:t xml:space="preserve">
      5) </w:t>
      </w:r>
      <w:r>
        <w:rPr>
          <w:rFonts w:ascii="Times New Roman"/>
          <w:b w:val="false"/>
          <w:i w:val="false"/>
          <w:color w:val="000000"/>
          <w:sz w:val="28"/>
        </w:rPr>
        <w:t>бюджеттің тапшылығы (профициті) – - 67 562 мың теңге;</w:t>
      </w:r>
      <w:r>
        <w:br/>
      </w:r>
      <w:r>
        <w:rPr>
          <w:rFonts w:ascii="Times New Roman"/>
          <w:b w:val="false"/>
          <w:i w:val="false"/>
          <w:color w:val="000000"/>
          <w:sz w:val="28"/>
        </w:rPr>
        <w:t xml:space="preserve">
      6) </w:t>
      </w:r>
      <w:r>
        <w:rPr>
          <w:rFonts w:ascii="Times New Roman"/>
          <w:b w:val="false"/>
          <w:i w:val="false"/>
          <w:color w:val="000000"/>
          <w:sz w:val="28"/>
        </w:rPr>
        <w:t>бюджет тапшылығын қаржыландыру (профицитті пайдалану) – 67 562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1-тармаққа өзгерістер енгізілді – Жамбыл облысы Меркі аудандық мәслихатының 07.04.2015 </w:t>
      </w:r>
      <w:r>
        <w:rPr>
          <w:rFonts w:ascii="Times New Roman"/>
          <w:b w:val="false"/>
          <w:i w:val="false"/>
          <w:color w:val="ff0000"/>
          <w:sz w:val="28"/>
        </w:rPr>
        <w:t>№ 38-2</w:t>
      </w:r>
      <w:r>
        <w:rPr>
          <w:rFonts w:ascii="Times New Roman"/>
          <w:b w:val="false"/>
          <w:i w:val="false"/>
          <w:color w:val="ff0000"/>
          <w:sz w:val="28"/>
        </w:rPr>
        <w:t xml:space="preserve">; 04.06.2015 </w:t>
      </w:r>
      <w:r>
        <w:rPr>
          <w:rFonts w:ascii="Times New Roman"/>
          <w:b w:val="false"/>
          <w:i w:val="false"/>
          <w:color w:val="ff0000"/>
          <w:sz w:val="28"/>
        </w:rPr>
        <w:t>№ 40-2</w:t>
      </w:r>
      <w:r>
        <w:rPr>
          <w:rFonts w:ascii="Times New Roman"/>
          <w:b w:val="false"/>
          <w:i w:val="false"/>
          <w:color w:val="ff0000"/>
          <w:sz w:val="28"/>
        </w:rPr>
        <w:t xml:space="preserve">; 03.09.2015 </w:t>
      </w:r>
      <w:r>
        <w:rPr>
          <w:rFonts w:ascii="Times New Roman"/>
          <w:b w:val="false"/>
          <w:i w:val="false"/>
          <w:color w:val="ff0000"/>
          <w:sz w:val="28"/>
        </w:rPr>
        <w:t>№ 42-2</w:t>
      </w:r>
      <w:r>
        <w:rPr>
          <w:rFonts w:ascii="Times New Roman"/>
          <w:b w:val="false"/>
          <w:i w:val="false"/>
          <w:color w:val="ff0000"/>
          <w:sz w:val="28"/>
        </w:rPr>
        <w:t xml:space="preserve">; 25.11.2015 </w:t>
      </w:r>
      <w:r>
        <w:rPr>
          <w:rFonts w:ascii="Times New Roman"/>
          <w:b w:val="false"/>
          <w:i w:val="false"/>
          <w:color w:val="ff0000"/>
          <w:sz w:val="28"/>
        </w:rPr>
        <w:t>№ 44-2</w:t>
      </w:r>
      <w:r>
        <w:rPr>
          <w:rFonts w:ascii="Times New Roman"/>
          <w:b w:val="false"/>
          <w:i w:val="false"/>
          <w:color w:val="ff0000"/>
          <w:sz w:val="28"/>
        </w:rPr>
        <w:t xml:space="preserve"> 44-2; 10.12.2015 </w:t>
      </w:r>
      <w:r>
        <w:rPr>
          <w:rFonts w:ascii="Times New Roman"/>
          <w:b w:val="false"/>
          <w:i w:val="false"/>
          <w:color w:val="ff0000"/>
          <w:sz w:val="28"/>
        </w:rPr>
        <w:t>№ 45-2</w:t>
      </w:r>
      <w:r>
        <w:rPr>
          <w:rFonts w:ascii="Times New Roman"/>
          <w:b w:val="false"/>
          <w:i w:val="false"/>
          <w:color w:val="ff0000"/>
          <w:sz w:val="28"/>
        </w:rPr>
        <w:t xml:space="preserve"> шешімдерімен (01.01.2015 қолданысқа енгізіледі).</w:t>
      </w:r>
      <w:r>
        <w:br/>
      </w:r>
      <w:r>
        <w:rPr>
          <w:rFonts w:ascii="Times New Roman"/>
          <w:b w:val="false"/>
          <w:i w:val="false"/>
          <w:color w:val="000000"/>
          <w:sz w:val="28"/>
        </w:rPr>
        <w:t xml:space="preserve">
      2. </w:t>
      </w:r>
      <w:r>
        <w:rPr>
          <w:rFonts w:ascii="Times New Roman"/>
          <w:b w:val="false"/>
          <w:i w:val="false"/>
          <w:color w:val="000000"/>
          <w:sz w:val="28"/>
        </w:rPr>
        <w:t>2015 жылы облыстық бюджет қаржысы есебінен субвенция көлемі 3 909 799 мың теңге сомасында көзделгені ескерілсін.</w:t>
      </w:r>
      <w:r>
        <w:br/>
      </w:r>
      <w:r>
        <w:rPr>
          <w:rFonts w:ascii="Times New Roman"/>
          <w:b w:val="false"/>
          <w:i w:val="false"/>
          <w:color w:val="000000"/>
          <w:sz w:val="28"/>
        </w:rPr>
        <w:t xml:space="preserve">
      3. </w:t>
      </w:r>
      <w:r>
        <w:rPr>
          <w:rFonts w:ascii="Times New Roman"/>
          <w:b w:val="false"/>
          <w:i w:val="false"/>
          <w:color w:val="000000"/>
          <w:sz w:val="28"/>
        </w:rPr>
        <w:t>"Агроөнеркәсіптік кешенді және ауылдық аумақтарды дамытуды мемлекеттік реттеу туралы" Қазақстан Республикасының 2005 жылғы 8 шілдедегі Заңының 18 бабына сәйкес, 2015-2017 жылдары аудандық бюджеттен қаржыландырылатын ауылдық елді мекендерде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айлықақы мен тарифтік ставкаларының 25 пайыз мөлшерінде үстем ақы төлеу үшін қаржы көзделсін.</w:t>
      </w:r>
      <w:r>
        <w:br/>
      </w:r>
      <w:r>
        <w:rPr>
          <w:rFonts w:ascii="Times New Roman"/>
          <w:b w:val="false"/>
          <w:i w:val="false"/>
          <w:color w:val="000000"/>
          <w:sz w:val="28"/>
        </w:rPr>
        <w:t xml:space="preserve">
      4. </w:t>
      </w:r>
      <w:r>
        <w:rPr>
          <w:rFonts w:ascii="Times New Roman"/>
          <w:b w:val="false"/>
          <w:i w:val="false"/>
          <w:color w:val="000000"/>
          <w:sz w:val="28"/>
        </w:rPr>
        <w:t>Аудандық жергілікті атқарушы органның резерві 4 000 мың теңге мөлшерінде бекітілсін.</w:t>
      </w:r>
      <w:r>
        <w:br/>
      </w:r>
      <w:r>
        <w:rPr>
          <w:rFonts w:ascii="Times New Roman"/>
          <w:b w:val="false"/>
          <w:i w:val="false"/>
          <w:color w:val="000000"/>
          <w:sz w:val="28"/>
        </w:rPr>
        <w:t xml:space="preserve">
      5. </w:t>
      </w:r>
      <w:r>
        <w:rPr>
          <w:rFonts w:ascii="Times New Roman"/>
          <w:b w:val="false"/>
          <w:i w:val="false"/>
          <w:color w:val="000000"/>
          <w:sz w:val="28"/>
        </w:rPr>
        <w:t xml:space="preserve">2015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6. </w:t>
      </w:r>
      <w:r>
        <w:rPr>
          <w:rFonts w:ascii="Times New Roman"/>
          <w:b w:val="false"/>
          <w:i w:val="false"/>
          <w:color w:val="000000"/>
          <w:sz w:val="28"/>
        </w:rPr>
        <w:t xml:space="preserve">2015 жылға арналған ауылдық округтерінің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7. </w:t>
      </w:r>
      <w:r>
        <w:rPr>
          <w:rFonts w:ascii="Times New Roman"/>
          <w:b w:val="false"/>
          <w:i w:val="false"/>
          <w:color w:val="000000"/>
          <w:sz w:val="28"/>
        </w:rPr>
        <w:t>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 Керімқұлов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36-4 шешіміне 1 қосымша</w:t>
            </w:r>
          </w:p>
        </w:tc>
      </w:tr>
    </w:tbl>
    <w:bookmarkStart w:name="z25" w:id="0"/>
    <w:p>
      <w:pPr>
        <w:spacing w:after="0"/>
        <w:ind w:left="0"/>
        <w:jc w:val="left"/>
      </w:pPr>
      <w:r>
        <w:rPr>
          <w:rFonts w:ascii="Times New Roman"/>
          <w:b/>
          <w:i w:val="false"/>
          <w:color w:val="000000"/>
        </w:rPr>
        <w:t xml:space="preserve"> </w:t>
      </w:r>
      <w:r>
        <w:rPr>
          <w:rFonts w:ascii="Times New Roman"/>
          <w:b/>
          <w:i w:val="false"/>
          <w:color w:val="000000"/>
        </w:rPr>
        <w:t>2015 жылға арналған аудандық бюджет</w:t>
      </w:r>
    </w:p>
    <w:bookmarkEnd w:id="0"/>
    <w:p>
      <w:pPr>
        <w:spacing w:after="0"/>
        <w:ind w:left="0"/>
        <w:jc w:val="left"/>
      </w:pPr>
      <w:r>
        <w:rPr>
          <w:rFonts w:ascii="Times New Roman"/>
          <w:b w:val="false"/>
          <w:i w:val="false"/>
          <w:color w:val="ff0000"/>
          <w:sz w:val="28"/>
        </w:rPr>
        <w:t xml:space="preserve">      Ескерту. 1-қосымша жаңа редакцияда – Жамбыл облысы Меркі аудандық мәслихатының 10.12.2015 </w:t>
      </w:r>
      <w:r>
        <w:rPr>
          <w:rFonts w:ascii="Times New Roman"/>
          <w:b w:val="false"/>
          <w:i w:val="false"/>
          <w:color w:val="ff0000"/>
          <w:sz w:val="28"/>
        </w:rPr>
        <w:t>№ 45-2</w:t>
      </w:r>
      <w:r>
        <w:rPr>
          <w:rFonts w:ascii="Times New Roman"/>
          <w:b w:val="false"/>
          <w:i w:val="false"/>
          <w:color w:val="ff0000"/>
          <w:sz w:val="28"/>
        </w:rPr>
        <w:t xml:space="preserve"> шешімімен (01.01.2015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1052"/>
        <w:gridCol w:w="691"/>
        <w:gridCol w:w="326"/>
        <w:gridCol w:w="6704"/>
        <w:gridCol w:w="28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7568408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1337941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153102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153102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633724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541740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346247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04</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6148408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6148408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6148408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185"/>
        <w:gridCol w:w="1185"/>
        <w:gridCol w:w="6374"/>
        <w:gridCol w:w="27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7592118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217433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мемлекттік жоспарлау жүйесін қалыптастыру және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және өнеркәсіп бөлімі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5807580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4002693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3787662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Балалармен жасөспірімдерге спорт бойынша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262932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Инжернерлік- коммуникациялық инфрақұрылымды жобалау, дамыту, және (немесе) жайластыру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395381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83651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пайдаланылмаған (толық пайдаланылмаған) трансферттерді қайтару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242"/>
        <w:gridCol w:w="1242"/>
        <w:gridCol w:w="1936"/>
        <w:gridCol w:w="66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1953"/>
        <w:gridCol w:w="1953"/>
        <w:gridCol w:w="3300"/>
        <w:gridCol w:w="37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36-4 шешіміне 2 қосымша</w:t>
            </w:r>
          </w:p>
        </w:tc>
      </w:tr>
    </w:tbl>
    <w:bookmarkStart w:name="z675" w:id="1"/>
    <w:p>
      <w:pPr>
        <w:spacing w:after="0"/>
        <w:ind w:left="0"/>
        <w:jc w:val="left"/>
      </w:pPr>
      <w:r>
        <w:rPr>
          <w:rFonts w:ascii="Times New Roman"/>
          <w:b/>
          <w:i w:val="false"/>
          <w:color w:val="000000"/>
        </w:rPr>
        <w:t xml:space="preserve"> 2016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1018"/>
        <w:gridCol w:w="595"/>
        <w:gridCol w:w="6775"/>
        <w:gridCol w:w="33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6408979</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1452323</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209900</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209900</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589608</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488081</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87780</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453367</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439000</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14296</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14296</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16391</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29618</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27461</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27461</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4910647</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4910647</w:t>
            </w: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4910647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6399979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367664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218619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218619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мемлекттік жоспарлау жүйесін қалыптастыру және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және өнеркәсіп бөлімі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4733610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4275095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4092853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Балалармен жасөспірімдерге спорт бойынша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274431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237898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Инжернерлік-коммуникациялық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367850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178835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178835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228288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1301"/>
        <w:gridCol w:w="1301"/>
        <w:gridCol w:w="2028"/>
        <w:gridCol w:w="63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1990"/>
        <w:gridCol w:w="1991"/>
        <w:gridCol w:w="3363"/>
        <w:gridCol w:w="35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-43852</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43852</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2014 жылғы 26 желтоқсандағы</w:t>
            </w:r>
            <w:r>
              <w:br/>
            </w:r>
            <w:r>
              <w:rPr>
                <w:rFonts w:ascii="Times New Roman"/>
                <w:b w:val="false"/>
                <w:i w:val="false"/>
                <w:color w:val="000000"/>
                <w:sz w:val="20"/>
              </w:rPr>
              <w:t>№36-4 шешіміне 1 қосымша</w:t>
            </w:r>
          </w:p>
        </w:tc>
      </w:tr>
    </w:tbl>
    <w:bookmarkStart w:name="z682" w:id="4"/>
    <w:p>
      <w:pPr>
        <w:spacing w:after="0"/>
        <w:ind w:left="0"/>
        <w:jc w:val="left"/>
      </w:pPr>
      <w:r>
        <w:rPr>
          <w:rFonts w:ascii="Times New Roman"/>
          <w:b/>
          <w:i w:val="false"/>
          <w:color w:val="000000"/>
        </w:rPr>
        <w:t xml:space="preserve"> 2017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032"/>
        <w:gridCol w:w="603"/>
        <w:gridCol w:w="6872"/>
        <w:gridCol w:w="31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6399979</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1496623</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217000</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217000</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611608</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508081</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10289</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89780</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3458</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463567</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449200</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2925</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9820</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14296</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14296</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19391</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33618</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2157</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2157</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31461</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31461</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4850347</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4850347</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4850347</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6399979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367664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218619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218619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мемлекттік жоспарлау жүйесін қалыптастыру және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және өнеркәсіп бөлімі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4733610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4275095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4092853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Балалармен жасөспірімдерге спорт бойынша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274431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237898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Инжернерлік- коммуникациялық инфрақұрылымды жобалау, дамыту, және (немесе) жайластыру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367850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178835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178835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228288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1301"/>
        <w:gridCol w:w="1301"/>
        <w:gridCol w:w="2028"/>
        <w:gridCol w:w="63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1990"/>
        <w:gridCol w:w="1991"/>
        <w:gridCol w:w="3363"/>
        <w:gridCol w:w="35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-43852</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43852</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36-4 шешімініе 4–қосымша</w:t>
            </w:r>
          </w:p>
        </w:tc>
      </w:tr>
    </w:tbl>
    <w:bookmarkStart w:name="z690" w:id="5"/>
    <w:p>
      <w:pPr>
        <w:spacing w:after="0"/>
        <w:ind w:left="0"/>
        <w:jc w:val="left"/>
      </w:pPr>
      <w:r>
        <w:rPr>
          <w:rFonts w:ascii="Times New Roman"/>
          <w:b/>
          <w:i w:val="false"/>
          <w:color w:val="000000"/>
        </w:rPr>
        <w:t xml:space="preserve"> 2015 жылға арналған аудандық бюджеттін орындалу процессінде секвестрлеуге жатпайтын жергілікті бюджет бағдарламаларының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4005"/>
        <w:gridCol w:w="1058"/>
        <w:gridCol w:w="55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36-4 шешіміне 5 қосымша</w:t>
            </w:r>
          </w:p>
        </w:tc>
      </w:tr>
    </w:tbl>
    <w:bookmarkStart w:name="z694" w:id="6"/>
    <w:p>
      <w:pPr>
        <w:spacing w:after="0"/>
        <w:ind w:left="0"/>
        <w:jc w:val="left"/>
      </w:pPr>
      <w:r>
        <w:rPr>
          <w:rFonts w:ascii="Times New Roman"/>
          <w:b/>
          <w:i w:val="false"/>
          <w:color w:val="000000"/>
        </w:rPr>
        <w:t xml:space="preserve"> 2015 жылға арналған ауылдық округтерінің бюджеттік бағдарламалар тізбесі</w:t>
      </w:r>
    </w:p>
    <w:bookmarkEnd w:id="6"/>
    <w:p>
      <w:pPr>
        <w:spacing w:after="0"/>
        <w:ind w:left="0"/>
        <w:jc w:val="left"/>
      </w:pPr>
      <w:r>
        <w:rPr>
          <w:rFonts w:ascii="Times New Roman"/>
          <w:b w:val="false"/>
          <w:i w:val="false"/>
          <w:color w:val="ff0000"/>
          <w:sz w:val="28"/>
        </w:rPr>
        <w:t xml:space="preserve">      Ескерту. 5-қосымша жаңа редакцияда – Жамбыл облысы Меркі аудандық мәслихатының 10.12.2015 </w:t>
      </w:r>
      <w:r>
        <w:rPr>
          <w:rFonts w:ascii="Times New Roman"/>
          <w:b w:val="false"/>
          <w:i w:val="false"/>
          <w:color w:val="ff0000"/>
          <w:sz w:val="28"/>
        </w:rPr>
        <w:t>№ 45-2</w:t>
      </w:r>
      <w:r>
        <w:rPr>
          <w:rFonts w:ascii="Times New Roman"/>
          <w:b w:val="false"/>
          <w:i w:val="false"/>
          <w:color w:val="ff0000"/>
          <w:sz w:val="28"/>
        </w:rPr>
        <w:t xml:space="preserve"> шешімімен (01.01.2015 қолданысқа енгізіледі)</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1905"/>
        <w:gridCol w:w="1425"/>
        <w:gridCol w:w="874"/>
        <w:gridCol w:w="2"/>
        <w:gridCol w:w="808"/>
        <w:gridCol w:w="876"/>
        <w:gridCol w:w="876"/>
        <w:gridCol w:w="1083"/>
        <w:gridCol w:w="1581"/>
        <w:gridCol w:w="808"/>
        <w:gridCol w:w="428"/>
        <w:gridCol w:w="448"/>
      </w:tblGrid>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тізімі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ұстау және туысы жоқ адамдарды жерлеу</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14604</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2981</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24027</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17595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27389</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Меркі ауылдық округі әкімінің аппараты" коммуналдық мемлекеттік мекемесі</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19482</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14016</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45609</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Сарымолдаев ауылдық округі әкімінің аппараты" коммуналдық мемлекеттік мекемесі</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22499</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11937</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38172</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Ойтал ауылдық округі әкімінің аппараты" коммуналдық мемлекеттік мекемесі</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19049</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9372</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30580</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 Рысқұлов ауылдық округі әкімінің аппараты" коммуналдық мемлекеттік мекемесі</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2824</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16979</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Тәтті ауылдық округі әкімінің аппараты" коммуналдық мемлекеттік мекемесі</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11158</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2526</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15862</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Ақарал ауылдық округі әкімінің аппараты" коммуналдық мемлекеттік мекемесі</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3133</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19642</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Сұрат ауылдық округі әкімінің аппараты" коммуналдық мемлекеттік мекемесі</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15775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2101</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21275</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Жанатоған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3761</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22857</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"Андас батыр" ауылдық округі әкімінің аппараты" коммуналдық мемлекеттік мекемесі</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15528</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8969</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28215</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Кенес ауылдық округі әкімінің аппараты" коммуналдық мемлекеттік мекемесі</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11675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14160</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Аспара ауылдық округі әкімінің аппараты" коммуналдық мемлекеттік мекемесі</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14266</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Ақермен ауылдық округі әкімінің аппараты" коммуналдық мемлекеттік мекемесі</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2372</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3744</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20230</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214441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15771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78301</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339263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