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a15a" w14:textId="1b3a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Мойынқұм аудандық мәслихатының 2013 жылғы 25 желтоқсандағы № 21-2 шешіміне өзгерістер енгізу туралы</w:t>
      </w:r>
    </w:p>
    <w:p>
      <w:pPr>
        <w:spacing w:after="0"/>
        <w:ind w:left="0"/>
        <w:jc w:val="both"/>
      </w:pPr>
      <w:r>
        <w:rPr>
          <w:rFonts w:ascii="Times New Roman"/>
          <w:b w:val="false"/>
          <w:i w:val="false"/>
          <w:color w:val="000000"/>
          <w:sz w:val="28"/>
        </w:rPr>
        <w:t>Мойынқұм аудандық мәслихатының 2014 жылғы 21 сәуірдегі № 24-2 шешімі. Жамбыл облысының Әділет департаментінде 2014 жылғы 23 сәуірдегі № 2183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Мәслихаттың 2014 жылғы 14 сәуірдегі № 23-2 шешіміне (нормативтік құқықтық актілерді мемлекеттік тіркеу Тізілімінде № 2160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Мойынқұм аудандық Мәслихатының 2013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 2087 болып тіркелген, 2014 жылдың 1 қаңтарда аудандық № 1-2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«5297650» деген сандары «5774075» деген сандарымен ауыстырылсын;</w:t>
      </w:r>
      <w:r>
        <w:br/>
      </w:r>
      <w:r>
        <w:rPr>
          <w:rFonts w:ascii="Times New Roman"/>
          <w:b w:val="false"/>
          <w:i w:val="false"/>
          <w:color w:val="000000"/>
          <w:sz w:val="28"/>
        </w:rPr>
        <w:t>
      «909162» деген сандары «958631» деген сандарымен ауыстырылсын;</w:t>
      </w:r>
      <w:r>
        <w:br/>
      </w:r>
      <w:r>
        <w:rPr>
          <w:rFonts w:ascii="Times New Roman"/>
          <w:b w:val="false"/>
          <w:i w:val="false"/>
          <w:color w:val="000000"/>
          <w:sz w:val="28"/>
        </w:rPr>
        <w:t>
      «418» деген сандары «373» деген сандарымен ауыстырылсын;</w:t>
      </w:r>
      <w:r>
        <w:br/>
      </w:r>
      <w:r>
        <w:rPr>
          <w:rFonts w:ascii="Times New Roman"/>
          <w:b w:val="false"/>
          <w:i w:val="false"/>
          <w:color w:val="000000"/>
          <w:sz w:val="28"/>
        </w:rPr>
        <w:t>
      «25177» деген сандары «5314» деген сандарымен ауыстырылсын;</w:t>
      </w:r>
      <w:r>
        <w:br/>
      </w:r>
      <w:r>
        <w:rPr>
          <w:rFonts w:ascii="Times New Roman"/>
          <w:b w:val="false"/>
          <w:i w:val="false"/>
          <w:color w:val="000000"/>
          <w:sz w:val="28"/>
        </w:rPr>
        <w:t>
      «4362893» деген сандары «4809757»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«5299450» деген сандары «5779623»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«71946» деген саны «70212» деген сандарымен ауыстырылсын;</w:t>
      </w:r>
      <w:r>
        <w:br/>
      </w:r>
      <w:r>
        <w:rPr>
          <w:rFonts w:ascii="Times New Roman"/>
          <w:b w:val="false"/>
          <w:i w:val="false"/>
          <w:color w:val="000000"/>
          <w:sz w:val="28"/>
        </w:rPr>
        <w:t>
      «83088» деген саны «81354»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«-73746» деген саны «-75760»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«73746» деген саны «75760» деген сандарымен ауыстырылсын.</w:t>
      </w:r>
      <w:r>
        <w:br/>
      </w:r>
      <w:r>
        <w:rPr>
          <w:rFonts w:ascii="Times New Roman"/>
          <w:b w:val="false"/>
          <w:i w:val="false"/>
          <w:color w:val="000000"/>
          <w:sz w:val="28"/>
        </w:rPr>
        <w:t>
      «83088» деген саны «81354» деген сандарымен ауыстырылсын.</w:t>
      </w:r>
      <w:r>
        <w:br/>
      </w:r>
      <w:r>
        <w:rPr>
          <w:rFonts w:ascii="Times New Roman"/>
          <w:b w:val="false"/>
          <w:i w:val="false"/>
          <w:color w:val="000000"/>
          <w:sz w:val="28"/>
        </w:rPr>
        <w:t>
      «0» деген саны «3748» деген сандарымен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Аудандық жергілікті органының резерві 10500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М. Жақсыбаев                               Ш. Исабеков</w:t>
      </w:r>
    </w:p>
    <w:bookmarkEnd w:id="0"/>
    <w:bookmarkStart w:name="z11"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24-2 шешіміне № 1 - қосымша</w:t>
      </w:r>
    </w:p>
    <w:bookmarkEnd w:id="1"/>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895"/>
        <w:gridCol w:w="693"/>
        <w:gridCol w:w="8893"/>
        <w:gridCol w:w="163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5774075</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958631</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118713</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728376</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690849</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32597</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4809757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4809757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899"/>
        <w:gridCol w:w="9230"/>
        <w:gridCol w:w="1680"/>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5779623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378851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105748</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219051</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206431</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2848507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423261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201304</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221957</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1979041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1830139</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148902</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83147</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312878</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312878</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189431</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25060</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25417</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34084</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62441</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1461366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1324577</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1324577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163149</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59932</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59932</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w:t>
            </w:r>
          </w:p>
        </w:tc>
      </w:tr>
      <w:tr>
        <w:trPr>
          <w:trHeight w:val="8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502439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502439</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502439</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70212</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81354</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