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4759" w14:textId="0314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2014 жылғы 7 сәуірдегі № 23-7 шешімі. Жамбыл облысының Әділет департаментінде 2014 жылғы 12 мамырда № 2215 болып тіркелді. Күші жойылды - Жамбыл облысы Мойынқұм аудандық мәслихатының 2015 жылғы 4 мамырдағы № 34-2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Күші жойылды - Жамбыл облысы Мойынқұм аудандық мәслихатының 04.05.2015 </w:t>
      </w:r>
      <w:r>
        <w:rPr>
          <w:rFonts w:ascii="Times New Roman"/>
          <w:b w:val="false"/>
          <w:i w:val="false"/>
          <w:color w:val="ff0000"/>
          <w:sz w:val="28"/>
        </w:rPr>
        <w:t>№ 34-2</w:t>
      </w:r>
      <w:r>
        <w:rPr>
          <w:rFonts w:ascii="Times New Roman"/>
          <w:b w:val="false"/>
          <w:i w:val="false"/>
          <w:color w:val="ff0000"/>
          <w:sz w:val="28"/>
        </w:rPr>
        <w:t xml:space="preserve"> шешімімен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Мойынқұм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Осы шешімнің қосымшасына сәйкес Мойынқұм ауданыда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Мойынқұм аудандық мәслихатының әлеуметтік дамуы, білім, мәдениет, тілдерді дамыту, халықтың денсаулығың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Ы. Онланбеков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2014 жылғы 07 сәуірдегі</w:t>
            </w:r>
            <w:r>
              <w:br/>
            </w:r>
            <w:r>
              <w:rPr>
                <w:rFonts w:ascii="Times New Roman"/>
                <w:b w:val="false"/>
                <w:i w:val="false"/>
                <w:color w:val="000000"/>
                <w:sz w:val="20"/>
              </w:rPr>
              <w:t>№ 23-7 шешімімен бекітілген</w:t>
            </w:r>
          </w:p>
        </w:tc>
      </w:tr>
    </w:tbl>
    <w:bookmarkStart w:name="z6" w:id="0"/>
    <w:p>
      <w:pPr>
        <w:spacing w:after="0"/>
        <w:ind w:left="0"/>
        <w:jc w:val="left"/>
      </w:pPr>
      <w:r>
        <w:rPr>
          <w:rFonts w:ascii="Times New Roman"/>
          <w:b/>
          <w:i w:val="false"/>
          <w:color w:val="000000"/>
        </w:rPr>
        <w:t xml:space="preserve"> Әлеуметтік көмек көрсетудің, оның мөлшерін белгілеудің және мұқтаж азаматтардың жекелеген санаттарының тізбесін айқындаудың Қағидасы</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1995 жылғы 28 сәуiрдегi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r>
        <w:br/>
      </w:r>
      <w:r>
        <w:rPr>
          <w:rFonts w:ascii="Times New Roman"/>
          <w:b w:val="false"/>
          <w:i w:val="false"/>
          <w:color w:val="000000"/>
          <w:sz w:val="28"/>
        </w:rPr>
        <w:t xml:space="preserve">
      2. </w:t>
      </w:r>
      <w:r>
        <w:rPr>
          <w:rFonts w:ascii="Times New Roman"/>
          <w:b w:val="false"/>
          <w:i w:val="false"/>
          <w:color w:val="000000"/>
          <w:sz w:val="28"/>
        </w:rPr>
        <w:t xml:space="preserve"> Әлеуметтік көмек Мойынқұм ауданында тұрақты тұратын азаматтарға көрсетіледі.</w:t>
      </w:r>
      <w:r>
        <w:br/>
      </w:r>
      <w:r>
        <w:rPr>
          <w:rFonts w:ascii="Times New Roman"/>
          <w:b w:val="false"/>
          <w:i w:val="false"/>
          <w:color w:val="000000"/>
          <w:sz w:val="28"/>
        </w:rPr>
        <w:t xml:space="preserve">
      3. </w:t>
      </w:r>
      <w:r>
        <w:rPr>
          <w:rFonts w:ascii="Times New Roman"/>
          <w:b w:val="false"/>
          <w:i w:val="false"/>
          <w:color w:val="000000"/>
          <w:sz w:val="28"/>
        </w:rPr>
        <w:t xml:space="preserve"> Осы Қағидаларда қолданылатын негізгі терминдер мен ұғымдар:</w:t>
      </w:r>
      <w:r>
        <w:br/>
      </w:r>
      <w:r>
        <w:rPr>
          <w:rFonts w:ascii="Times New Roman"/>
          <w:b w:val="false"/>
          <w:i w:val="false"/>
          <w:color w:val="000000"/>
          <w:sz w:val="28"/>
        </w:rPr>
        <w:t xml:space="preserve">
      1) </w:t>
      </w:r>
      <w:r>
        <w:rPr>
          <w:rFonts w:ascii="Times New Roman"/>
          <w:b w:val="false"/>
          <w:i w:val="false"/>
          <w:color w:val="000000"/>
          <w:sz w:val="28"/>
        </w:rPr>
        <w:t xml:space="preserve">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2) </w:t>
      </w:r>
      <w:r>
        <w:rPr>
          <w:rFonts w:ascii="Times New Roman"/>
          <w:b w:val="false"/>
          <w:i w:val="false"/>
          <w:color w:val="000000"/>
          <w:sz w:val="28"/>
        </w:rPr>
        <w:t xml:space="preserve">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Мойынқұм ауданы әкімдігінің қаулысымен құрылатын комиссия;</w:t>
      </w:r>
      <w:r>
        <w:br/>
      </w:r>
      <w:r>
        <w:rPr>
          <w:rFonts w:ascii="Times New Roman"/>
          <w:b w:val="false"/>
          <w:i w:val="false"/>
          <w:color w:val="000000"/>
          <w:sz w:val="28"/>
        </w:rPr>
        <w:t xml:space="preserve">
      3) </w:t>
      </w:r>
      <w:r>
        <w:rPr>
          <w:rFonts w:ascii="Times New Roman"/>
          <w:b w:val="false"/>
          <w:i w:val="false"/>
          <w:color w:val="000000"/>
          <w:sz w:val="28"/>
        </w:rPr>
        <w:t xml:space="preserve">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4) </w:t>
      </w:r>
      <w:r>
        <w:rPr>
          <w:rFonts w:ascii="Times New Roman"/>
          <w:b w:val="false"/>
          <w:i w:val="false"/>
          <w:color w:val="000000"/>
          <w:sz w:val="28"/>
        </w:rPr>
        <w:t xml:space="preserve">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5) </w:t>
      </w:r>
      <w:r>
        <w:rPr>
          <w:rFonts w:ascii="Times New Roman"/>
          <w:b w:val="false"/>
          <w:i w:val="false"/>
          <w:color w:val="000000"/>
          <w:sz w:val="28"/>
        </w:rPr>
        <w:t xml:space="preserve">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6) </w:t>
      </w:r>
      <w:r>
        <w:rPr>
          <w:rFonts w:ascii="Times New Roman"/>
          <w:b w:val="false"/>
          <w:i w:val="false"/>
          <w:color w:val="000000"/>
          <w:sz w:val="28"/>
        </w:rPr>
        <w:t xml:space="preserve"> уәкілетті орган – "Жамбыл облысы Мойынқұм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xml:space="preserve">
      7) </w:t>
      </w:r>
      <w:r>
        <w:rPr>
          <w:rFonts w:ascii="Times New Roman"/>
          <w:b w:val="false"/>
          <w:i w:val="false"/>
          <w:color w:val="000000"/>
          <w:sz w:val="28"/>
        </w:rPr>
        <w:t xml:space="preserve">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Мойынқұм аудандық бөлімшесі;</w:t>
      </w:r>
      <w:r>
        <w:br/>
      </w:r>
      <w:r>
        <w:rPr>
          <w:rFonts w:ascii="Times New Roman"/>
          <w:b w:val="false"/>
          <w:i w:val="false"/>
          <w:color w:val="000000"/>
          <w:sz w:val="28"/>
        </w:rPr>
        <w:t xml:space="preserve">
      8) </w:t>
      </w:r>
      <w:r>
        <w:rPr>
          <w:rFonts w:ascii="Times New Roman"/>
          <w:b w:val="false"/>
          <w:i w:val="false"/>
          <w:color w:val="000000"/>
          <w:sz w:val="28"/>
        </w:rPr>
        <w:t xml:space="preserve">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4. </w:t>
      </w:r>
      <w:r>
        <w:rPr>
          <w:rFonts w:ascii="Times New Roman"/>
          <w:b w:val="false"/>
          <w:i w:val="false"/>
          <w:color w:val="000000"/>
          <w:sz w:val="28"/>
        </w:rPr>
        <w:t xml:space="preserve"> Осы Қағидалардың мақсаттары үшін әлеуметтік көмек ретінде Жамбыл облысы Мойынқұм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5. </w:t>
      </w:r>
      <w:r>
        <w:rPr>
          <w:rFonts w:ascii="Times New Roman"/>
          <w:b w:val="false"/>
          <w:i w:val="false"/>
          <w:color w:val="000000"/>
          <w:sz w:val="28"/>
        </w:rPr>
        <w:t xml:space="preserve">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6. </w:t>
      </w:r>
      <w:r>
        <w:rPr>
          <w:rFonts w:ascii="Times New Roman"/>
          <w:b w:val="false"/>
          <w:i w:val="false"/>
          <w:color w:val="000000"/>
          <w:sz w:val="28"/>
        </w:rPr>
        <w:t xml:space="preserve"> Учаскелік және арнайы комиссиялар өз қызметін Жамбыл облысы әкімдігі бекіткен ережелердің негізінде жүзеге асырады.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Атаулы және мереке күндеріне бір рет әлеуметтік көмек:</w:t>
      </w:r>
      <w:r>
        <w:br/>
      </w:r>
      <w:r>
        <w:rPr>
          <w:rFonts w:ascii="Times New Roman"/>
          <w:b w:val="false"/>
          <w:i w:val="false"/>
          <w:color w:val="000000"/>
          <w:sz w:val="28"/>
        </w:rPr>
        <w:t>
      </w:t>
      </w:r>
      <w:r>
        <w:rPr>
          <w:rFonts w:ascii="Times New Roman"/>
          <w:b w:val="false"/>
          <w:i w:val="false"/>
          <w:color w:val="000000"/>
          <w:sz w:val="28"/>
        </w:rPr>
        <w:t>9 мамырға: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100 000 (жүз мың) теңге көлемінде;</w:t>
      </w:r>
      <w:r>
        <w:br/>
      </w:r>
      <w:r>
        <w:rPr>
          <w:rFonts w:ascii="Times New Roman"/>
          <w:b w:val="false"/>
          <w:i w:val="false"/>
          <w:color w:val="000000"/>
          <w:sz w:val="28"/>
        </w:rPr>
        <w:t>
      </w:t>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10 000 (он мың) теңге көлемінде;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15 ақпанға:</w:t>
      </w:r>
      <w:r>
        <w:br/>
      </w:r>
      <w:r>
        <w:rPr>
          <w:rFonts w:ascii="Times New Roman"/>
          <w:b w:val="false"/>
          <w:i w:val="false"/>
          <w:color w:val="000000"/>
          <w:sz w:val="28"/>
        </w:rPr>
        <w:t>
      </w:t>
      </w: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10 000 (он мың) теңге көлемінде;</w:t>
      </w:r>
      <w:r>
        <w:br/>
      </w:r>
      <w:r>
        <w:rPr>
          <w:rFonts w:ascii="Times New Roman"/>
          <w:b w:val="false"/>
          <w:i w:val="false"/>
          <w:color w:val="000000"/>
          <w:sz w:val="28"/>
        </w:rPr>
        <w:t>
      </w:t>
      </w:r>
      <w:r>
        <w:rPr>
          <w:rFonts w:ascii="Times New Roman"/>
          <w:b w:val="false"/>
          <w:i w:val="false"/>
          <w:color w:val="000000"/>
          <w:sz w:val="28"/>
        </w:rPr>
        <w:t>- 1979 жылдың 1 желтоқсаны мен 1989 жылдың желтоқсаны аралығында Ауғанстанға жұмысқа жiберiлген жұмысшылар мен қызметшiлерге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26 сәуірде:</w:t>
      </w:r>
      <w:r>
        <w:br/>
      </w:r>
      <w:r>
        <w:rPr>
          <w:rFonts w:ascii="Times New Roman"/>
          <w:b w:val="false"/>
          <w:i w:val="false"/>
          <w:color w:val="000000"/>
          <w:sz w:val="28"/>
        </w:rPr>
        <w:t>
      </w:t>
      </w: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- 1988-1989 жылдардағы Чернобыль атом электростанциясындағы апаттың зардаптарын жоюға қатысқан адамдарға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29 тамызға:</w:t>
      </w:r>
      <w:r>
        <w:br/>
      </w:r>
      <w:r>
        <w:rPr>
          <w:rFonts w:ascii="Times New Roman"/>
          <w:b w:val="false"/>
          <w:i w:val="false"/>
          <w:color w:val="000000"/>
          <w:sz w:val="28"/>
        </w:rPr>
        <w:t>
      </w:t>
      </w: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20 000 (жиырма мың) теңге көлемінде.</w:t>
      </w:r>
      <w:r>
        <w:br/>
      </w:r>
      <w:r>
        <w:rPr>
          <w:rFonts w:ascii="Times New Roman"/>
          <w:b w:val="false"/>
          <w:i w:val="false"/>
          <w:color w:val="000000"/>
          <w:sz w:val="28"/>
        </w:rPr>
        <w:t xml:space="preserve">
      8. </w:t>
      </w:r>
      <w:r>
        <w:rPr>
          <w:rFonts w:ascii="Times New Roman"/>
          <w:b w:val="false"/>
          <w:i w:val="false"/>
          <w:color w:val="000000"/>
          <w:sz w:val="28"/>
        </w:rPr>
        <w:t xml:space="preserve"> Бір рет әлеуметтік көмек Жамбыл облысы Мойынқұм ауданы әкімдігі бекіткен тізім бойынша:</w:t>
      </w:r>
      <w:r>
        <w:br/>
      </w:r>
      <w:r>
        <w:rPr>
          <w:rFonts w:ascii="Times New Roman"/>
          <w:b w:val="false"/>
          <w:i w:val="false"/>
          <w:color w:val="000000"/>
          <w:sz w:val="28"/>
        </w:rPr>
        <w:t>
      </w:t>
      </w:r>
      <w:r>
        <w:rPr>
          <w:rFonts w:ascii="Times New Roman"/>
          <w:b w:val="false"/>
          <w:i w:val="false"/>
          <w:color w:val="000000"/>
          <w:sz w:val="28"/>
        </w:rPr>
        <w:t>- туберкулез ауруымен ауыратын азаматтарға, амбулаториялық ем алушыларға 30 000 (отыз мың) теңге көлемінде көрсетіледі.</w:t>
      </w:r>
      <w:r>
        <w:br/>
      </w:r>
      <w:r>
        <w:rPr>
          <w:rFonts w:ascii="Times New Roman"/>
          <w:b w:val="false"/>
          <w:i w:val="false"/>
          <w:color w:val="000000"/>
          <w:sz w:val="28"/>
        </w:rPr>
        <w:t xml:space="preserve">
      9. </w:t>
      </w:r>
      <w:r>
        <w:rPr>
          <w:rFonts w:ascii="Times New Roman"/>
          <w:b w:val="false"/>
          <w:i w:val="false"/>
          <w:color w:val="000000"/>
          <w:sz w:val="28"/>
        </w:rPr>
        <w:t xml:space="preserve"> Өтініші бойынша бір рет әлеуметтік көмек:</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оларға теңестерілген тұлғаларға жол шығыны төлемінсіз, шипажайлық-курорттық жолдамалар түрінде;</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 Атаулы күндер мен мереке күндеріне әлеуметтік көмек алушылардан өтініштер талап етілмей уәкілетті ұйымның ұсынымы бойынша Жамбыл облысы Мойынқұм ауданы әкімдігі бекіткен тізім бойынша көрсетіледі.</w:t>
      </w:r>
      <w:r>
        <w:br/>
      </w:r>
      <w:r>
        <w:rPr>
          <w:rFonts w:ascii="Times New Roman"/>
          <w:b w:val="false"/>
          <w:i w:val="false"/>
          <w:color w:val="000000"/>
          <w:sz w:val="28"/>
        </w:rPr>
        <w:t xml:space="preserve">
      11. </w:t>
      </w: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жеке басын куәландыратын құжатты;</w:t>
      </w:r>
      <w:r>
        <w:br/>
      </w:r>
      <w:r>
        <w:rPr>
          <w:rFonts w:ascii="Times New Roman"/>
          <w:b w:val="false"/>
          <w:i w:val="false"/>
          <w:color w:val="000000"/>
          <w:sz w:val="28"/>
        </w:rPr>
        <w:t xml:space="preserve">
      2) </w:t>
      </w:r>
      <w:r>
        <w:rPr>
          <w:rFonts w:ascii="Times New Roman"/>
          <w:b w:val="false"/>
          <w:i w:val="false"/>
          <w:color w:val="000000"/>
          <w:sz w:val="28"/>
        </w:rPr>
        <w:t xml:space="preserve"> тұрақты тұрғылықты жері бойынша тіркелгенін растайтын құжатты;</w:t>
      </w:r>
      <w:r>
        <w:br/>
      </w:r>
      <w:r>
        <w:rPr>
          <w:rFonts w:ascii="Times New Roman"/>
          <w:b w:val="false"/>
          <w:i w:val="false"/>
          <w:color w:val="000000"/>
          <w:sz w:val="28"/>
        </w:rPr>
        <w:t xml:space="preserve">
      3) </w:t>
      </w:r>
      <w:r>
        <w:rPr>
          <w:rFonts w:ascii="Times New Roman"/>
          <w:b w:val="false"/>
          <w:i w:val="false"/>
          <w:color w:val="000000"/>
          <w:sz w:val="28"/>
        </w:rPr>
        <w:t xml:space="preserve"> Үлгілік қағидаларға 1-қосымшаға сәйкес адамның (отбасының) құрамы туралы мәліметтерді;</w:t>
      </w:r>
      <w:r>
        <w:br/>
      </w:r>
      <w:r>
        <w:rPr>
          <w:rFonts w:ascii="Times New Roman"/>
          <w:b w:val="false"/>
          <w:i w:val="false"/>
          <w:color w:val="000000"/>
          <w:sz w:val="28"/>
        </w:rPr>
        <w:t xml:space="preserve">
      4) </w:t>
      </w:r>
      <w:r>
        <w:rPr>
          <w:rFonts w:ascii="Times New Roman"/>
          <w:b w:val="false"/>
          <w:i w:val="false"/>
          <w:color w:val="000000"/>
          <w:sz w:val="28"/>
        </w:rPr>
        <w:t xml:space="preserve"> адамның (отбасы мүшелерінің) табыстары туралы мәліметтерді;</w:t>
      </w:r>
      <w:r>
        <w:br/>
      </w:r>
      <w:r>
        <w:rPr>
          <w:rFonts w:ascii="Times New Roman"/>
          <w:b w:val="false"/>
          <w:i w:val="false"/>
          <w:color w:val="000000"/>
          <w:sz w:val="28"/>
        </w:rPr>
        <w:t xml:space="preserve">
      5) </w:t>
      </w:r>
      <w:r>
        <w:rPr>
          <w:rFonts w:ascii="Times New Roman"/>
          <w:b w:val="false"/>
          <w:i w:val="false"/>
          <w:color w:val="000000"/>
          <w:sz w:val="28"/>
        </w:rPr>
        <w:t xml:space="preserve">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12. </w:t>
      </w:r>
      <w:r>
        <w:rPr>
          <w:rFonts w:ascii="Times New Roman"/>
          <w:b w:val="false"/>
          <w:i w:val="false"/>
          <w:color w:val="000000"/>
          <w:sz w:val="28"/>
        </w:rPr>
        <w:t xml:space="preserve">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13. </w:t>
      </w:r>
      <w:r>
        <w:rPr>
          <w:rFonts w:ascii="Times New Roman"/>
          <w:b w:val="false"/>
          <w:i w:val="false"/>
          <w:color w:val="000000"/>
          <w:sz w:val="28"/>
        </w:rPr>
        <w:t xml:space="preserve">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14. </w:t>
      </w:r>
      <w:r>
        <w:rPr>
          <w:rFonts w:ascii="Times New Roman"/>
          <w:b w:val="false"/>
          <w:i w:val="false"/>
          <w:color w:val="000000"/>
          <w:sz w:val="28"/>
        </w:rPr>
        <w:t xml:space="preserve">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xml:space="preserve">
      15. </w:t>
      </w:r>
      <w:r>
        <w:rPr>
          <w:rFonts w:ascii="Times New Roman"/>
          <w:b w:val="false"/>
          <w:i w:val="false"/>
          <w:color w:val="000000"/>
          <w:sz w:val="28"/>
        </w:rPr>
        <w:t xml:space="preserve">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16. </w:t>
      </w:r>
      <w:r>
        <w:rPr>
          <w:rFonts w:ascii="Times New Roman"/>
          <w:b w:val="false"/>
          <w:i w:val="false"/>
          <w:color w:val="000000"/>
          <w:sz w:val="28"/>
        </w:rPr>
        <w:t xml:space="preserve">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17. </w:t>
      </w:r>
      <w:r>
        <w:rPr>
          <w:rFonts w:ascii="Times New Roman"/>
          <w:b w:val="false"/>
          <w:i w:val="false"/>
          <w:color w:val="000000"/>
          <w:sz w:val="28"/>
        </w:rPr>
        <w:t xml:space="preserve">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18. </w:t>
      </w:r>
      <w:r>
        <w:rPr>
          <w:rFonts w:ascii="Times New Roman"/>
          <w:b w:val="false"/>
          <w:i w:val="false"/>
          <w:color w:val="000000"/>
          <w:sz w:val="28"/>
        </w:rPr>
        <w:t xml:space="preserve">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19. </w:t>
      </w:r>
      <w:r>
        <w:rPr>
          <w:rFonts w:ascii="Times New Roman"/>
          <w:b w:val="false"/>
          <w:i w:val="false"/>
          <w:color w:val="000000"/>
          <w:sz w:val="28"/>
        </w:rPr>
        <w:t xml:space="preserve">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15 және 16-тармақтарында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20. </w:t>
      </w:r>
      <w:r>
        <w:rPr>
          <w:rFonts w:ascii="Times New Roman"/>
          <w:b w:val="false"/>
          <w:i w:val="false"/>
          <w:color w:val="000000"/>
          <w:sz w:val="28"/>
        </w:rPr>
        <w:t xml:space="preserve">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xml:space="preserve">
      21. </w:t>
      </w:r>
      <w:r>
        <w:rPr>
          <w:rFonts w:ascii="Times New Roman"/>
          <w:b w:val="false"/>
          <w:i w:val="false"/>
          <w:color w:val="000000"/>
          <w:sz w:val="28"/>
        </w:rPr>
        <w:t xml:space="preserve">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22. </w:t>
      </w:r>
      <w:r>
        <w:rPr>
          <w:rFonts w:ascii="Times New Roman"/>
          <w:b w:val="false"/>
          <w:i w:val="false"/>
          <w:color w:val="000000"/>
          <w:sz w:val="28"/>
        </w:rPr>
        <w:t xml:space="preserve"> Әлеуметтік көмек көрсетуден бас тарту:</w:t>
      </w:r>
      <w:r>
        <w:br/>
      </w:r>
      <w:r>
        <w:rPr>
          <w:rFonts w:ascii="Times New Roman"/>
          <w:b w:val="false"/>
          <w:i w:val="false"/>
          <w:color w:val="000000"/>
          <w:sz w:val="28"/>
        </w:rPr>
        <w:t xml:space="preserve">
      1) </w:t>
      </w:r>
      <w:r>
        <w:rPr>
          <w:rFonts w:ascii="Times New Roman"/>
          <w:b w:val="false"/>
          <w:i w:val="false"/>
          <w:color w:val="000000"/>
          <w:sz w:val="28"/>
        </w:rPr>
        <w:t xml:space="preserve"> өтініш беруші ұсынған мәліметтердің дәйексіздігі анықталған;</w:t>
      </w:r>
      <w:r>
        <w:br/>
      </w:r>
      <w:r>
        <w:rPr>
          <w:rFonts w:ascii="Times New Roman"/>
          <w:b w:val="false"/>
          <w:i w:val="false"/>
          <w:color w:val="000000"/>
          <w:sz w:val="28"/>
        </w:rPr>
        <w:t xml:space="preserve">
      2) </w:t>
      </w:r>
      <w:r>
        <w:rPr>
          <w:rFonts w:ascii="Times New Roman"/>
          <w:b w:val="false"/>
          <w:i w:val="false"/>
          <w:color w:val="000000"/>
          <w:sz w:val="28"/>
        </w:rPr>
        <w:t xml:space="preserve">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23. </w:t>
      </w:r>
      <w:r>
        <w:rPr>
          <w:rFonts w:ascii="Times New Roman"/>
          <w:b w:val="false"/>
          <w:i w:val="false"/>
          <w:color w:val="000000"/>
          <w:sz w:val="28"/>
        </w:rPr>
        <w:t xml:space="preserve"> Әлеуметтік көмек ұсынуға шығыстарды қаржыландыру Жамбыл облысы Мойынқұм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Әлеуметтік көмек:</w:t>
      </w:r>
      <w:r>
        <w:br/>
      </w:r>
      <w:r>
        <w:rPr>
          <w:rFonts w:ascii="Times New Roman"/>
          <w:b w:val="false"/>
          <w:i w:val="false"/>
          <w:color w:val="000000"/>
          <w:sz w:val="28"/>
        </w:rPr>
        <w:t xml:space="preserve">
      1) </w:t>
      </w:r>
      <w:r>
        <w:rPr>
          <w:rFonts w:ascii="Times New Roman"/>
          <w:b w:val="false"/>
          <w:i w:val="false"/>
          <w:color w:val="000000"/>
          <w:sz w:val="28"/>
        </w:rPr>
        <w:t xml:space="preserve"> алушы қайтыс болған;</w:t>
      </w:r>
      <w:r>
        <w:br/>
      </w:r>
      <w:r>
        <w:rPr>
          <w:rFonts w:ascii="Times New Roman"/>
          <w:b w:val="false"/>
          <w:i w:val="false"/>
          <w:color w:val="000000"/>
          <w:sz w:val="28"/>
        </w:rPr>
        <w:t xml:space="preserve">
      2) </w:t>
      </w:r>
      <w:r>
        <w:rPr>
          <w:rFonts w:ascii="Times New Roman"/>
          <w:b w:val="false"/>
          <w:i w:val="false"/>
          <w:color w:val="000000"/>
          <w:sz w:val="28"/>
        </w:rPr>
        <w:t xml:space="preserve"> алушы Мойынқұм ауданы шегінен тыс тұрақты тұруға кеткен;</w:t>
      </w:r>
      <w:r>
        <w:br/>
      </w:r>
      <w:r>
        <w:rPr>
          <w:rFonts w:ascii="Times New Roman"/>
          <w:b w:val="false"/>
          <w:i w:val="false"/>
          <w:color w:val="000000"/>
          <w:sz w:val="28"/>
        </w:rPr>
        <w:t xml:space="preserve">
      3) </w:t>
      </w:r>
      <w:r>
        <w:rPr>
          <w:rFonts w:ascii="Times New Roman"/>
          <w:b w:val="false"/>
          <w:i w:val="false"/>
          <w:color w:val="000000"/>
          <w:sz w:val="28"/>
        </w:rPr>
        <w:t xml:space="preserve"> алушыны мемлекеттік медициналық-әлеуметтік мекемелерге тұруға жіберген;</w:t>
      </w:r>
      <w:r>
        <w:br/>
      </w:r>
      <w:r>
        <w:rPr>
          <w:rFonts w:ascii="Times New Roman"/>
          <w:b w:val="false"/>
          <w:i w:val="false"/>
          <w:color w:val="000000"/>
          <w:sz w:val="28"/>
        </w:rPr>
        <w:t xml:space="preserve">
      4) </w:t>
      </w:r>
      <w:r>
        <w:rPr>
          <w:rFonts w:ascii="Times New Roman"/>
          <w:b w:val="false"/>
          <w:i w:val="false"/>
          <w:color w:val="000000"/>
          <w:sz w:val="28"/>
        </w:rPr>
        <w:t xml:space="preserve">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25. </w:t>
      </w:r>
      <w:r>
        <w:rPr>
          <w:rFonts w:ascii="Times New Roman"/>
          <w:b w:val="false"/>
          <w:i w:val="false"/>
          <w:color w:val="000000"/>
          <w:sz w:val="28"/>
        </w:rPr>
        <w:t xml:space="preserve">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