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50d45" w14:textId="3c50d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аудандық бюджет туралы" Мойынқұм аудандық мәслихатының 2013 жылғы 25 желтоқсандағы № 21-2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2014 жылғы 2 қыркүйектегі № 28-2 шешімі. Жамбыл облысының Әділет департаментінде 2014 жылғы 4 қыркүйекте № 2306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«2014-2016 жылдарға арналған облыстық бюджет туралы» Жамбыл облыстық мәслихатының 2013 жылғы 18 желтоқсандағы </w:t>
      </w:r>
      <w:r>
        <w:rPr>
          <w:rFonts w:ascii="Times New Roman"/>
          <w:b w:val="false"/>
          <w:i w:val="false"/>
          <w:color w:val="000000"/>
          <w:sz w:val="28"/>
        </w:rPr>
        <w:t>№ 20-3</w:t>
      </w:r>
      <w:r>
        <w:rPr>
          <w:rFonts w:ascii="Times New Roman"/>
          <w:b w:val="false"/>
          <w:i w:val="false"/>
          <w:color w:val="000000"/>
          <w:sz w:val="28"/>
        </w:rPr>
        <w:t xml:space="preserve"> шешіміне өзгерістер енгізу туралы» Жамбыл облыстық мәслихаттың 2014 жылғы 22 тамыздағы № 28-3 шешіміне (нормативтік құқықтық актілерді мемлекеттік тіркеу Тізілімінде № 2303 болып тіркелген)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туралы» Мойынқұм аудандық мәслихатының 2013 жылғы 25 желтоқсандағы </w:t>
      </w:r>
      <w:r>
        <w:rPr>
          <w:rFonts w:ascii="Times New Roman"/>
          <w:b w:val="false"/>
          <w:i w:val="false"/>
          <w:color w:val="000000"/>
          <w:sz w:val="28"/>
        </w:rPr>
        <w:t>№ 21-2</w:t>
      </w:r>
      <w:r>
        <w:rPr>
          <w:rFonts w:ascii="Times New Roman"/>
          <w:b w:val="false"/>
          <w:i w:val="false"/>
          <w:color w:val="000000"/>
          <w:sz w:val="28"/>
        </w:rPr>
        <w:t xml:space="preserve"> шешіміне (нормативтік құқықтық актілерді мемлекеттік тіркеу Тізілімінде № 2087 болып тіркелген, 2014 жылдың 1 қаңтарда аудандық № 1-2 «Мойынқұм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«5 472 923» деген сандары «5 518 650» деген сандарымен ауыстырылсын;</w:t>
      </w:r>
      <w:r>
        <w:br/>
      </w:r>
      <w:r>
        <w:rPr>
          <w:rFonts w:ascii="Times New Roman"/>
          <w:b w:val="false"/>
          <w:i w:val="false"/>
          <w:color w:val="000000"/>
          <w:sz w:val="28"/>
        </w:rPr>
        <w:t>
      «958 631» деген сандары «1 008 631» деген сандарымен ауыстырылсын;</w:t>
      </w:r>
      <w:r>
        <w:br/>
      </w:r>
      <w:r>
        <w:rPr>
          <w:rFonts w:ascii="Times New Roman"/>
          <w:b w:val="false"/>
          <w:i w:val="false"/>
          <w:color w:val="000000"/>
          <w:sz w:val="28"/>
        </w:rPr>
        <w:t>
      «4 508 605» деген сандары «4 504 332»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«5 478 471» деген сандары «5 525 108»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«-75 760» деген саны «-76 670»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«75 760» деген саны «76 670» деген сандарымен ауыстырылсын;</w:t>
      </w:r>
      <w:r>
        <w:br/>
      </w:r>
      <w:r>
        <w:rPr>
          <w:rFonts w:ascii="Times New Roman"/>
          <w:b w:val="false"/>
          <w:i w:val="false"/>
          <w:color w:val="000000"/>
          <w:sz w:val="28"/>
        </w:rPr>
        <w:t>
      «3 748» деген саны «4 658»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хатшысының міндетін</w:t>
      </w:r>
      <w:r>
        <w:br/>
      </w:r>
      <w:r>
        <w:rPr>
          <w:rFonts w:ascii="Times New Roman"/>
          <w:b w:val="false"/>
          <w:i w:val="false"/>
          <w:color w:val="000000"/>
          <w:sz w:val="28"/>
        </w:rPr>
        <w:t>
</w:t>
      </w:r>
      <w:r>
        <w:rPr>
          <w:rFonts w:ascii="Times New Roman"/>
          <w:b w:val="false"/>
          <w:i/>
          <w:color w:val="000000"/>
          <w:sz w:val="28"/>
        </w:rPr>
        <w:t>      М.Сейдалиев                                уақытша атқарушы:</w:t>
      </w:r>
      <w:r>
        <w:br/>
      </w:r>
      <w:r>
        <w:rPr>
          <w:rFonts w:ascii="Times New Roman"/>
          <w:b w:val="false"/>
          <w:i w:val="false"/>
          <w:color w:val="000000"/>
          <w:sz w:val="28"/>
        </w:rPr>
        <w:t>
</w:t>
      </w:r>
      <w:r>
        <w:rPr>
          <w:rFonts w:ascii="Times New Roman"/>
          <w:b w:val="false"/>
          <w:i/>
          <w:color w:val="000000"/>
          <w:sz w:val="28"/>
        </w:rPr>
        <w:t>                                                 Ғ. Асатова</w:t>
      </w:r>
    </w:p>
    <w:bookmarkEnd w:id="0"/>
    <w:bookmarkStart w:name="z9" w:id="1"/>
    <w:p>
      <w:pPr>
        <w:spacing w:after="0"/>
        <w:ind w:left="0"/>
        <w:jc w:val="both"/>
      </w:pPr>
      <w:r>
        <w:rPr>
          <w:rFonts w:ascii="Times New Roman"/>
          <w:b w:val="false"/>
          <w:i w:val="false"/>
          <w:color w:val="000000"/>
          <w:sz w:val="28"/>
        </w:rPr>
        <w:t>
      Мойынқұм аудандық</w:t>
      </w:r>
      <w:r>
        <w:br/>
      </w:r>
      <w:r>
        <w:rPr>
          <w:rFonts w:ascii="Times New Roman"/>
          <w:b w:val="false"/>
          <w:i w:val="false"/>
          <w:color w:val="000000"/>
          <w:sz w:val="28"/>
        </w:rPr>
        <w:t>
      мәслихатының 2014 жылғы</w:t>
      </w:r>
      <w:r>
        <w:br/>
      </w:r>
      <w:r>
        <w:rPr>
          <w:rFonts w:ascii="Times New Roman"/>
          <w:b w:val="false"/>
          <w:i w:val="false"/>
          <w:color w:val="000000"/>
          <w:sz w:val="28"/>
        </w:rPr>
        <w:t>
      2 қыркүйектегі № 28-2</w:t>
      </w:r>
      <w:r>
        <w:br/>
      </w:r>
      <w:r>
        <w:rPr>
          <w:rFonts w:ascii="Times New Roman"/>
          <w:b w:val="false"/>
          <w:i w:val="false"/>
          <w:color w:val="000000"/>
          <w:sz w:val="28"/>
        </w:rPr>
        <w:t>
      шешіміне қосымша</w:t>
      </w:r>
    </w:p>
    <w:bookmarkEnd w:id="1"/>
    <w:p>
      <w:pPr>
        <w:spacing w:after="0"/>
        <w:ind w:left="0"/>
        <w:jc w:val="both"/>
      </w:pPr>
      <w:r>
        <w:rPr>
          <w:rFonts w:ascii="Times New Roman"/>
          <w:b w:val="false"/>
          <w:i w:val="false"/>
          <w:color w:val="000000"/>
          <w:sz w:val="28"/>
        </w:rPr>
        <w:t>Мойынқұм аудандық</w:t>
      </w:r>
      <w:r>
        <w:br/>
      </w:r>
      <w:r>
        <w:rPr>
          <w:rFonts w:ascii="Times New Roman"/>
          <w:b w:val="false"/>
          <w:i w:val="false"/>
          <w:color w:val="000000"/>
          <w:sz w:val="28"/>
        </w:rPr>
        <w:t>
      мәслихатының 2013 жылғы</w:t>
      </w:r>
      <w:r>
        <w:br/>
      </w:r>
      <w:r>
        <w:rPr>
          <w:rFonts w:ascii="Times New Roman"/>
          <w:b w:val="false"/>
          <w:i w:val="false"/>
          <w:color w:val="000000"/>
          <w:sz w:val="28"/>
        </w:rPr>
        <w:t>
      25 желтоқсандағы № 21-2</w:t>
      </w:r>
      <w:r>
        <w:br/>
      </w:r>
      <w:r>
        <w:rPr>
          <w:rFonts w:ascii="Times New Roman"/>
          <w:b w:val="false"/>
          <w:i w:val="false"/>
          <w:color w:val="000000"/>
          <w:sz w:val="28"/>
        </w:rPr>
        <w:t xml:space="preserve">
      шешіміне № 1-қосымша </w:t>
      </w:r>
    </w:p>
    <w:p>
      <w:pPr>
        <w:spacing w:after="0"/>
        <w:ind w:left="0"/>
        <w:jc w:val="left"/>
      </w:pPr>
      <w:r>
        <w:rPr>
          <w:rFonts w:ascii="Times New Roman"/>
          <w:b/>
          <w:i w:val="false"/>
          <w:color w:val="000000"/>
        </w:rPr>
        <w:t xml:space="preserve"> Мойынқұм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534"/>
        <w:gridCol w:w="680"/>
        <w:gridCol w:w="9978"/>
        <w:gridCol w:w="203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5 518 650</w:t>
            </w:r>
          </w:p>
        </w:tc>
      </w:tr>
      <w:tr>
        <w:trPr>
          <w:trHeight w:val="1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1 008 631</w:t>
            </w:r>
          </w:p>
        </w:tc>
      </w:tr>
      <w:tr>
        <w:trPr>
          <w:trHeight w:val="1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118 713</w:t>
            </w:r>
          </w:p>
        </w:tc>
      </w:tr>
      <w:tr>
        <w:trPr>
          <w:trHeight w:val="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118 713</w:t>
            </w:r>
          </w:p>
        </w:tc>
      </w:tr>
      <w:tr>
        <w:trPr>
          <w:trHeight w:val="1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97 300</w:t>
            </w:r>
          </w:p>
        </w:tc>
      </w:tr>
      <w:tr>
        <w:trPr>
          <w:trHeight w:val="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97 300</w:t>
            </w:r>
          </w:p>
        </w:tc>
      </w:tr>
      <w:tr>
        <w:trPr>
          <w:trHeight w:val="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771 344</w:t>
            </w:r>
          </w:p>
        </w:tc>
      </w:tr>
      <w:tr>
        <w:trPr>
          <w:trHeight w:val="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733 017</w:t>
            </w:r>
          </w:p>
        </w:tc>
      </w:tr>
      <w:tr>
        <w:trPr>
          <w:trHeight w:val="1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w:t>
            </w:r>
          </w:p>
        </w:tc>
      </w:tr>
      <w:tr>
        <w:trPr>
          <w:trHeight w:val="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33 397</w:t>
            </w:r>
          </w:p>
        </w:tc>
      </w:tr>
      <w:tr>
        <w:trPr>
          <w:trHeight w:val="1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1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18 237</w:t>
            </w:r>
          </w:p>
        </w:tc>
      </w:tr>
      <w:tr>
        <w:trPr>
          <w:trHeight w:val="1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3 875</w:t>
            </w:r>
          </w:p>
        </w:tc>
      </w:tr>
      <w:tr>
        <w:trPr>
          <w:trHeight w:val="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p>
        </w:tc>
      </w:tr>
      <w:tr>
        <w:trPr>
          <w:trHeight w:val="2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3 885</w:t>
            </w:r>
          </w:p>
        </w:tc>
      </w:tr>
      <w:tr>
        <w:trPr>
          <w:trHeight w:val="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2 907</w:t>
            </w:r>
          </w:p>
        </w:tc>
      </w:tr>
      <w:tr>
        <w:trPr>
          <w:trHeight w:val="1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1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1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5 314</w:t>
            </w:r>
          </w:p>
        </w:tc>
      </w:tr>
      <w:tr>
        <w:trPr>
          <w:trHeight w:val="1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1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1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5 117</w:t>
            </w:r>
          </w:p>
        </w:tc>
      </w:tr>
      <w:tr>
        <w:trPr>
          <w:trHeight w:val="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4 504 322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4 504 322</w:t>
            </w:r>
          </w:p>
        </w:tc>
      </w:tr>
      <w:tr>
        <w:trPr>
          <w:trHeight w:val="1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4 504 322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722"/>
        <w:gridCol w:w="868"/>
        <w:gridCol w:w="9582"/>
        <w:gridCol w:w="2013"/>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1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5 525 108</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396 106</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17 465</w:t>
            </w:r>
          </w:p>
        </w:tc>
      </w:tr>
      <w:tr>
        <w:trPr>
          <w:trHeight w:val="4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17 315</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120 218</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106 233</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10 535</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229 471</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216 851</w:t>
            </w:r>
          </w:p>
        </w:tc>
      </w:tr>
      <w:tr>
        <w:trPr>
          <w:trHeight w:val="2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12 620</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15 303</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14 943</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13 649</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13 499</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17 035</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16 035</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16 035</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1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2 866 950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423 461</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201 304</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222 157</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1 998 657</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1 848068</w:t>
            </w:r>
          </w:p>
        </w:tc>
      </w:tr>
      <w:tr>
        <w:trPr>
          <w:trHeight w:val="2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150 589</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131 954</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13 322</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18 260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10 254</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79 358</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қалақұрылысы және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312 878</w:t>
            </w:r>
          </w:p>
        </w:tc>
      </w:tr>
      <w:tr>
        <w:trPr>
          <w:trHeight w:val="1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312 878</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174 424</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110 443</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27 060</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15 289</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32 484</w:t>
            </w:r>
          </w:p>
        </w:tc>
      </w:tr>
      <w:tr>
        <w:trPr>
          <w:trHeight w:val="1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11 157</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63 831</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25 334</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2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37 757</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1 475 103</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17 636</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17 636</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 коммуникациялық инфрақұрылымды дамыту мен жайғастыру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4 244</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4 244</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73 280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73 280</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1 324 577</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1 324 577</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18 408</w:t>
            </w:r>
          </w:p>
        </w:tc>
      </w:tr>
      <w:tr>
        <w:trPr>
          <w:trHeight w:val="1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9 671</w:t>
            </w:r>
          </w:p>
        </w:tc>
      </w:tr>
      <w:tr>
        <w:trPr>
          <w:trHeight w:val="1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1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6 397</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4 625</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4 625</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172 014</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64 610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64 610</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10 934</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6 784</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33 387</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33 387</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21 644</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p>
        </w:tc>
      </w:tr>
      <w:tr>
        <w:trPr>
          <w:trHeight w:val="4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15 123</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26 316</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17 232</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139 963</w:t>
            </w:r>
          </w:p>
        </w:tc>
      </w:tr>
      <w:tr>
        <w:trPr>
          <w:trHeight w:val="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28 939</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11 874</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16 915</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23 109</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13 124</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12 915</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12 765</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1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32 064</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32 064</w:t>
            </w:r>
          </w:p>
        </w:tc>
      </w:tr>
      <w:tr>
        <w:trPr>
          <w:trHeight w:val="8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10 714</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21 200</w:t>
            </w:r>
          </w:p>
        </w:tc>
      </w:tr>
      <w:tr>
        <w:trPr>
          <w:trHeight w:val="1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189 987</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189 987</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189 987</w:t>
            </w:r>
          </w:p>
        </w:tc>
      </w:tr>
      <w:tr>
        <w:trPr>
          <w:trHeight w:val="1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57 724</w:t>
            </w:r>
          </w:p>
        </w:tc>
      </w:tr>
      <w:tr>
        <w:trPr>
          <w:trHeight w:val="1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29 005</w:t>
            </w:r>
          </w:p>
        </w:tc>
      </w:tr>
      <w:tr>
        <w:trPr>
          <w:trHeight w:val="1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дамытуға жәрдемдесу бойынша шараларды іске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29 005</w:t>
            </w:r>
          </w:p>
        </w:tc>
      </w:tr>
      <w:tr>
        <w:trPr>
          <w:trHeight w:val="1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9 928</w:t>
            </w:r>
          </w:p>
        </w:tc>
      </w:tr>
      <w:tr>
        <w:trPr>
          <w:trHeight w:val="4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9 778</w:t>
            </w:r>
          </w:p>
        </w:tc>
      </w:tr>
      <w:tr>
        <w:trPr>
          <w:trHeight w:val="2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8 291</w:t>
            </w:r>
          </w:p>
        </w:tc>
      </w:tr>
      <w:tr>
        <w:trPr>
          <w:trHeight w:val="2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7 791</w:t>
            </w:r>
          </w:p>
        </w:tc>
      </w:tr>
      <w:tr>
        <w:trPr>
          <w:trHeight w:val="2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w:t>
            </w:r>
          </w:p>
        </w:tc>
      </w:tr>
      <w:tr>
        <w:trPr>
          <w:trHeight w:val="2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w:t>
            </w:r>
          </w:p>
        </w:tc>
      </w:tr>
      <w:tr>
        <w:trPr>
          <w:trHeight w:val="2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w:t>
            </w:r>
          </w:p>
        </w:tc>
      </w:tr>
      <w:tr>
        <w:trPr>
          <w:trHeight w:val="1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70 212</w:t>
            </w:r>
          </w:p>
        </w:tc>
      </w:tr>
      <w:tr>
        <w:trPr>
          <w:trHeight w:val="2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81 354</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81 354</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81 354</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81 354</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11 142</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11 142</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9 342</w:t>
            </w:r>
          </w:p>
        </w:tc>
      </w:tr>
      <w:tr>
        <w:trPr>
          <w:trHeight w:val="2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-76 670</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76 670</w:t>
            </w:r>
          </w:p>
        </w:tc>
      </w:tr>
      <w:tr>
        <w:trPr>
          <w:trHeight w:val="2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81 354</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81 354</w:t>
            </w:r>
          </w:p>
        </w:tc>
      </w:tr>
      <w:tr>
        <w:trPr>
          <w:trHeight w:val="1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81 354</w:t>
            </w:r>
          </w:p>
        </w:tc>
      </w:tr>
      <w:tr>
        <w:trPr>
          <w:trHeight w:val="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9 342</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9 342</w:t>
            </w:r>
          </w:p>
        </w:tc>
      </w:tr>
      <w:tr>
        <w:trPr>
          <w:trHeight w:val="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9 342</w:t>
            </w:r>
          </w:p>
        </w:tc>
      </w:tr>
      <w:tr>
        <w:trPr>
          <w:trHeight w:val="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4 658</w:t>
            </w:r>
          </w:p>
        </w:tc>
      </w:tr>
      <w:tr>
        <w:trPr>
          <w:trHeight w:val="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4 658</w:t>
            </w:r>
          </w:p>
        </w:tc>
      </w:tr>
      <w:tr>
        <w:trPr>
          <w:trHeight w:val="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