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312a" w14:textId="d583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аумағында 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2014 жылғы 17 қарашадағы № 29-8 шешімі. Жамбыл облысының Әділет департаментінде 2014 жылғы 21 қарашада № 2382 болып тіркелді. Күші жойылды - Жамбыл облысы Мойынқұм ауданы мәслихатының 2016 жылғы 22 ақпандағы № 43-3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Мойынқұм ауданы мәслихатының 22.02.2016 </w:t>
      </w:r>
      <w:r>
        <w:rPr>
          <w:rFonts w:ascii="Times New Roman"/>
          <w:b w:val="false"/>
          <w:i w:val="false"/>
          <w:color w:val="ff0000"/>
          <w:sz w:val="28"/>
        </w:rPr>
        <w:t>№ 43-3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Бейбіт жиналыстар, митингілер, шерулер, пикеттер және демонстрациялар өткізу тәртібін қосымша реттеу мақсатында Мойынқұм ауданының аумағында бейбіт жиналыстар, митингілер, шерулер, пикеттер және демонстрациялар өткізу орындары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ауданның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Сейдалиев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17 қарашадағы</w:t>
            </w:r>
            <w:r>
              <w:br/>
            </w:r>
            <w:r>
              <w:rPr>
                <w:rFonts w:ascii="Times New Roman"/>
                <w:b w:val="false"/>
                <w:i w:val="false"/>
                <w:color w:val="000000"/>
                <w:sz w:val="20"/>
              </w:rPr>
              <w:t>№ 29-8 шешіміне қосымша</w:t>
            </w:r>
          </w:p>
        </w:tc>
      </w:tr>
    </w:tbl>
    <w:bookmarkStart w:name="z15" w:id="0"/>
    <w:p>
      <w:pPr>
        <w:spacing w:after="0"/>
        <w:ind w:left="0"/>
        <w:jc w:val="left"/>
      </w:pPr>
      <w:r>
        <w:rPr>
          <w:rFonts w:ascii="Times New Roman"/>
          <w:b/>
          <w:i w:val="false"/>
          <w:color w:val="000000"/>
        </w:rPr>
        <w:t xml:space="preserve"> Мойынқұм ауданы аумағында бейбіт жиналыстар, митингілер, шерулер, пикеттер және демонстрациялар өткізу орындарының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7"/>
        <w:gridCol w:w="2347"/>
        <w:gridCol w:w="7606"/>
      </w:tblGrid>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атауы</w:t>
            </w: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Орыны</w:t>
            </w: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Мойынқұм ауылы </w:t>
            </w: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Ә.Көшенов көшесі, "Жастар" саябағы</w:t>
            </w: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ауылы</w:t>
            </w: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О.Исабеков көшесі, орталық стадион</w:t>
            </w: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ауылы</w:t>
            </w: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Р.Садықов көшесі, ауылдық мәдениет үйі алды</w:t>
            </w: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ауылы</w:t>
            </w: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Ж.Қуанышбаев көшесі орталық алаң</w:t>
            </w:r>
            <w:r>
              <w:br/>
            </w:r>
            <w:r>
              <w:rPr>
                <w:rFonts w:ascii="Times New Roman"/>
                <w:b w:val="false"/>
                <w:i w:val="false"/>
                <w:color w:val="000000"/>
                <w:sz w:val="20"/>
              </w:rPr>
              <w:t>
</w:t>
            </w:r>
          </w:p>
        </w:tc>
      </w:tr>
      <w:tr>
        <w:trPr>
          <w:trHeight w:val="30" w:hRule="atLeast"/>
        </w:trPr>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ауылы</w:t>
            </w:r>
            <w:r>
              <w:br/>
            </w:r>
            <w:r>
              <w:rPr>
                <w:rFonts w:ascii="Times New Roman"/>
                <w:b w:val="false"/>
                <w:i w:val="false"/>
                <w:color w:val="000000"/>
                <w:sz w:val="20"/>
              </w:rPr>
              <w:t>
</w:t>
            </w:r>
          </w:p>
        </w:tc>
        <w:tc>
          <w:tcPr>
            <w:tcW w:w="7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С.Сейфуллин көшесі, Темір жол бекетінің алаңы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