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b20cf" w14:textId="1cb20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"2014 - 2016 жылдарға арналған аудандық бюджет туралы" Мойынқұм аудандық мәслихатының 2013 жылғы 25 желтоқсандағы № 21-2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2014 жылғы 3 желтоқсандағы № 30-2 шешімі. Жамбыл облысының Әділет департаментінде 2014 жылғы 5 желтоқсанда № 2409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РҚАО-ның ескертпесі. </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"2014-2016 жылдарға арналған облыстық бюджет туралы" Жамбыл облыстық мәслихатының 2013 жылғы 18 желтоқсандағы </w:t>
      </w:r>
      <w:r>
        <w:rPr>
          <w:rFonts w:ascii="Times New Roman"/>
          <w:b w:val="false"/>
          <w:i w:val="false"/>
          <w:color w:val="000000"/>
          <w:sz w:val="28"/>
        </w:rPr>
        <w:t>№ 20-3</w:t>
      </w:r>
      <w:r>
        <w:rPr>
          <w:rFonts w:ascii="Times New Roman"/>
          <w:b w:val="false"/>
          <w:i w:val="false"/>
          <w:color w:val="000000"/>
          <w:sz w:val="28"/>
        </w:rPr>
        <w:t xml:space="preserve"> шешіміне өзгерістер енгізу туралы" Жамбыл облыстық мәслихаттың 2014 жылғы 27 қарашадағы </w:t>
      </w:r>
      <w:r>
        <w:rPr>
          <w:rFonts w:ascii="Times New Roman"/>
          <w:b w:val="false"/>
          <w:i w:val="false"/>
          <w:color w:val="000000"/>
          <w:sz w:val="28"/>
        </w:rPr>
        <w:t>№ 32-2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2399</w:t>
      </w:r>
      <w:r>
        <w:rPr>
          <w:rFonts w:ascii="Times New Roman"/>
          <w:b w:val="false"/>
          <w:i w:val="false"/>
          <w:color w:val="000000"/>
          <w:sz w:val="28"/>
        </w:rPr>
        <w:t xml:space="preserve"> болып тіркелген) сәйкес аудандық мәслихаты 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"2014-2016 жылдарға арналған аудандық бюджет туралы" Мойынқұм аудандық мәслихатының 2013 жылғы 25 желтоқсандағы </w:t>
      </w:r>
      <w:r>
        <w:rPr>
          <w:rFonts w:ascii="Times New Roman"/>
          <w:b w:val="false"/>
          <w:i w:val="false"/>
          <w:color w:val="000000"/>
          <w:sz w:val="28"/>
        </w:rPr>
        <w:t>№ 21-2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2087</w:t>
      </w:r>
      <w:r>
        <w:rPr>
          <w:rFonts w:ascii="Times New Roman"/>
          <w:b w:val="false"/>
          <w:i w:val="false"/>
          <w:color w:val="000000"/>
          <w:sz w:val="28"/>
        </w:rPr>
        <w:t xml:space="preserve"> болып тіркелген, 2014 жылдың 1 қаңтарда аудандық № 1-2 "Мойынқұм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"5 534 133" сандары "5 497 106" сандарымен ауыстырылсын;</w:t>
      </w:r>
      <w:r>
        <w:br/>
      </w:r>
      <w:r>
        <w:rPr>
          <w:rFonts w:ascii="Times New Roman"/>
          <w:b w:val="false"/>
          <w:i w:val="false"/>
          <w:color w:val="000000"/>
          <w:sz w:val="28"/>
        </w:rPr>
        <w:t>
      </w:t>
      </w:r>
      <w:r>
        <w:rPr>
          <w:rFonts w:ascii="Times New Roman"/>
          <w:b w:val="false"/>
          <w:i w:val="false"/>
          <w:color w:val="000000"/>
          <w:sz w:val="28"/>
        </w:rPr>
        <w:t>"4 469 815" сандары "4 432 788"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"5 540 591" сандары "5 503 564"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 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Осы шешім әділет органдарында мемлекеттік тіркеуден өткен күннен бастап күшіне енеді және 2014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w:t>
            </w:r>
            <w:r>
              <w:rPr>
                <w:rFonts w:ascii="Times New Roman"/>
                <w:b w:val="false"/>
                <w:i w:val="false"/>
                <w:color w:val="000000"/>
                <w:sz w:val="20"/>
              </w:rPr>
              <w:t>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Әбілов</w:t>
            </w:r>
            <w:r>
              <w:rPr>
                <w:rFonts w:ascii="Times New Roman"/>
                <w:b w:val="false"/>
                <w:i w:val="false"/>
                <w:color w:val="000000"/>
                <w:sz w:val="20"/>
              </w:rPr>
              <w:t>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Мойынқұм ауданының 2014 жылға арналған бюджеті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193"/>
        <w:gridCol w:w="1193"/>
        <w:gridCol w:w="6476"/>
        <w:gridCol w:w="25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КІРІСТЕР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5497106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1047004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118713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118713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97300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97300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805396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766152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4034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34400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18677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4335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3213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6808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6808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6625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10689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10492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10380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4432788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4432788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4432788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ШЫҒЫНДАР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5503564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416576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17633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17483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142489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129525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12964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226231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210931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15300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16586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15218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13637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13487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17035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16035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16035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2847631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423461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201304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222157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2017446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1856813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160633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134903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12574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18260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10254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83055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қалақұрылысы және құрылыс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271821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271821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122484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87215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27060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3466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4082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6108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30097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10849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35119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25594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8635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050</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1496723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9976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9976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17636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17636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074</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картасының екінші бағыты шеңберінде жетіспейтін инженерлік коммуникациялық инфрақұрылымды дамыту мен жайғастыру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4244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4244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79340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79340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1322566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058</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1322566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19513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11981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5272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17115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17115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177803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65610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65610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10747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6597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33387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33387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21644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20634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17264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9049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7785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29151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8585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17232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3184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135415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29539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12474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16915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22851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13124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1875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13065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12915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69960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69960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33164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33164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11514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21500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189987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189987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189987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57925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29120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өңірлердің экономикалық дамытуға жәрдемдесу бойынша шараларды іске асыру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29120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9928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9778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494</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8377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7877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7813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7813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2748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5040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Мақсатына сай пайдаланылмаған нысаналы трансферттерді қайтару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70212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81354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81354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81354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81354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11142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11142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тұлғаларға жергілікті бюджеттен 2005 жылға дейін берілген бюджеттік кредиттерді өтеу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9342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Бюджет тапшылығы (профицит)</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-76670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76670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81354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81354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81354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9342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9342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9342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4658</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