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877b5" w14:textId="3c877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мүлікті жалға алуға (жалдауға) беру кезінде жалдау ақысының мөлшерлемесін есептеу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Мойынқұм ауданы әкімдігінің 2014 жылғы 21 қарашадағы № 322 қаулысы. Жамбыл облысының Әділет департаментінде 2014 жылғы 23 желтоқсанда № 2439 болып тіркелді. Күші жойылды - Жамбыл облысы Мойынқұм аудандық әкімдігінің 2015 жылғы 19 қарашадағы № 359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Жамбыл облысы Мойынқұм аудандық әкімдігінің 19.11.2015 </w:t>
      </w:r>
      <w:r>
        <w:rPr>
          <w:rFonts w:ascii="Times New Roman"/>
          <w:b w:val="false"/>
          <w:i w:val="false"/>
          <w:color w:val="ff0000"/>
          <w:sz w:val="28"/>
        </w:rPr>
        <w:t>№ 359</w:t>
      </w:r>
      <w:r>
        <w:rPr>
          <w:rFonts w:ascii="Times New Roman"/>
          <w:b w:val="false"/>
          <w:i w:val="false"/>
          <w:color w:val="ff0000"/>
          <w:sz w:val="28"/>
        </w:rPr>
        <w:t xml:space="preserve"> қаулысымен.</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w:t>
      </w:r>
      <w:r>
        <w:rPr>
          <w:rFonts w:ascii="Times New Roman"/>
          <w:b w:val="false"/>
          <w:i w:val="false"/>
          <w:color w:val="000000"/>
          <w:sz w:val="28"/>
        </w:rPr>
        <w:t xml:space="preserve"> Заңына</w:t>
      </w:r>
      <w:r>
        <w:rPr>
          <w:rFonts w:ascii="Times New Roman"/>
          <w:b w:val="false"/>
          <w:i w:val="false"/>
          <w:color w:val="000000"/>
          <w:sz w:val="28"/>
        </w:rPr>
        <w:t>, Қазақстан Республикасының 1999 жылғы 1 шілдедегі Азаматтық</w:t>
      </w:r>
      <w:r>
        <w:rPr>
          <w:rFonts w:ascii="Times New Roman"/>
          <w:b w:val="false"/>
          <w:i w:val="false"/>
          <w:color w:val="000000"/>
          <w:sz w:val="28"/>
        </w:rPr>
        <w:t xml:space="preserve"> Кодексіне</w:t>
      </w:r>
      <w:r>
        <w:rPr>
          <w:rFonts w:ascii="Times New Roman"/>
          <w:b w:val="false"/>
          <w:i w:val="false"/>
          <w:color w:val="000000"/>
          <w:sz w:val="28"/>
        </w:rPr>
        <w:t xml:space="preserve"> (ерекше бөлім), "Жеке кәсiпкерлiк туралы" Қазақстан Республикасының 2006 жылғы 31 қаңтардағы</w:t>
      </w:r>
      <w:r>
        <w:rPr>
          <w:rFonts w:ascii="Times New Roman"/>
          <w:b w:val="false"/>
          <w:i w:val="false"/>
          <w:color w:val="000000"/>
          <w:sz w:val="28"/>
        </w:rPr>
        <w:t xml:space="preserve"> Заңына</w:t>
      </w:r>
      <w:r>
        <w:rPr>
          <w:rFonts w:ascii="Times New Roman"/>
          <w:b w:val="false"/>
          <w:i w:val="false"/>
          <w:color w:val="000000"/>
          <w:sz w:val="28"/>
        </w:rPr>
        <w:t>, "Мемлекеттік мүлік туралы" Қазақстан Республикасының 2011 жылғы 1 наурыздағы</w:t>
      </w:r>
      <w:r>
        <w:rPr>
          <w:rFonts w:ascii="Times New Roman"/>
          <w:b w:val="false"/>
          <w:i w:val="false"/>
          <w:color w:val="000000"/>
          <w:sz w:val="28"/>
        </w:rPr>
        <w:t xml:space="preserve"> Заңына</w:t>
      </w:r>
      <w:r>
        <w:rPr>
          <w:rFonts w:ascii="Times New Roman"/>
          <w:b w:val="false"/>
          <w:i w:val="false"/>
          <w:color w:val="000000"/>
          <w:sz w:val="28"/>
        </w:rPr>
        <w:t xml:space="preserve"> және "Мемлекеттік мүлікті мүліктік жалдауға (жалға алуға) беру қағидаларын бекіту туралы" Қазақстан Республикасы Үкіметінің 2014 жылғы 13 ақпандағы № 88 Қаулысымен бекітілген Мемлекеттік мүлікті мүліктік жалға алуға (жалдауға) беру қағидаларының </w:t>
      </w:r>
      <w:r>
        <w:rPr>
          <w:rFonts w:ascii="Times New Roman"/>
          <w:b w:val="false"/>
          <w:i w:val="false"/>
          <w:color w:val="000000"/>
          <w:sz w:val="28"/>
        </w:rPr>
        <w:t xml:space="preserve"> 50 тармағына</w:t>
      </w:r>
      <w:r>
        <w:rPr>
          <w:rFonts w:ascii="Times New Roman"/>
          <w:b w:val="false"/>
          <w:i w:val="false"/>
          <w:color w:val="000000"/>
          <w:sz w:val="28"/>
        </w:rPr>
        <w:t xml:space="preserve"> сәйкес Мойынқұм ауданының әкімдігі ҚАУЛЫ ЕТЕДІ:</w:t>
      </w:r>
      <w:r>
        <w:br/>
      </w:r>
      <w:r>
        <w:rPr>
          <w:rFonts w:ascii="Times New Roman"/>
          <w:b w:val="false"/>
          <w:i w:val="false"/>
          <w:color w:val="000000"/>
          <w:sz w:val="28"/>
        </w:rPr>
        <w:t xml:space="preserve">
      1. </w:t>
      </w:r>
      <w:r>
        <w:rPr>
          <w:rFonts w:ascii="Times New Roman"/>
          <w:b w:val="false"/>
          <w:i w:val="false"/>
          <w:color w:val="000000"/>
          <w:sz w:val="28"/>
        </w:rPr>
        <w:t>Қоса беріліп отырған аудандық коммуналдық мүлік объектілерін мүліктік жалға алуға (жалдауға) беру кезінде жалдау ақысының мөлшерлемесін есептеу тәртібі айқындалсын.</w:t>
      </w:r>
      <w:r>
        <w:br/>
      </w:r>
      <w:r>
        <w:rPr>
          <w:rFonts w:ascii="Times New Roman"/>
          <w:b w:val="false"/>
          <w:i w:val="false"/>
          <w:color w:val="000000"/>
          <w:sz w:val="28"/>
        </w:rPr>
        <w:t xml:space="preserve">
      2. </w:t>
      </w:r>
      <w:r>
        <w:rPr>
          <w:rFonts w:ascii="Times New Roman"/>
          <w:b/>
          <w:i w:val="false"/>
          <w:color w:val="000000"/>
          <w:sz w:val="28"/>
        </w:rPr>
        <w:t>"</w:t>
      </w:r>
      <w:r>
        <w:rPr>
          <w:rFonts w:ascii="Times New Roman"/>
          <w:b w:val="false"/>
          <w:i w:val="false"/>
          <w:color w:val="000000"/>
          <w:sz w:val="28"/>
        </w:rPr>
        <w:t>Жамбыл облысы Мойынқұм ауданы әкімдігінің қаржы бөлімі</w:t>
      </w:r>
      <w:r>
        <w:rPr>
          <w:rFonts w:ascii="Times New Roman"/>
          <w:b/>
          <w:i w:val="false"/>
          <w:color w:val="000000"/>
          <w:sz w:val="28"/>
        </w:rPr>
        <w:t xml:space="preserve">" </w:t>
      </w:r>
      <w:r>
        <w:rPr>
          <w:rFonts w:ascii="Times New Roman"/>
          <w:b w:val="false"/>
          <w:i w:val="false"/>
          <w:color w:val="000000"/>
          <w:sz w:val="28"/>
        </w:rPr>
        <w:t>коммуналдық мемлекеттік мекемесі заңнамада белгіленген тәртіппен осы қаулының әділет органдарында мемлекеттік тіркелуін және оның ресми жариялануын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аудан әкімі аппаратының басшысы А.Баялиевке жүктелсін.</w:t>
      </w:r>
      <w:r>
        <w:br/>
      </w:r>
      <w:r>
        <w:rPr>
          <w:rFonts w:ascii="Times New Roman"/>
          <w:b w:val="false"/>
          <w:i w:val="false"/>
          <w:color w:val="000000"/>
          <w:sz w:val="28"/>
        </w:rPr>
        <w:t xml:space="preserve">
      4. </w:t>
      </w:r>
      <w:r>
        <w:rPr>
          <w:rFonts w:ascii="Times New Roman"/>
          <w:b w:val="false"/>
          <w:i w:val="false"/>
          <w:color w:val="000000"/>
          <w:sz w:val="28"/>
        </w:rPr>
        <w:t>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Б.Мәдікенов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ауданы әкiмдiгiнiң</w:t>
            </w:r>
            <w:r>
              <w:br/>
            </w:r>
            <w:r>
              <w:rPr>
                <w:rFonts w:ascii="Times New Roman"/>
                <w:b w:val="false"/>
                <w:i w:val="false"/>
                <w:color w:val="000000"/>
                <w:sz w:val="20"/>
              </w:rPr>
              <w:t>2014 жылғы "21" қарашадағы</w:t>
            </w:r>
            <w:r>
              <w:br/>
            </w:r>
            <w:r>
              <w:rPr>
                <w:rFonts w:ascii="Times New Roman"/>
                <w:b w:val="false"/>
                <w:i w:val="false"/>
                <w:color w:val="000000"/>
                <w:sz w:val="20"/>
              </w:rPr>
              <w:t>№ 322 қаулысымен бекітілген</w:t>
            </w:r>
          </w:p>
        </w:tc>
      </w:tr>
    </w:tbl>
    <w:bookmarkStart w:name="z10" w:id="0"/>
    <w:p>
      <w:pPr>
        <w:spacing w:after="0"/>
        <w:ind w:left="0"/>
        <w:jc w:val="left"/>
      </w:pPr>
      <w:r>
        <w:rPr>
          <w:rFonts w:ascii="Times New Roman"/>
          <w:b/>
          <w:i w:val="false"/>
          <w:color w:val="000000"/>
        </w:rPr>
        <w:t xml:space="preserve"> Аудандық коммуналдық мүлік объектілерін мүліктік жалға алуға (жалдауға) беру кезінде жалдау ақысының мөлшерлемесін есептеу тәртібі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Осы есептеу тәртібі Қазақстан Республикасы Үкіметінің 2014 жылғы 13 ақпандағы № 88 қаулысымен бекітілген мемлекеттік мүлікті мүліктік жалға алуға (жалдауға) беру қағидаларының</w:t>
      </w:r>
      <w:r>
        <w:rPr>
          <w:rFonts w:ascii="Times New Roman"/>
          <w:b w:val="false"/>
          <w:i w:val="false"/>
          <w:color w:val="000000"/>
          <w:sz w:val="28"/>
        </w:rPr>
        <w:t xml:space="preserve"> 50-тармағына</w:t>
      </w:r>
      <w:r>
        <w:rPr>
          <w:rFonts w:ascii="Times New Roman"/>
          <w:b w:val="false"/>
          <w:i w:val="false"/>
          <w:color w:val="000000"/>
          <w:sz w:val="28"/>
        </w:rPr>
        <w:t xml:space="preserve"> сәйкес әзірленген және аудандық коммуналдық мүлік объектілерін мүліктік жалдауға (жалға алуға) беру кезінде жалдау ақысының мөлшерлемесін есептеу тәртібін айқындайды.</w:t>
      </w:r>
      <w:r>
        <w:br/>
      </w:r>
      <w:r>
        <w:rPr>
          <w:rFonts w:ascii="Times New Roman"/>
          <w:b w:val="false"/>
          <w:i w:val="false"/>
          <w:color w:val="000000"/>
          <w:sz w:val="28"/>
        </w:rPr>
        <w:t>
      </w:t>
      </w:r>
      <w:r>
        <w:rPr>
          <w:rFonts w:ascii="Times New Roman"/>
          <w:b w:val="false"/>
          <w:i w:val="false"/>
          <w:color w:val="000000"/>
          <w:sz w:val="28"/>
        </w:rPr>
        <w:t>2. Аудандық коммуналдық мүлік объектілерін (тұрғын емес қорын) мүліктік жалға алуға (жалдауға) беру кезінде жылдық жалдау ақысы мөлшерлемесінің есептеуі келесі формула бойынша есептеледі:</w:t>
      </w:r>
      <w:r>
        <w:br/>
      </w:r>
      <w:r>
        <w:rPr>
          <w:rFonts w:ascii="Times New Roman"/>
          <w:b w:val="false"/>
          <w:i w:val="false"/>
          <w:color w:val="000000"/>
          <w:sz w:val="28"/>
        </w:rPr>
        <w:t>
      </w:t>
      </w:r>
      <w:r>
        <w:rPr>
          <w:rFonts w:ascii="Times New Roman"/>
          <w:b w:val="false"/>
          <w:i w:val="false"/>
          <w:color w:val="000000"/>
          <w:sz w:val="28"/>
        </w:rPr>
        <w:t>Ап = Бс х S х Кт х Кк х Кск х Кр х Квд х Копф,</w:t>
      </w:r>
      <w:r>
        <w:br/>
      </w:r>
      <w:r>
        <w:rPr>
          <w:rFonts w:ascii="Times New Roman"/>
          <w:b w:val="false"/>
          <w:i w:val="false"/>
          <w:color w:val="000000"/>
          <w:sz w:val="28"/>
        </w:rPr>
        <w:t>
      </w:t>
      </w:r>
      <w:r>
        <w:rPr>
          <w:rFonts w:ascii="Times New Roman"/>
          <w:b w:val="false"/>
          <w:i w:val="false"/>
          <w:color w:val="000000"/>
          <w:sz w:val="28"/>
        </w:rPr>
        <w:t>мұнда:</w:t>
      </w:r>
      <w:r>
        <w:br/>
      </w:r>
      <w:r>
        <w:rPr>
          <w:rFonts w:ascii="Times New Roman"/>
          <w:b w:val="false"/>
          <w:i w:val="false"/>
          <w:color w:val="000000"/>
          <w:sz w:val="28"/>
        </w:rPr>
        <w:t>
      </w:t>
      </w:r>
      <w:r>
        <w:rPr>
          <w:rFonts w:ascii="Times New Roman"/>
          <w:b w:val="false"/>
          <w:i w:val="false"/>
          <w:color w:val="000000"/>
          <w:sz w:val="28"/>
        </w:rPr>
        <w:t>Ап – жылына аудандық коммуналдық заңды тұлғалардың баланстағы мемлекеттік тұрғын емес қордың нысандарын жалға алу ақысының мөлшерлемесі;</w:t>
      </w:r>
      <w:r>
        <w:br/>
      </w:r>
      <w:r>
        <w:rPr>
          <w:rFonts w:ascii="Times New Roman"/>
          <w:b w:val="false"/>
          <w:i w:val="false"/>
          <w:color w:val="000000"/>
          <w:sz w:val="28"/>
        </w:rPr>
        <w:t>
      </w:t>
      </w:r>
      <w:r>
        <w:rPr>
          <w:rFonts w:ascii="Times New Roman"/>
          <w:b w:val="false"/>
          <w:i w:val="false"/>
          <w:color w:val="000000"/>
          <w:sz w:val="28"/>
        </w:rPr>
        <w:t>Бс – 1 шаршы метрге жалға алу базалық мөлшерлемесі Мойынқұм ауданы аумағында Қазақстан Республикасының тиісті жылға республикалық бюджеті туралы заңымен белгіленген жылына 2,0 айлық есептік көрсеткіш;</w:t>
      </w:r>
      <w:r>
        <w:br/>
      </w:r>
      <w:r>
        <w:rPr>
          <w:rFonts w:ascii="Times New Roman"/>
          <w:b w:val="false"/>
          <w:i w:val="false"/>
          <w:color w:val="000000"/>
          <w:sz w:val="28"/>
        </w:rPr>
        <w:t>
      </w:t>
      </w:r>
      <w:r>
        <w:rPr>
          <w:rFonts w:ascii="Times New Roman"/>
          <w:b w:val="false"/>
          <w:i w:val="false"/>
          <w:color w:val="000000"/>
          <w:sz w:val="28"/>
        </w:rPr>
        <w:t>S – жалға алынатын алаң, шаршы метр;</w:t>
      </w:r>
      <w:r>
        <w:br/>
      </w:r>
      <w:r>
        <w:rPr>
          <w:rFonts w:ascii="Times New Roman"/>
          <w:b w:val="false"/>
          <w:i w:val="false"/>
          <w:color w:val="000000"/>
          <w:sz w:val="28"/>
        </w:rPr>
        <w:t>
      </w:t>
      </w:r>
      <w:r>
        <w:rPr>
          <w:rFonts w:ascii="Times New Roman"/>
          <w:b w:val="false"/>
          <w:i w:val="false"/>
          <w:color w:val="000000"/>
          <w:sz w:val="28"/>
        </w:rPr>
        <w:t>Кт – құрылыс үлгісін ескеретін коэффициент;</w:t>
      </w:r>
      <w:r>
        <w:br/>
      </w:r>
      <w:r>
        <w:rPr>
          <w:rFonts w:ascii="Times New Roman"/>
          <w:b w:val="false"/>
          <w:i w:val="false"/>
          <w:color w:val="000000"/>
          <w:sz w:val="28"/>
        </w:rPr>
        <w:t>
      </w:t>
      </w:r>
      <w:r>
        <w:rPr>
          <w:rFonts w:ascii="Times New Roman"/>
          <w:b w:val="false"/>
          <w:i w:val="false"/>
          <w:color w:val="000000"/>
          <w:sz w:val="28"/>
        </w:rPr>
        <w:t>Кк – тұрғын емес үй-жайдың түрін ескеретін коэффициент;</w:t>
      </w:r>
      <w:r>
        <w:br/>
      </w:r>
      <w:r>
        <w:rPr>
          <w:rFonts w:ascii="Times New Roman"/>
          <w:b w:val="false"/>
          <w:i w:val="false"/>
          <w:color w:val="000000"/>
          <w:sz w:val="28"/>
        </w:rPr>
        <w:t>
      </w:t>
      </w:r>
      <w:r>
        <w:rPr>
          <w:rFonts w:ascii="Times New Roman"/>
          <w:b w:val="false"/>
          <w:i w:val="false"/>
          <w:color w:val="000000"/>
          <w:sz w:val="28"/>
        </w:rPr>
        <w:t>Кск – қолайлылық дәрежесін ескеретін коэффициент;</w:t>
      </w:r>
      <w:r>
        <w:br/>
      </w:r>
      <w:r>
        <w:rPr>
          <w:rFonts w:ascii="Times New Roman"/>
          <w:b w:val="false"/>
          <w:i w:val="false"/>
          <w:color w:val="000000"/>
          <w:sz w:val="28"/>
        </w:rPr>
        <w:t>
      </w:t>
      </w:r>
      <w:r>
        <w:rPr>
          <w:rFonts w:ascii="Times New Roman"/>
          <w:b w:val="false"/>
          <w:i w:val="false"/>
          <w:color w:val="000000"/>
          <w:sz w:val="28"/>
        </w:rPr>
        <w:t>Кр – аумақтық орналасуын ескеретін коэффициент;</w:t>
      </w:r>
      <w:r>
        <w:br/>
      </w:r>
      <w:r>
        <w:rPr>
          <w:rFonts w:ascii="Times New Roman"/>
          <w:b w:val="false"/>
          <w:i w:val="false"/>
          <w:color w:val="000000"/>
          <w:sz w:val="28"/>
        </w:rPr>
        <w:t>
      </w:t>
      </w:r>
      <w:r>
        <w:rPr>
          <w:rFonts w:ascii="Times New Roman"/>
          <w:b w:val="false"/>
          <w:i w:val="false"/>
          <w:color w:val="000000"/>
          <w:sz w:val="28"/>
        </w:rPr>
        <w:t>Квд – жалдаушының қызмет түрін ескеретін коэффициент;</w:t>
      </w:r>
      <w:r>
        <w:br/>
      </w:r>
      <w:r>
        <w:rPr>
          <w:rFonts w:ascii="Times New Roman"/>
          <w:b w:val="false"/>
          <w:i w:val="false"/>
          <w:color w:val="000000"/>
          <w:sz w:val="28"/>
        </w:rPr>
        <w:t>
      </w:t>
      </w:r>
      <w:r>
        <w:rPr>
          <w:rFonts w:ascii="Times New Roman"/>
          <w:b w:val="false"/>
          <w:i w:val="false"/>
          <w:color w:val="000000"/>
          <w:sz w:val="28"/>
        </w:rPr>
        <w:t>Копф – жалдаушының ұйымдастыру-құқықтық нысанын ескеретін коэффициент.</w:t>
      </w:r>
      <w:r>
        <w:br/>
      </w:r>
      <w:r>
        <w:rPr>
          <w:rFonts w:ascii="Times New Roman"/>
          <w:b w:val="false"/>
          <w:i w:val="false"/>
          <w:color w:val="000000"/>
          <w:sz w:val="28"/>
        </w:rPr>
        <w:t>
      </w:t>
      </w:r>
      <w:r>
        <w:rPr>
          <w:rFonts w:ascii="Times New Roman"/>
          <w:b w:val="false"/>
          <w:i w:val="false"/>
          <w:color w:val="000000"/>
          <w:sz w:val="28"/>
        </w:rPr>
        <w:t>Аудандық коммуналдық мүліктің теңгерім ұстаушысы жалдаушымен алып отырған үй-жайлар өлшемдерінің үй-жайлардың өлшемдеріне сәйкес болуын қамтамасыз етеді.</w:t>
      </w:r>
      <w:r>
        <w:br/>
      </w:r>
      <w:r>
        <w:rPr>
          <w:rFonts w:ascii="Times New Roman"/>
          <w:b w:val="false"/>
          <w:i w:val="false"/>
          <w:color w:val="000000"/>
          <w:sz w:val="28"/>
        </w:rPr>
        <w:t>
      </w:t>
      </w:r>
      <w:r>
        <w:rPr>
          <w:rFonts w:ascii="Times New Roman"/>
          <w:b w:val="false"/>
          <w:i w:val="false"/>
          <w:color w:val="000000"/>
          <w:sz w:val="28"/>
        </w:rPr>
        <w:t>3. Аудандық коммуналдық мүлік объектілері үшін жалға алу ақысының мөлшерлемесін есептеу кезінде қолданылатын коэффициенттер: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10185"/>
        <w:gridCol w:w="1277"/>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Коэффициенттер түрі</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 көлемі</w:t>
            </w:r>
            <w:r>
              <w:br/>
            </w:r>
            <w:r>
              <w:rPr>
                <w:rFonts w:ascii="Times New Roman"/>
                <w:b w:val="false"/>
                <w:i w:val="false"/>
                <w:color w:val="000000"/>
                <w:sz w:val="20"/>
              </w:rPr>
              <w:t>
</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Құрылым түрін ескеретін коэффициент (Кт.):</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кеңсе</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өндірістік</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қойма, қазандық</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емес үй жай түрін ескеретін коэффициент (Кк)</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жеке тұрған құрылым</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жапсара-қоса салынған бөлік</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цокольдық (жартылай жертөле) бөлігі</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жертөле бөлігі</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Қолайлылық дәрежесін ескеретін коэффициент (Кск)</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техникалық-инженерлік құрылғылармен толық қамтамасыз етілген жағдайда (орталық жылу жүйесі, жылы су, су құбырлары, кәріздер мен электр қуаты)</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аталған қызмет түрлерінің біреуі болмаған жағдайда</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аталған қызметердің ешқайсысы болмаған жағдайда</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орналасуын ескеретін коэффициент (К.р.)</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аудан орталығы үшін:</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кент, ауыл</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қызмет түрін ескеретін коэффициент (Кв.д.)</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5.1 Банктердің есеп айырысу-кассалық орталықтары, халыққа қызмет көрсету үшін "Казпошта" акционерлік қоғамына және ұялы байланыс операторлары үшін (антенналар)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қызметі бағалы қағаздар нарығы, сақтандыру, инвестициялық компаниялар, нотариалды кеңселер, адвокат кеңселерімен байланысты делдалдық қызмет және кеден қызметтерін көрсету, айырбастау пунктері және ұйымдар үшін</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қоғамдық тамақтандыру, сауда, қонақүй қызметтерін ұйымдастыру үшін</w:t>
            </w:r>
            <w:r>
              <w:br/>
            </w:r>
            <w:r>
              <w:rPr>
                <w:rFonts w:ascii="Times New Roman"/>
                <w:b w:val="false"/>
                <w:i w:val="false"/>
                <w:color w:val="000000"/>
                <w:sz w:val="20"/>
              </w:rPr>
              <w:t>
шектеулі қолжетімділікпен мемлекеттік мекемелердің ғимараттарында қызметкерлердің тамақтандырылуын ұйымдастыру үшін</w:t>
            </w:r>
            <w:r>
              <w:br/>
            </w:r>
            <w:r>
              <w:rPr>
                <w:rFonts w:ascii="Times New Roman"/>
                <w:b w:val="false"/>
                <w:i w:val="false"/>
                <w:color w:val="000000"/>
                <w:sz w:val="20"/>
              </w:rPr>
              <w:t>
мектепте тамақтандыруды ұйымдастыру үшін</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1,2</w:t>
            </w:r>
            <w:r>
              <w:br/>
            </w:r>
            <w:r>
              <w:rPr>
                <w:rFonts w:ascii="Times New Roman"/>
                <w:b w:val="false"/>
                <w:i w:val="false"/>
                <w:color w:val="000000"/>
                <w:sz w:val="20"/>
              </w:rPr>
              <w:t>
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келесі саладағы қызметтері ұйымдастыру үшін:</w:t>
            </w:r>
            <w:r>
              <w:br/>
            </w:r>
            <w:r>
              <w:rPr>
                <w:rFonts w:ascii="Times New Roman"/>
                <w:b w:val="false"/>
                <w:i w:val="false"/>
                <w:color w:val="000000"/>
                <w:sz w:val="20"/>
              </w:rPr>
              <w:t>
ғылым мен жоғары білім беру</w:t>
            </w:r>
            <w:r>
              <w:br/>
            </w:r>
            <w:r>
              <w:rPr>
                <w:rFonts w:ascii="Times New Roman"/>
                <w:b w:val="false"/>
                <w:i w:val="false"/>
                <w:color w:val="000000"/>
                <w:sz w:val="20"/>
              </w:rPr>
              <w:t>
орта денгейдегі білім беру</w:t>
            </w:r>
            <w:r>
              <w:br/>
            </w:r>
            <w:r>
              <w:rPr>
                <w:rFonts w:ascii="Times New Roman"/>
                <w:b w:val="false"/>
                <w:i w:val="false"/>
                <w:color w:val="000000"/>
                <w:sz w:val="20"/>
              </w:rPr>
              <w:t>
мектепке дейінгі білім беру</w:t>
            </w:r>
            <w:r>
              <w:br/>
            </w:r>
            <w:r>
              <w:rPr>
                <w:rFonts w:ascii="Times New Roman"/>
                <w:b w:val="false"/>
                <w:i w:val="false"/>
                <w:color w:val="000000"/>
                <w:sz w:val="20"/>
              </w:rPr>
              <w:t>
5.5 денсаулық сақтау, мәдениет, спорт және бұқаралық ақпарат құралдары саласындағы қызметтерді ұйымдастыру үшін</w:t>
            </w:r>
            <w:r>
              <w:br/>
            </w:r>
            <w:r>
              <w:rPr>
                <w:rFonts w:ascii="Times New Roman"/>
                <w:b w:val="false"/>
                <w:i w:val="false"/>
                <w:color w:val="000000"/>
                <w:sz w:val="20"/>
              </w:rPr>
              <w:t>
5.6 өзгелер үшін</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0,5</w:t>
            </w:r>
            <w:r>
              <w:br/>
            </w:r>
            <w:r>
              <w:rPr>
                <w:rFonts w:ascii="Times New Roman"/>
                <w:b w:val="false"/>
                <w:i w:val="false"/>
                <w:color w:val="000000"/>
                <w:sz w:val="20"/>
              </w:rPr>
              <w:t>
0,5</w:t>
            </w:r>
            <w:r>
              <w:br/>
            </w:r>
            <w:r>
              <w:rPr>
                <w:rFonts w:ascii="Times New Roman"/>
                <w:b w:val="false"/>
                <w:i w:val="false"/>
                <w:color w:val="000000"/>
                <w:sz w:val="20"/>
              </w:rPr>
              <w:t>
1,0</w:t>
            </w:r>
            <w:r>
              <w:br/>
            </w:r>
            <w:r>
              <w:rPr>
                <w:rFonts w:ascii="Times New Roman"/>
                <w:b w:val="false"/>
                <w:i w:val="false"/>
                <w:color w:val="000000"/>
                <w:sz w:val="20"/>
              </w:rPr>
              <w:t>
2,0</w:t>
            </w:r>
            <w:r>
              <w:br/>
            </w:r>
            <w:r>
              <w:rPr>
                <w:rFonts w:ascii="Times New Roman"/>
                <w:b w:val="false"/>
                <w:i w:val="false"/>
                <w:color w:val="000000"/>
                <w:sz w:val="20"/>
              </w:rPr>
              <w:t>
</w:t>
            </w:r>
          </w:p>
        </w:tc>
      </w:tr>
      <w:tr>
        <w:trPr>
          <w:trHeight w:val="30" w:hRule="atLeast"/>
        </w:trPr>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ұйымдастыру-құқықтық нысанын ескеретін коэффициент (Копф)</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коммуналдық мемлекеттік кәсіпорындар, қайырымдылық және қоғамдық ұйымдар, коммерциялық емес ұйымдар үшін</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өндірістік қызметті ұйымдастыру және сату-сатып алу (делдалдық қызмет) есептемегенде халыққа қызмет көрсету саласын дамыту үшін (делдалдық қызмет) шағын кәсіпкерлік субъектілер үшін</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мемлекетке тиесілі және бюджеттік бағдарламаларды орындаудан түскен 90 проценттен кем емес табыс алатын акцияларының елу және одан көп проценті (қатысу үлесі) немесе акцияларының бақылау пакеті акционерлік қоғамдар үшін (жауапкершілігі шектеулі серіктестіктер)</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өзгелер үшін</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4. Жабдықтарды, автокөлік құралдарын және басқа да тұтынылмайтын заттарды мүліктік жалға алуға (жалдауға) беру кезінде жылдық жалдау ақысының есебі осы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Ап = С х Nam/100 х Кп,</w:t>
      </w:r>
      <w:r>
        <w:br/>
      </w:r>
      <w:r>
        <w:rPr>
          <w:rFonts w:ascii="Times New Roman"/>
          <w:b w:val="false"/>
          <w:i w:val="false"/>
          <w:color w:val="000000"/>
          <w:sz w:val="28"/>
        </w:rPr>
        <w:t>
      </w:t>
      </w:r>
      <w:r>
        <w:rPr>
          <w:rFonts w:ascii="Times New Roman"/>
          <w:b w:val="false"/>
          <w:i w:val="false"/>
          <w:color w:val="000000"/>
          <w:sz w:val="28"/>
        </w:rPr>
        <w:t>мұнда:</w:t>
      </w:r>
      <w:r>
        <w:br/>
      </w:r>
      <w:r>
        <w:rPr>
          <w:rFonts w:ascii="Times New Roman"/>
          <w:b w:val="false"/>
          <w:i w:val="false"/>
          <w:color w:val="000000"/>
          <w:sz w:val="28"/>
        </w:rPr>
        <w:t>
      </w:t>
      </w:r>
      <w:r>
        <w:rPr>
          <w:rFonts w:ascii="Times New Roman"/>
          <w:b w:val="false"/>
          <w:i w:val="false"/>
          <w:color w:val="000000"/>
          <w:sz w:val="28"/>
        </w:rPr>
        <w:t>Ап – жылына жабдыққа, көлік құралдары және басқа да тұтынылмайтын заттар үшін жалдау ақысының мөлшерлемесі;</w:t>
      </w:r>
      <w:r>
        <w:br/>
      </w:r>
      <w:r>
        <w:rPr>
          <w:rFonts w:ascii="Times New Roman"/>
          <w:b w:val="false"/>
          <w:i w:val="false"/>
          <w:color w:val="000000"/>
          <w:sz w:val="28"/>
        </w:rPr>
        <w:t>
      </w:t>
      </w:r>
      <w:r>
        <w:rPr>
          <w:rFonts w:ascii="Times New Roman"/>
          <w:b w:val="false"/>
          <w:i w:val="false"/>
          <w:color w:val="000000"/>
          <w:sz w:val="28"/>
        </w:rPr>
        <w:t>С – бухгалтерлік есеп деректері бойынша жабдықтың қалдық құны;</w:t>
      </w:r>
      <w:r>
        <w:br/>
      </w:r>
      <w:r>
        <w:rPr>
          <w:rFonts w:ascii="Times New Roman"/>
          <w:b w:val="false"/>
          <w:i w:val="false"/>
          <w:color w:val="000000"/>
          <w:sz w:val="28"/>
        </w:rPr>
        <w:t>
      </w:t>
      </w:r>
      <w:r>
        <w:rPr>
          <w:rFonts w:ascii="Times New Roman"/>
          <w:b w:val="false"/>
          <w:i w:val="false"/>
          <w:color w:val="000000"/>
          <w:sz w:val="28"/>
        </w:rPr>
        <w:t>100 пайыз тозуы есепке алынған жабдықтарды, көлік құралдарын және басқа да тұтынылмайтын заттарды жалға алуға (жалдауға) беру кезінде қалдық құны бастапқы (қалпына келтірілген) құнынан 10 пайыз мөлшерінде қабылданады;</w:t>
      </w:r>
      <w:r>
        <w:br/>
      </w:r>
      <w:r>
        <w:rPr>
          <w:rFonts w:ascii="Times New Roman"/>
          <w:b w:val="false"/>
          <w:i w:val="false"/>
          <w:color w:val="000000"/>
          <w:sz w:val="28"/>
        </w:rPr>
        <w:t>
      </w:t>
      </w:r>
      <w:r>
        <w:rPr>
          <w:rFonts w:ascii="Times New Roman"/>
          <w:b w:val="false"/>
          <w:i w:val="false"/>
          <w:color w:val="000000"/>
          <w:sz w:val="28"/>
        </w:rPr>
        <w:t>Nam – Қазақстан Республикасының “Салық және бюджетке төленетін басқа да міндетті төлемдер туралы” Кодексінің (Салық кодексі) 120-бабына сәйкес амортизацияның шекті нормалары;</w:t>
      </w:r>
      <w:r>
        <w:br/>
      </w:r>
      <w:r>
        <w:rPr>
          <w:rFonts w:ascii="Times New Roman"/>
          <w:b w:val="false"/>
          <w:i w:val="false"/>
          <w:color w:val="000000"/>
          <w:sz w:val="28"/>
        </w:rPr>
        <w:t>
      </w:t>
      </w:r>
      <w:r>
        <w:rPr>
          <w:rFonts w:ascii="Times New Roman"/>
          <w:b w:val="false"/>
          <w:i w:val="false"/>
          <w:color w:val="000000"/>
          <w:sz w:val="28"/>
        </w:rPr>
        <w:t>Кп – төмендету коэффициенті (жабдықтар мен көлік құралдары алпыс пайыздан аса тозу кезінде қолданылады - 0,8 мөлшерінде, сауда-сатып алу (делдалдық) қызметті қоспағанда, өндірістік қызметті ұйымдастыру және халыққа қызмет көрсету саласын дамыту үшін шағын кәсіпкерлік субъектілеріне беру кезінде - 0,5 мөлшерінде).</w:t>
      </w:r>
      <w:r>
        <w:br/>
      </w:r>
      <w:r>
        <w:rPr>
          <w:rFonts w:ascii="Times New Roman"/>
          <w:b w:val="false"/>
          <w:i w:val="false"/>
          <w:color w:val="000000"/>
          <w:sz w:val="28"/>
        </w:rPr>
        <w:t>
      </w:t>
      </w:r>
      <w:r>
        <w:rPr>
          <w:rFonts w:ascii="Times New Roman"/>
          <w:b w:val="false"/>
          <w:i w:val="false"/>
          <w:color w:val="000000"/>
          <w:sz w:val="28"/>
        </w:rPr>
        <w:t>Мемлекеттік мекемелерге жабдықтар мен көлік құралдарын беру кезінде – 0,0 мөлшерінде.</w:t>
      </w:r>
      <w:r>
        <w:br/>
      </w:r>
      <w:r>
        <w:rPr>
          <w:rFonts w:ascii="Times New Roman"/>
          <w:b w:val="false"/>
          <w:i w:val="false"/>
          <w:color w:val="000000"/>
          <w:sz w:val="28"/>
        </w:rPr>
        <w:t>
      </w:t>
      </w:r>
      <w:r>
        <w:rPr>
          <w:rFonts w:ascii="Times New Roman"/>
          <w:b w:val="false"/>
          <w:i w:val="false"/>
          <w:color w:val="000000"/>
          <w:sz w:val="28"/>
        </w:rPr>
        <w:t>5. Мүліктік жалдау бойынша 1 шаршы метрге сағатына төлеу мөлшерлемесі айына жұмыс күндерінің және тәуліктегі жұмыс сағаттарының санына мүліктік жалдау бойынша ай сайынғы төлем мөлшерлемесін математикалық бөлу жолымен анықталады.</w:t>
      </w:r>
      <w:r>
        <w:br/>
      </w:r>
      <w:r>
        <w:rPr>
          <w:rFonts w:ascii="Times New Roman"/>
          <w:b w:val="false"/>
          <w:i w:val="false"/>
          <w:color w:val="000000"/>
          <w:sz w:val="28"/>
        </w:rPr>
        <w:t>
      </w:t>
      </w:r>
      <w:r>
        <w:rPr>
          <w:rFonts w:ascii="Times New Roman"/>
          <w:b w:val="false"/>
          <w:i w:val="false"/>
          <w:color w:val="000000"/>
          <w:sz w:val="28"/>
        </w:rPr>
        <w:t>С. м. 1 ш. м. = С: 22:8 х Н.к х Н.с. (ай сайынғы құны: 22:8 х нақты күндері х нақты сағаттары), мұнда:</w:t>
      </w:r>
      <w:r>
        <w:br/>
      </w:r>
      <w:r>
        <w:rPr>
          <w:rFonts w:ascii="Times New Roman"/>
          <w:b w:val="false"/>
          <w:i w:val="false"/>
          <w:color w:val="000000"/>
          <w:sz w:val="28"/>
        </w:rPr>
        <w:t>
      </w:t>
      </w:r>
      <w:r>
        <w:rPr>
          <w:rFonts w:ascii="Times New Roman"/>
          <w:b w:val="false"/>
          <w:i w:val="false"/>
          <w:color w:val="000000"/>
          <w:sz w:val="28"/>
        </w:rPr>
        <w:t>С. м. 1 ш. м. – сағатына 1 ш. м. төлемі бойынша мөлшерлеме;</w:t>
      </w:r>
      <w:r>
        <w:br/>
      </w:r>
      <w:r>
        <w:rPr>
          <w:rFonts w:ascii="Times New Roman"/>
          <w:b w:val="false"/>
          <w:i w:val="false"/>
          <w:color w:val="000000"/>
          <w:sz w:val="28"/>
        </w:rPr>
        <w:t>
      </w:t>
      </w:r>
      <w:r>
        <w:rPr>
          <w:rFonts w:ascii="Times New Roman"/>
          <w:b w:val="false"/>
          <w:i w:val="false"/>
          <w:color w:val="000000"/>
          <w:sz w:val="28"/>
        </w:rPr>
        <w:t>С – жалдау ақысының ай сайынғы мөлшерлемесі;</w:t>
      </w:r>
      <w:r>
        <w:br/>
      </w:r>
      <w:r>
        <w:rPr>
          <w:rFonts w:ascii="Times New Roman"/>
          <w:b w:val="false"/>
          <w:i w:val="false"/>
          <w:color w:val="000000"/>
          <w:sz w:val="28"/>
        </w:rPr>
        <w:t>
      </w:t>
      </w:r>
      <w:r>
        <w:rPr>
          <w:rFonts w:ascii="Times New Roman"/>
          <w:b w:val="false"/>
          <w:i w:val="false"/>
          <w:color w:val="000000"/>
          <w:sz w:val="28"/>
        </w:rPr>
        <w:t>22 – 1 айдағы жұмыс күндерінің саны;</w:t>
      </w:r>
      <w:r>
        <w:br/>
      </w:r>
      <w:r>
        <w:rPr>
          <w:rFonts w:ascii="Times New Roman"/>
          <w:b w:val="false"/>
          <w:i w:val="false"/>
          <w:color w:val="000000"/>
          <w:sz w:val="28"/>
        </w:rPr>
        <w:t>
      </w:t>
      </w:r>
      <w:r>
        <w:rPr>
          <w:rFonts w:ascii="Times New Roman"/>
          <w:b w:val="false"/>
          <w:i w:val="false"/>
          <w:color w:val="000000"/>
          <w:sz w:val="28"/>
        </w:rPr>
        <w:t>8 – күніне жұмыс сағаттарының саны;</w:t>
      </w:r>
      <w:r>
        <w:br/>
      </w:r>
      <w:r>
        <w:rPr>
          <w:rFonts w:ascii="Times New Roman"/>
          <w:b w:val="false"/>
          <w:i w:val="false"/>
          <w:color w:val="000000"/>
          <w:sz w:val="28"/>
        </w:rPr>
        <w:t>
      </w:t>
      </w:r>
      <w:r>
        <w:rPr>
          <w:rFonts w:ascii="Times New Roman"/>
          <w:b w:val="false"/>
          <w:i w:val="false"/>
          <w:color w:val="000000"/>
          <w:sz w:val="28"/>
        </w:rPr>
        <w:t>Н. к. – нақты жұмыс істеген күндер;</w:t>
      </w:r>
      <w:r>
        <w:br/>
      </w:r>
      <w:r>
        <w:rPr>
          <w:rFonts w:ascii="Times New Roman"/>
          <w:b w:val="false"/>
          <w:i w:val="false"/>
          <w:color w:val="000000"/>
          <w:sz w:val="28"/>
        </w:rPr>
        <w:t>
      </w:t>
      </w:r>
      <w:r>
        <w:rPr>
          <w:rFonts w:ascii="Times New Roman"/>
          <w:b w:val="false"/>
          <w:i w:val="false"/>
          <w:color w:val="000000"/>
          <w:sz w:val="28"/>
        </w:rPr>
        <w:t>Н. с. – нақты жұмыс істеген сағаттар;</w:t>
      </w:r>
      <w:r>
        <w:br/>
      </w:r>
      <w:r>
        <w:rPr>
          <w:rFonts w:ascii="Times New Roman"/>
          <w:b w:val="false"/>
          <w:i w:val="false"/>
          <w:color w:val="000000"/>
          <w:sz w:val="28"/>
        </w:rPr>
        <w:t>
      </w:t>
      </w:r>
      <w:r>
        <w:rPr>
          <w:rFonts w:ascii="Times New Roman"/>
          <w:b w:val="false"/>
          <w:i w:val="false"/>
          <w:color w:val="000000"/>
          <w:sz w:val="28"/>
        </w:rPr>
        <w:t>Сағатына 1 шаршы метрге мүліктік жалдау бойынша төлем мөлшерлемесі өтініш берушінің жұмыс кестесін ұсынуына сәйкес мүлік толық емес күнге жалға берілген жағдайларда (спорттық, акт және көрме залдары, оқу аудиториялары) қолданылады.</w:t>
      </w:r>
      <w:r>
        <w:br/>
      </w:r>
      <w:r>
        <w:rPr>
          <w:rFonts w:ascii="Times New Roman"/>
          <w:b w:val="false"/>
          <w:i w:val="false"/>
          <w:color w:val="000000"/>
          <w:sz w:val="28"/>
        </w:rPr>
        <w:t>
      </w:t>
      </w:r>
      <w:r>
        <w:rPr>
          <w:rFonts w:ascii="Times New Roman"/>
          <w:b w:val="false"/>
          <w:i w:val="false"/>
          <w:color w:val="000000"/>
          <w:sz w:val="28"/>
        </w:rPr>
        <w:t>Білім беру мекемелеріндегі үй жайларды мүліктік жалға алуға (жалдауға) ұсынылған жалдау ақысының есебі оқу жылына жүргізіледі (тиісті жылдың 1 қыркүйегінен бастап 31 мамыры аралығында).</w:t>
      </w:r>
      <w:r>
        <w:br/>
      </w:r>
      <w:r>
        <w:rPr>
          <w:rFonts w:ascii="Times New Roman"/>
          <w:b w:val="false"/>
          <w:i w:val="false"/>
          <w:color w:val="000000"/>
          <w:sz w:val="28"/>
        </w:rPr>
        <w:t>
      </w:t>
      </w:r>
      <w:r>
        <w:rPr>
          <w:rFonts w:ascii="Times New Roman"/>
          <w:b w:val="false"/>
          <w:i w:val="false"/>
          <w:color w:val="000000"/>
          <w:sz w:val="28"/>
        </w:rPr>
        <w:t>Біржолғы іс-шараларды жүргізу кезінде жалдау ақысының есебін шаршы метр жалдайтын алаңға 100,0 теңгеге көбейту жолымен жүргізсін.</w:t>
      </w:r>
      <w:r>
        <w:br/>
      </w:r>
      <w:r>
        <w:rPr>
          <w:rFonts w:ascii="Times New Roman"/>
          <w:b w:val="false"/>
          <w:i w:val="false"/>
          <w:color w:val="000000"/>
          <w:sz w:val="28"/>
        </w:rPr>
        <w:t>
      Мүмкіндігі шектеулі жеке кәсіпкерлерге, сондай-ақ 50% және одан аса мүмкіндігі шектеулі жұмыскерлері бар ұйымдарға, есептеген жалдау ақысы 50% азайтылып белгіленсін.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