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073b" w14:textId="ba70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Т.Рысқұлов
аудандық мәслихатының 2013 жылдың 25 желтоқсандағы № 21-4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2014 жылғы 23 маусымдағы  № 25-9 шешімі. Жамбыл облысы Әділет департаментінде 2014 жылғы 30 маусымда № 2252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жылдың 18 желтоқсандағы № 20-3 шешіміне өзгерістер енгізу туралы» Жамбыл облыстық мәслихатының 2014 жылғы 12 маусымдағы </w:t>
      </w:r>
      <w:r>
        <w:rPr>
          <w:rFonts w:ascii="Times New Roman"/>
          <w:b w:val="false"/>
          <w:i w:val="false"/>
          <w:color w:val="000000"/>
          <w:sz w:val="28"/>
        </w:rPr>
        <w:t>№ 25-2</w:t>
      </w:r>
      <w:r>
        <w:rPr>
          <w:rFonts w:ascii="Times New Roman"/>
          <w:b w:val="false"/>
          <w:i w:val="false"/>
          <w:color w:val="000000"/>
          <w:sz w:val="28"/>
        </w:rPr>
        <w:t xml:space="preserve"> шешіміне (нормативтік құқықтық актілерді мемлекеттік тіркеу Тізілімінде № 2242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Т. Рысқұлов аудандық мәслихатының 2013 жылдың 25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 2094 болып тіркелген, 2014 жылдың 17 қаңтардағы № 5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тармақшада</w:t>
      </w:r>
      <w:r>
        <w:rPr>
          <w:rFonts w:ascii="Times New Roman"/>
          <w:b w:val="false"/>
          <w:i w:val="false"/>
          <w:color w:val="000000"/>
          <w:sz w:val="28"/>
        </w:rPr>
        <w:t>:</w:t>
      </w:r>
      <w:r>
        <w:br/>
      </w:r>
      <w:r>
        <w:rPr>
          <w:rFonts w:ascii="Times New Roman"/>
          <w:b w:val="false"/>
          <w:i w:val="false"/>
          <w:color w:val="000000"/>
          <w:sz w:val="28"/>
        </w:rPr>
        <w:t>
      «7 359 654» сандары «7 347 946» сандарымен ауыстырылсын;</w:t>
      </w:r>
      <w:r>
        <w:br/>
      </w:r>
      <w:r>
        <w:rPr>
          <w:rFonts w:ascii="Times New Roman"/>
          <w:b w:val="false"/>
          <w:i w:val="false"/>
          <w:color w:val="000000"/>
          <w:sz w:val="28"/>
        </w:rPr>
        <w:t>
      «2 150 794» сандары «2 152 924» сандарымен ауыстырылсын;</w:t>
      </w:r>
      <w:r>
        <w:br/>
      </w:r>
      <w:r>
        <w:rPr>
          <w:rFonts w:ascii="Times New Roman"/>
          <w:b w:val="false"/>
          <w:i w:val="false"/>
          <w:color w:val="000000"/>
          <w:sz w:val="28"/>
        </w:rPr>
        <w:t>
      «2 464» сандары «3 334» сандарымен ауыстырылсын;</w:t>
      </w:r>
      <w:r>
        <w:br/>
      </w:r>
      <w:r>
        <w:rPr>
          <w:rFonts w:ascii="Times New Roman"/>
          <w:b w:val="false"/>
          <w:i w:val="false"/>
          <w:color w:val="000000"/>
          <w:sz w:val="28"/>
        </w:rPr>
        <w:t>
      «5 194 542» сандары «5 179 834»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«7 382 042» сандары «7 370 334»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«6 355» сандары «4 405»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органдарының мемлекеттік тіркелген күннен бастап күшіне енеді және 2014 жылғы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Тажиманов                               Б. Шамаев</w:t>
      </w:r>
    </w:p>
    <w:bookmarkEnd w:id="0"/>
    <w:bookmarkStart w:name="z10"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23 маусымдағы</w:t>
      </w:r>
      <w:r>
        <w:br/>
      </w:r>
      <w:r>
        <w:rPr>
          <w:rFonts w:ascii="Times New Roman"/>
          <w:b w:val="false"/>
          <w:i w:val="false"/>
          <w:color w:val="000000"/>
          <w:sz w:val="28"/>
        </w:rPr>
        <w:t>
№ 25-9 шешіміне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1 қосымша</w:t>
      </w:r>
    </w:p>
    <w:p>
      <w:pPr>
        <w:spacing w:after="0"/>
        <w:ind w:left="0"/>
        <w:jc w:val="left"/>
      </w:pPr>
      <w:r>
        <w:rPr>
          <w:rFonts w:ascii="Times New Roman"/>
          <w:b/>
          <w:i w:val="false"/>
          <w:color w:val="000000"/>
        </w:rPr>
        <w:t xml:space="preserve"> 2014 жылға арналған бюджет</w:t>
      </w:r>
    </w:p>
    <w:p>
      <w:pPr>
        <w:spacing w:after="0"/>
        <w:ind w:left="0"/>
        <w:jc w:val="both"/>
      </w:pPr>
      <w:r>
        <w:rPr>
          <w:rFonts w:ascii="Times New Roman"/>
          <w:b w:val="false"/>
          <w:i w:val="false"/>
          <w:color w:val="000000"/>
          <w:sz w:val="28"/>
        </w:rPr>
        <w:t>(мың теңге</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45"/>
        <w:gridCol w:w="666"/>
        <w:gridCol w:w="9843"/>
        <w:gridCol w:w="1930"/>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7347946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2152924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259712</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259712</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1676017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1618380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уәкілеттігібар мемлекеттік органдар немесе лауазымды адамдар құжаттар бергені үшін алынатын міндетті төлемдер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5179834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5179834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5179834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50"/>
        <w:gridCol w:w="729"/>
        <w:gridCol w:w="9593"/>
        <w:gridCol w:w="193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7370334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81188</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4535566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441611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3272483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3142154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215694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594843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594843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381940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278761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55218</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21587</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804995</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333287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жайғастыру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287227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77627</w:t>
            </w:r>
          </w:p>
        </w:tc>
      </w:tr>
      <w:tr>
        <w:trPr>
          <w:trHeight w:val="12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466319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382253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88"/>
        <w:gridCol w:w="793"/>
        <w:gridCol w:w="9673"/>
        <w:gridCol w:w="1908"/>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878"/>
        <w:gridCol w:w="582"/>
        <w:gridCol w:w="9669"/>
        <w:gridCol w:w="191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876"/>
        <w:gridCol w:w="813"/>
        <w:gridCol w:w="9444"/>
        <w:gridCol w:w="1909"/>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876"/>
        <w:gridCol w:w="918"/>
        <w:gridCol w:w="9339"/>
        <w:gridCol w:w="190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1277"/>
        <w:gridCol w:w="9358"/>
        <w:gridCol w:w="1887"/>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876"/>
        <w:gridCol w:w="1066"/>
        <w:gridCol w:w="9233"/>
        <w:gridCol w:w="1867"/>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bl>
    <w:bookmarkStart w:name="z11"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23 маусымдағы</w:t>
      </w:r>
      <w:r>
        <w:br/>
      </w:r>
      <w:r>
        <w:rPr>
          <w:rFonts w:ascii="Times New Roman"/>
          <w:b w:val="false"/>
          <w:i w:val="false"/>
          <w:color w:val="000000"/>
          <w:sz w:val="28"/>
        </w:rPr>
        <w:t>
№ 25-9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7 қосымша</w:t>
      </w:r>
    </w:p>
    <w:p>
      <w:pPr>
        <w:spacing w:after="0"/>
        <w:ind w:left="0"/>
        <w:jc w:val="left"/>
      </w:pPr>
      <w:r>
        <w:rPr>
          <w:rFonts w:ascii="Times New Roman"/>
          <w:b/>
          <w:i w:val="false"/>
          <w:color w:val="000000"/>
        </w:rPr>
        <w:t xml:space="preserve"> 2014 жылға арналған ауданның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118"/>
        <w:gridCol w:w="1580"/>
        <w:gridCol w:w="1058"/>
        <w:gridCol w:w="1494"/>
        <w:gridCol w:w="1027"/>
        <w:gridCol w:w="1186"/>
        <w:gridCol w:w="1127"/>
        <w:gridCol w:w="1253"/>
        <w:gridCol w:w="1458"/>
        <w:gridCol w:w="1818"/>
      </w:tblGrid>
      <w:tr>
        <w:trPr>
          <w:trHeight w:val="75"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60481</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33734</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17894</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20398</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22609</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