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7da6" w14:textId="ad77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 Рысқұлов ауданында 2014 жылға арналған мектепке дейінгі тәрбие мен
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2014 жылғы 13 маусымдағы  № 254 қаулысы. Жамбыл облысы Әділет департаментінде 2014 жылғы 15 шілдеде № 2275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«Білім туралы» Заңының 6 бабы 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Т. Рысқұлов ауданы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«Т. Рысқұлов ауданы әкімдігінің білім бөлімі» мемлекеттік мекемесінің 2014 жылға арналған мектепке дейінгі тәрбие мен оқытуға мемлекеттік білім беру тапсырысының, жан басына шаққандағы қаржыландыру және ата-ананың ақы төлеу мөлшерлері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және интернет ресурстарында жариялауды бақылау аудан әкімінің орынбасары Бейсен Әшімәлиұлы Әлпеисовқа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Айтақов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2014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маусымдағы № 254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«Т. Рысқұлов ауданы әкімдігінің білім бөлімі» мемлекеттік мекемесінің 2014 жылға арналған мектепке дейінгі тәрбие мен оқытуға мемлекеттік білім беру тапсырысының, жан басына шаққандағы қаржыландыру және ата-ананың ақы төлеу мөлшерлері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3881"/>
        <w:gridCol w:w="1894"/>
        <w:gridCol w:w="1874"/>
        <w:gridCol w:w="3438"/>
        <w:gridCol w:w="2255"/>
      </w:tblGrid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беру ұйымдары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шаққандағы қаржы ландыру жоспары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ақы төлеу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мектепке дейінгі тәрбие ұйымдарына жергілікті бюджеттен қосымша қаржыландыру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бюджеттен қаржыландырылатын ұйымдар үшін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13 068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бақшалар, оның ішінде: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балаға дейін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ден 50 балаға дейін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ден 75 балаға дейін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дан 100 балаға дейін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ден 150 балаға дейін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ден 200 балаға дейін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ден жоғары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 жергілікті бюджет есебінен қаржыландырылатын ұйымдар үшін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13 068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13 068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бақшалар, оның ішінде: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балаға дейін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ден 50 балаға дейін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ден 75 балаға дейін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дан 100 балаға дейін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ден 150 балаға дейін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ден 200 балаға дейін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ден жоғары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