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2ed1c" w14:textId="362e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Т.Рысқұлов ауданында бөлек жергілікті қоғамдастық жиындарын өткізудің Қағидаларын және жергілікті қоғамдастық жиынына қатысу үшін ауыл, көше, көппәтерлі тұрғын үй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Т.Рысқұлов ауданы мәслихатының 2014 жылғы 23 маусымдағы № 25-11 шешімі. Жамбыл облысының Әділет департаментінде 2014 жылғы 17 шілдеде № 2278 болып тіркелді. Күші жойылды - Жамбыл облысы Т.Рысқұлов ауданы мәслихатының 2024 жылғы 18 наурыздағы № 17-19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1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Күші жойылды - Жамбыл облысы Т.Рысқұлов ауданы мәслихатының 18.03.2024 </w:t>
      </w:r>
      <w:r>
        <w:rPr>
          <w:rFonts w:ascii="Times New Roman"/>
          <w:b w:val="false"/>
          <w:i w:val="false"/>
          <w:color w:val="ff0000"/>
          <w:sz w:val="28"/>
        </w:rPr>
        <w:t>№ 17-19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жергілікті мемлекеттік басқару және өзін-өзі басқару туралы" 2001 жылғы 23 қаңтарындағы Қазақстан Республикасы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қаулысына сәйкес, Т.Рысқұлов аудандық мәслихат ШЕШІМ ҚАБЫЛДАДЫ: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Т.Рысқұлов ауданында бөлек жергілікті қоғамдастық жиындарын өткізудің Қағидалары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Т.Рысқұлов ауданының жергілікті қоғамдастық жиынына қатысу үшін ауыл, көше, көппәтерлі тұрғын үй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экономика, қаржы, бюджет және жергілікті өзін-өзі басқаруды дамыту жөніндегі тұрақты комиссиясына жүктелсін.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А. Тажиманов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маусымдағы № 25-11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Т.Рысқұлов ауданында бөлек жергілікті қоғамдастық жиындарын</w:t>
      </w:r>
      <w:r>
        <w:br/>
      </w:r>
      <w:r>
        <w:rPr>
          <w:rFonts w:ascii="Times New Roman"/>
          <w:b/>
          <w:i w:val="false"/>
          <w:color w:val="000000"/>
        </w:rPr>
        <w:t>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Т.Рысқұлов ауданында бөлек жергілікті қоғамдастық жиындарын өткізудің қағидалары (бұдан әрі – Қағидалар) "Қазақстан Республикасындағы жергілікті мемлекеттік басқару және өзін-өзі басқару туралы" Қазақстан Республикасының 2001 жылғы 23 қаңтардағы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қаулысына сәйкес әзірленді және Т.Рысқұлов ауданындағы ауыл, көше, көппәтерлі тұрғын үй тұрғындарының бөлек жергілікті қоғамдастық жиындарын өткізудің тәртібін белгілейді.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Т.Рысқұлов ауданының, ауылдардың, кенттердің, ауылдық округтердің аумағындағы ауылдың, көшенің, көппәтерлі тұрғын үй тұрғындарының бөлек жергілікті қоғамдастық жиындары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жиынды, ауылдың, кенттің, ауылдық округтің әкімі шақырады.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Т.Рысқұлов ауданы әкімінің жергілікті қоғамдастық жиынын өткізуге оң шешімі бар болған жағдайда бөлек жиынды өткізуге болады.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Ауыл, көше, көппәтерлі тұрғын үй шегінде бөлек жиынды өткізуді ауылдың, кенттің және ауылдық округтің әкімі ұйымдастырады.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ауыл, кент, ауылдық округ әкімі немесе ол уәкілеттік берген тұлға ашады.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Ауыл, кент, ауылдық округ әкімі немесе ол уәкілеттік берген тұлға бөлек жиынның төрағасы болып табылады.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ауыл, көше, көппәтерлі тұрғын үй тұрғындары өкілдерінің кандидатураларын ауданның (облыстық маңызы бар қаланың) мәслихаты бекіткен сандық құрамға сәйкес бөлек жиынның қатысушылары ұсынады.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ауыл, кент және ауылдық округ әкімінің аппаратына береді.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маусымдағы № 25-11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1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Т.Рысқұлов ауданының жергілікті қоғамдастық жиынына қатысу үшін</w:t>
      </w:r>
      <w:r>
        <w:br/>
      </w:r>
      <w:r>
        <w:rPr>
          <w:rFonts w:ascii="Times New Roman"/>
          <w:b/>
          <w:i w:val="false"/>
          <w:color w:val="000000"/>
        </w:rPr>
        <w:t>ауыл, көше, көппәтерлі тұрғын үй тұрғындары өкілдерінің</w:t>
      </w:r>
      <w:r>
        <w:br/>
      </w:r>
      <w:r>
        <w:rPr>
          <w:rFonts w:ascii="Times New Roman"/>
          <w:b/>
          <w:i w:val="false"/>
          <w:color w:val="000000"/>
        </w:rPr>
        <w:t>сандық құрамы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көше, көппәтерлі тұрғын үй атаулары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Өкілдердің сандық құрамы (адам)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С.Садықов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Ниязалы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Ә.Шахабаев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Ж.Умбетұлы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М.Маметова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А.Исаев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О.Болысов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Ш.Қалқабаев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Жангелді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Рахманберді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Сембиев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Сыпатай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М.Тәтібеков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А.Исмайлов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А.Тлепов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Ш.Ултараков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Тохабай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Ю.Гагарин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Е.Қаратышқанов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Қ.Асылов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А.Исаұлы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Т.Смаилов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М.Исабаев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Д.Оспанов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Қанаров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Энергетиктер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С.Сейфулина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Тәжиев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С.Мұханов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Жұманбекұлы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Сұлутөр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К.Әзербаев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К.Мұхан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Сармолдаев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А.Абдраиымұлы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А.Молдағулова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Т.Қуанышбекұлы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Новастроика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А.Медеулова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Каспий көшесі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Б.Икрашев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Ә.Сүлейменов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Бектенбай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М.Өтемісов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Н.Әденұлы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Метте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Ш.Уалиханов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С.Жамбылов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Қ.Сатпаев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Ш.Айманов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М.Әуезов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Қ.Датқа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Ы.Алтынсарин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Қарақат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Момышұлы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Ә.Сүлейменов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Қыдырұлы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И.Байқұтты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Шөңгер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Шөңгер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Б.Абуталипов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Теміржолшы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Жантелі батыр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Жабира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А.Даулетұлы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Ы.Абдикерімұлы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Четный парк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Т.Қуанышбекұлы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Құрылыс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шағын ауданы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С.Әлімқұлов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Коммунистическая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С.Аденұлы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2-я Луговская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Ә.Райқұл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Шаймерден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Нұрмағанбетов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Қ.Әбіт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Әбіқұл болыс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Құрымбаев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Самархан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Қ.Әбіқұлов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Семофорная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С.Есімов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Сатпаев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Көкарық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Сатпаев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Р.Сәбденов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Иманов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Әль-Фараби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Ыбрай Алтынсарин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Рақым Сәбденов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Молдагулова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Сағырбай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Маметова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Рысқұлов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Сатылған Қойшыбаев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Акшалова Уазипа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Аққайнар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Мұқағали Макатаева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Қызылшаруа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Мырзахмет Көшкіншиев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М.Маметова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А.Иманов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 Мырзалиев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Қойбай Каюпов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Жабаев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Бәйтелі ауылы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Қоңырат Алкереев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Дукенбаев Төкір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Серікбаев Бәйтелі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Шұлғаубай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АВМ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Дукенбаев Аман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Разьезд-98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Раис Сергазиев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Құмарық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Құмарық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Канаев, Молдагулова, Маметова көшелері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Ратбай, Жангелді көшелері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Мұратбаев, Абай көшелері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Айеке, Жапсарбай көшелері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Ақназар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 көшесі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Игісінов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Қорағаты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Қорағаты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М.Әуезов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Ғ.Мұратбаев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Ы.Алтынсарин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Бесікбай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М.Мамедова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Ә.Молдағұлова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Сейдуалы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Қорағаты стансасы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Аққайнар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Тойқұдық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Мамыртөбе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Көгершін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Тәуірқұлов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Биғазиева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Кудайбергенова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Амреев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Барпиева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Торекулова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Терсебаева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Керимбаева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Қосапан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Көкдөнен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Көкдөнен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Ш.Уалиханов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Қ.Сүлейменов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Б.Битанов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М.Өзбеков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Қ.Сейдахметов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Әкеше-ұлы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Қарақойшы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Байтик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Ж.Ауелбаев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Е.Алпысбайұлы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Б.Ахметов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К.Шынтасұлы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Ү.Темірбекұлы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Сәлімбай ауылы көшесі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Ә.Шоқанова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Т.Сабазбеков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Ш.Уалиханова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Әбжапар ауылы көшесі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С.Акурпек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Т.Бокин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Қ.Сатпаев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Жарлысу ауылы көшесі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С.Муханов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Тастанбек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Ж.Шінасилов көшесі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Сумқайты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ауылды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Жорабек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Р.Дөнбаев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Маметова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Жолшыбек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Сөгеті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Молдағұлова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Букетова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Ворошилова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Абылхайыр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Абылхайыра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Қайыныды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Жорабек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Б.Қойшыманов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Р.Дөнбаев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Қ.Сатпаев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Досымбек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Құлбарақ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Қарақыстақ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Болысбек ата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 ата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