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d711" w14:textId="738d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Сайлаулар кезінде кандидаттарға сайлаушылармен кездесуі үшін шарттық 
негізде үй-жайлар беру және үгіттік баспа материалдарын орналастыру үшін 
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әкімдігінің 2014 жылғы 22 тамыздағы  № 332 қаулысы. Жамбыл облысы Әділет департаментінде 2014 жылғы 3 қыркүйекте № 2305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Кандидаттарға сайлаушылармен кездесуі үшін шарттық негізде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Т.Рысқұлов аудандық аумақтық сайлау комиссиясымен (келісімі бойынша) бiрлесiп барлық кандидаттар үшiн үгіттiк баспа материалдарын орналастыру үшiн орындар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қауылының орындалуын бақылау аудан әкімі аппаратының басшысы Манарбек Әміреұлы Тлеповке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қаулы әділет органдарында мемлекеттік тіркелген күннен бастап күшіне енеді және алғашқы ресми жарияланған күннен кейін күнтізбелік он күн өткен соң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Айтақов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Т.Рысқұлов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М.Тлепов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тамыз 2014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«22»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332 қаулысына 1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Кандидаттарға сайлаушылармен кездесуі үшін шарттық</w:t>
      </w:r>
      <w:r>
        <w:br/>
      </w:r>
      <w:r>
        <w:rPr>
          <w:rFonts w:ascii="Times New Roman"/>
          <w:b/>
          <w:i w:val="false"/>
          <w:color w:val="000000"/>
        </w:rPr>
        <w:t>
негізде берілетін үй-жайлар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253"/>
        <w:gridCol w:w="7173"/>
      </w:tblGrid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 атауы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өтетін орын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Құлан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 ауылы, Жібек жолы көшесі № 80. Сұлутөр кинотеатрының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Қайыңды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ауылы, Жорабек көшесі № 16.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Тереңөзек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Тереңөзек ауылы, Жайлыш көшесі № 1.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Ақыртөбе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 ауылы, Шәріпхан көшесі № 46. Ақыртөбе орта мектебінің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Өрнек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Е.Алпысбайұлы көшесі № 31. Алғабас орта мектебінің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Құмарық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 ауылы, Жібек жолы көшесі № 63.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Новосел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ауылы, Комсомольская көшесі № 27.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Көгершін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Көгершін ауылы, Әмреев көшесі № 10. Ақтоған орта мектебінің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Көкдөнен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Көкдөнен ауылы, Ш.Уәлиханов көшесі № 89.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Абай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ауылы, Қ.Сәтпаев көшесі № 48. Абай орта мектебінің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Қарақыстақ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ауылы, Жібек жолы көшесі № 103.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Жаңатұрмыс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ауылы, Қ.Сәтпаев көшесі № 58. Әкімдік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Луговой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ауылы, С.Есимов көшесі № 61.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Ақбұлақ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Р.Сәбденов ауылы, Құрманғазы көшесі № 2. Мәдениет үйінің ғимараты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Қорағаты ауылдық округі әкімінің аппараты» коммуналдық мемлекеттік мекемесі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 ауылы, Төлеби көшесі № 15. Мәдениет үйінің ғимараты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«22»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332 қаулысына 2 қосымша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Кандидаттар үшiн үгіттiк 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
үшiн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233"/>
        <w:gridCol w:w="7213"/>
      </w:tblGrid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 орналастыру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</w:t>
            </w:r>
          </w:p>
        </w:tc>
      </w:tr>
      <w:tr>
        <w:trPr>
          <w:trHeight w:val="14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Құлан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 ауылы, Жібек жолы көшесі № 318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 № 85 мекен-жайдағы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ауылы, Ә.Сүлейменұлы көшесі № 28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Қайыңды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ауылы, Жорабек көшесі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Тереңөзек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Тереңөзек ауылы, Жайлыш көшесі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Ақыртөбе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 ауылы, Шәріпхан көшесі № 46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Өрнек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Е.Алпысбайұлы көшесі № 31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Әбжапар ауылы, С.Ақүрпек көшесі № 42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Жарлысу ауылы, С.Мұқанов көшесі № 1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Құмарық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 ауылы, Жібек жолы көшесі № 63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Игісінов көшесі № 1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Новосел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ауылы, Шевченко көшесі № 27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Көгершін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Көгершін ауылы, Амангелді көшесі № 43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Көкдөнен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Көкдөнен ауылы, Ш.Уәлиханов көшесі № 89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ауылы, Жамбыл көшесі № 14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Абай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ауылы, Қ.Сәтпаев көшесі № 92 мекен-жайдағы шит.</w:t>
            </w:r>
          </w:p>
        </w:tc>
      </w:tr>
      <w:tr>
        <w:trPr>
          <w:trHeight w:val="18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Қарақыстақ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ауылы, Жібек жолы көшесінен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Жалпақсаз ауылына бұрылыстағы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ауылы, Абай көшесі № 65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Жалпақсаз ауылы, Ш.Омаров көшесі № 11 мекен-дайдағы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Тасшолақ ауылы Жамбыл көшесі № 20 мекен-дайдағы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Жаңатұрмыс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ауылы, Қ.Сәтпаев көшесі № 45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Луговой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ауылы, С.Есимов көшесі № 61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№ 4/б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Жантелі батыр № 32 мекен-жацдағы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Ақбұлақ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Р.Сәбденов ауылы, Р.Сәбденов көшесі № 25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Қызылшаруа ауылы, Жамбыл көшесі № 84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Бәйтелі ауылы, Қоңырат көшесі № 3 мекен-жайдағы шит.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«Т.Рысқұлов ауданы Қорағаты ауылдық округі әкімінің аппараты» коммуналдық мемлекеттік мекемесі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Қорағаты ауылы, Төлеби көшесі № 15 мекен-жайдағы шит.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ауылы, Жамбыл көшесі № 13 мекен-жайдағы шит.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