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102ae" w14:textId="1f102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 Т.Рысқұлов аудандық мәслихатының 2013 жылдың 25 желтоқсандағы № 21-4 шешіміне өзгерістер енгізу туралы</w:t>
      </w:r>
    </w:p>
    <w:p>
      <w:pPr>
        <w:spacing w:after="0"/>
        <w:ind w:left="0"/>
        <w:jc w:val="both"/>
      </w:pPr>
      <w:r>
        <w:rPr>
          <w:rFonts w:ascii="Times New Roman"/>
          <w:b w:val="false"/>
          <w:i w:val="false"/>
          <w:color w:val="000000"/>
          <w:sz w:val="28"/>
        </w:rPr>
        <w:t>Жамбыл облысы Т.Рысқұлов ауданы мәслихатының 2014 жылғы 5 қыркүйектегі  № 27-4 шешімі. Жамбыл облысы Әділет департаментінде 2014 жылғы 15 қыркүйекте № 2321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xml:space="preserve"> сәйкес, сондай-ақ «Нормативтік құқықтық актілер туралы» 1998 жылғы 24 наурыздағы </w:t>
      </w:r>
      <w:r>
        <w:rPr>
          <w:rFonts w:ascii="Times New Roman"/>
          <w:b w:val="false"/>
          <w:i w:val="false"/>
          <w:color w:val="000000"/>
          <w:sz w:val="28"/>
        </w:rPr>
        <w:t>№ 213</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148</w:t>
      </w:r>
      <w:r>
        <w:rPr>
          <w:rFonts w:ascii="Times New Roman"/>
          <w:b w:val="false"/>
          <w:i w:val="false"/>
          <w:color w:val="000000"/>
          <w:sz w:val="28"/>
        </w:rPr>
        <w:t xml:space="preserve"> Заңдарына және «2014-2016 жылдарға арналған облыстық бюджет туралы» Жамбыл облыстық мәслихатының 2013 жылдың 18 желтоқсандағы № 20-3 шешіміне өзгерістер енгізу туралы» Жамбыл облыстық мәслихатының 2014 жылғы 22 тамыздағы </w:t>
      </w:r>
      <w:r>
        <w:rPr>
          <w:rFonts w:ascii="Times New Roman"/>
          <w:b w:val="false"/>
          <w:i w:val="false"/>
          <w:color w:val="000000"/>
          <w:sz w:val="28"/>
        </w:rPr>
        <w:t>№ 28-3</w:t>
      </w:r>
      <w:r>
        <w:rPr>
          <w:rFonts w:ascii="Times New Roman"/>
          <w:b w:val="false"/>
          <w:i w:val="false"/>
          <w:color w:val="000000"/>
          <w:sz w:val="28"/>
        </w:rPr>
        <w:t xml:space="preserve"> шешіміне (нормативтік құқықтық актілерді мемлекеттік тіркеу тізілімінде № 2303 болып тіркелген) сәйкес Т.Рысқұлов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«2014-2016 жылдарға арналған аудандық бюджет туралы» Т. Рысқұлов аудандық мәслихатының 2013 жылдың 25 желтоқсандағы </w:t>
      </w:r>
      <w:r>
        <w:rPr>
          <w:rFonts w:ascii="Times New Roman"/>
          <w:b w:val="false"/>
          <w:i w:val="false"/>
          <w:color w:val="000000"/>
          <w:sz w:val="28"/>
        </w:rPr>
        <w:t>№ 21-4</w:t>
      </w:r>
      <w:r>
        <w:rPr>
          <w:rFonts w:ascii="Times New Roman"/>
          <w:b w:val="false"/>
          <w:i w:val="false"/>
          <w:color w:val="000000"/>
          <w:sz w:val="28"/>
        </w:rPr>
        <w:t xml:space="preserve"> шешіміне (нормативтік құқықтық актілерді мемлекеттік тіркеу тізілімінде № 2094 болып тіркелген, 2014 жылдың 17 қаңтардағы № 5 (6942) «Құлан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«7 347 946» сандары «7347316» сандарымен ауыстырылсын;</w:t>
      </w:r>
      <w:r>
        <w:br/>
      </w:r>
      <w:r>
        <w:rPr>
          <w:rFonts w:ascii="Times New Roman"/>
          <w:b w:val="false"/>
          <w:i w:val="false"/>
          <w:color w:val="000000"/>
          <w:sz w:val="28"/>
        </w:rPr>
        <w:t>
      «3 334» сандары «5 534» сандарымен ауыстырылсын;</w:t>
      </w:r>
      <w:r>
        <w:br/>
      </w:r>
      <w:r>
        <w:rPr>
          <w:rFonts w:ascii="Times New Roman"/>
          <w:b w:val="false"/>
          <w:i w:val="false"/>
          <w:color w:val="000000"/>
          <w:sz w:val="28"/>
        </w:rPr>
        <w:t>
      «11 854» сандары «9 654» сандарымен ауыстырылсын;</w:t>
      </w:r>
      <w:r>
        <w:br/>
      </w:r>
      <w:r>
        <w:rPr>
          <w:rFonts w:ascii="Times New Roman"/>
          <w:b w:val="false"/>
          <w:i w:val="false"/>
          <w:color w:val="000000"/>
          <w:sz w:val="28"/>
        </w:rPr>
        <w:t>
      «5 179 834» сандары «5 179 204»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«7 370 334» сандары «7 369 704»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 xml:space="preserve">2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r>
        <w:br/>
      </w:r>
      <w:r>
        <w:rPr>
          <w:rFonts w:ascii="Times New Roman"/>
          <w:b w:val="false"/>
          <w:i w:val="false"/>
          <w:color w:val="000000"/>
          <w:sz w:val="28"/>
        </w:rPr>
        <w:t>
      3. Осы шешім, әділет органдарында мемлекеттік тіркеуден өткен күннен бастап күшіне енеді және 2014 жылғы 1 қаңтарынан қолданысқа енгізіледі</w:t>
      </w:r>
      <w:r>
        <w:rPr>
          <w:rFonts w:ascii="Times New Roman"/>
          <w:b w:val="false"/>
          <w:i/>
          <w:color w:val="000000"/>
          <w:sz w:val="28"/>
        </w:rPr>
        <w:t>.</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Б. Жантакбаев                              Б. Шамаев</w:t>
      </w:r>
    </w:p>
    <w:bookmarkEnd w:id="0"/>
    <w:bookmarkStart w:name="z8" w:id="1"/>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2014 жылғы 5 қыркүйектегі</w:t>
      </w:r>
      <w:r>
        <w:br/>
      </w:r>
      <w:r>
        <w:rPr>
          <w:rFonts w:ascii="Times New Roman"/>
          <w:b w:val="false"/>
          <w:i w:val="false"/>
          <w:color w:val="000000"/>
          <w:sz w:val="28"/>
        </w:rPr>
        <w:t>
№ 27-4 шешіміне 1 қосымша</w:t>
      </w:r>
    </w:p>
    <w:bookmarkEnd w:id="1"/>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21-4 шешіміне 1 қосымша</w:t>
      </w:r>
    </w:p>
    <w:p>
      <w:pPr>
        <w:spacing w:after="0"/>
        <w:ind w:left="0"/>
        <w:jc w:val="left"/>
      </w:pPr>
      <w:r>
        <w:rPr>
          <w:rFonts w:ascii="Times New Roman"/>
          <w:b/>
          <w:i w:val="false"/>
          <w:color w:val="000000"/>
        </w:rPr>
        <w:t xml:space="preserve"> 2014 жылға арналған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749"/>
        <w:gridCol w:w="707"/>
        <w:gridCol w:w="9975"/>
        <w:gridCol w:w="2074"/>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7347316</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2152924</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259712</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259712</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197877</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197877</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1674817</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1618380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46531</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8398</w:t>
            </w:r>
          </w:p>
        </w:tc>
      </w:tr>
      <w:tr>
        <w:trPr>
          <w:trHeight w:val="13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8398</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5534</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6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21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9654</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7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5179204</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5179204</w:t>
            </w:r>
          </w:p>
        </w:tc>
      </w:tr>
      <w:tr>
        <w:trPr>
          <w:trHeight w:val="28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5179204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751"/>
        <w:gridCol w:w="856"/>
        <w:gridCol w:w="9816"/>
        <w:gridCol w:w="2059"/>
      </w:tblGrid>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7369704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350469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66815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215935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212639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4530798</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441611</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226671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214940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3248803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3117674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131129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236129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22225</w:t>
            </w:r>
          </w:p>
        </w:tc>
      </w:tr>
      <w:tr>
        <w:trPr>
          <w:trHeight w:val="5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(қорғанщыларға) ай сайынғы ақшалай қаражат төлемі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116263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594843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594843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381264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275458</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55796</w:t>
            </w:r>
          </w:p>
        </w:tc>
      </w:tr>
      <w:tr>
        <w:trPr>
          <w:trHeight w:val="9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23757</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104028</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803712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354185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333287</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 және /немесе салу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5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285343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285343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286427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149897</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109083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64018</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29280</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149431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11658</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77627</w:t>
            </w:r>
          </w:p>
        </w:tc>
      </w:tr>
      <w:tr>
        <w:trPr>
          <w:trHeight w:val="1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77627</w:t>
            </w:r>
          </w:p>
        </w:tc>
      </w:tr>
      <w:tr>
        <w:trPr>
          <w:trHeight w:val="1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299237</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299237</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17264</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281973</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466319</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w:t>
            </w:r>
          </w:p>
        </w:tc>
      </w:tr>
      <w:tr>
        <w:trPr>
          <w:trHeight w:val="1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391363</w:t>
            </w:r>
          </w:p>
        </w:tc>
      </w:tr>
      <w:tr>
        <w:trPr>
          <w:trHeight w:val="3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инженерлік инфрақұрылымын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382253</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15085</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 кредиттеу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751"/>
        <w:gridCol w:w="835"/>
        <w:gridCol w:w="9816"/>
        <w:gridCol w:w="208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728"/>
        <w:gridCol w:w="833"/>
        <w:gridCol w:w="9828"/>
        <w:gridCol w:w="2074"/>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669"/>
        <w:gridCol w:w="855"/>
        <w:gridCol w:w="9903"/>
        <w:gridCol w:w="2034"/>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665"/>
        <w:gridCol w:w="686"/>
        <w:gridCol w:w="10122"/>
        <w:gridCol w:w="2011"/>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-19107</w:t>
            </w:r>
          </w:p>
        </w:tc>
      </w:tr>
      <w:tr>
        <w:trPr>
          <w:trHeight w:val="6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667"/>
        <w:gridCol w:w="685"/>
        <w:gridCol w:w="10140"/>
        <w:gridCol w:w="1989"/>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6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771"/>
        <w:gridCol w:w="708"/>
        <w:gridCol w:w="10011"/>
        <w:gridCol w:w="1993"/>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 Атауы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p>
        </w:tc>
      </w:tr>
      <w:tr>
        <w:trPr>
          <w:trHeight w:val="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p>
        </w:tc>
      </w:tr>
      <w:tr>
        <w:trPr>
          <w:trHeight w:val="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22388</w:t>
            </w:r>
          </w:p>
        </w:tc>
      </w:tr>
    </w:tbl>
    <w:bookmarkStart w:name="z9" w:id="2"/>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2014 жылғы 5 қыркүйектегі</w:t>
      </w:r>
      <w:r>
        <w:br/>
      </w:r>
      <w:r>
        <w:rPr>
          <w:rFonts w:ascii="Times New Roman"/>
          <w:b w:val="false"/>
          <w:i w:val="false"/>
          <w:color w:val="000000"/>
          <w:sz w:val="28"/>
        </w:rPr>
        <w:t>
№ 27-4 шешіміне 2 қосымша</w:t>
      </w:r>
    </w:p>
    <w:bookmarkEnd w:id="2"/>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2013 жылғы 25 желтоқсандағы</w:t>
      </w:r>
      <w:r>
        <w:br/>
      </w:r>
      <w:r>
        <w:rPr>
          <w:rFonts w:ascii="Times New Roman"/>
          <w:b w:val="false"/>
          <w:i w:val="false"/>
          <w:color w:val="000000"/>
          <w:sz w:val="28"/>
        </w:rPr>
        <w:t>
№ 21-4 шешіміне 7 қосымша</w:t>
      </w:r>
    </w:p>
    <w:p>
      <w:pPr>
        <w:spacing w:after="0"/>
        <w:ind w:left="0"/>
        <w:jc w:val="left"/>
      </w:pPr>
      <w:r>
        <w:rPr>
          <w:rFonts w:ascii="Times New Roman"/>
          <w:b/>
          <w:i w:val="false"/>
          <w:color w:val="000000"/>
        </w:rPr>
        <w:t xml:space="preserve"> 2014 жылға арналған Т.Рысқұлов ауданның әрбір ауылдық округтің</w:t>
      </w:r>
      <w:r>
        <w:br/>
      </w:r>
      <w:r>
        <w:rPr>
          <w:rFonts w:ascii="Times New Roman"/>
          <w:b/>
          <w:i w:val="false"/>
          <w:color w:val="000000"/>
        </w:rPr>
        <w:t>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1517"/>
        <w:gridCol w:w="1501"/>
        <w:gridCol w:w="1229"/>
        <w:gridCol w:w="1140"/>
        <w:gridCol w:w="924"/>
        <w:gridCol w:w="1318"/>
        <w:gridCol w:w="1104"/>
        <w:gridCol w:w="1562"/>
        <w:gridCol w:w="1622"/>
        <w:gridCol w:w="1541"/>
      </w:tblGrid>
      <w:tr>
        <w:trPr>
          <w:trHeight w:val="6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аппараты"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ауылдық округі әкімінің аппараты" КММ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60231</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ауылдық округі әкімінің аппараты" КММ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33734</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 әкімінің аппараты" КММ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19649</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 ауылдық округі әкімінің аппараты" КММ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14439</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 әкімінің аппараты" КММ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15318</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 ауылдық округі әкімінің аппараты" КММ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24801</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 ауылдық округі әкімінің аппараты" КММ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15975</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"Көкдөнен ауылдық округі әкімінің аппараты" КММ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18236</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"Көгершін ауылдық округі әкімінің аппараты" КММ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18371</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 ауылдық округі әкімінің аппараты" КММ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19378</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 ауылдық округі әкімінің аппараты" КММ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13628</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"Ақыртөбе ауылдық округі әкімінің аппараты" КММ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18014</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ауылдық округі әкімінің аппараты" КММ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22609</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"Теренөзек ауылдық округі әкімінің аппараты" КММ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19269</w:t>
            </w:r>
          </w:p>
        </w:tc>
      </w:tr>
      <w:tr>
        <w:trPr>
          <w:trHeight w:val="6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 әкімінің аппараты" КММ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16440</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212639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330092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