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7cad2" w14:textId="147c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Т. Рысқұлов аудандық мәслихатының 2013 жылдың 25 желтоқсандағы № 21-4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2014 жылғы 20 қарашадағы № 28-5 шешімі. Жамбыл облысы Әділет департаментінде 2014 жылғы 25 қарашада № 2390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сәйкес,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Заңдарына және "2014-2016 жылдарға арналған облыстық бюджет туралы" Жамбыл облыстық мәслихатының 2013 жылдың 18 желтоқсандағы </w:t>
      </w:r>
      <w:r>
        <w:rPr>
          <w:rFonts w:ascii="Times New Roman"/>
          <w:b w:val="false"/>
          <w:i w:val="false"/>
          <w:color w:val="000000"/>
          <w:sz w:val="28"/>
        </w:rPr>
        <w:t>№ 20-3</w:t>
      </w:r>
      <w:r>
        <w:rPr>
          <w:rFonts w:ascii="Times New Roman"/>
          <w:b w:val="false"/>
          <w:i w:val="false"/>
          <w:color w:val="000000"/>
          <w:sz w:val="28"/>
        </w:rPr>
        <w:t xml:space="preserve"> шешіміне өзгерістер мен толықтырулар енгізу туралы" Жамбыл облыстық мәслихатының 2014 жылғы 10 қарашадағы № 31-2 шешіміне (нормативтік құқықтық актілерді мемлекеттік тіркеу тізілімінде № 2365 болып тіркелген) сәйкес Т.Рысқұлов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"2014-2016 жылдарға арналған аудандық бюджет туралы" Т. Рысқұлов аудандық мәслихатының 2013 жылғы 25 желтоқсандағы </w:t>
      </w:r>
      <w:r>
        <w:rPr>
          <w:rFonts w:ascii="Times New Roman"/>
          <w:b w:val="false"/>
          <w:i w:val="false"/>
          <w:color w:val="000000"/>
          <w:sz w:val="28"/>
        </w:rPr>
        <w:t>№ 21-4</w:t>
      </w:r>
      <w:r>
        <w:rPr>
          <w:rFonts w:ascii="Times New Roman"/>
          <w:b w:val="false"/>
          <w:i w:val="false"/>
          <w:color w:val="000000"/>
          <w:sz w:val="28"/>
        </w:rPr>
        <w:t xml:space="preserve"> шешіміне (нормативтік құқықтық актілерді мемлекеттік тіркеу тізілімінде № 2094 болып тіркелген, 2014 жылдың 17 қаңтардағы № 5 (6942) "Құлан таңы-Огни Кулана"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"7 347 316" сандары "7 370 932" сандарымен ауыстырылсын;</w:t>
      </w:r>
      <w:r>
        <w:br/>
      </w:r>
      <w:r>
        <w:rPr>
          <w:rFonts w:ascii="Times New Roman"/>
          <w:b w:val="false"/>
          <w:i w:val="false"/>
          <w:color w:val="000000"/>
          <w:sz w:val="28"/>
        </w:rPr>
        <w:t>
      </w:t>
      </w:r>
      <w:r>
        <w:rPr>
          <w:rFonts w:ascii="Times New Roman"/>
          <w:b w:val="false"/>
          <w:i w:val="false"/>
          <w:color w:val="000000"/>
          <w:sz w:val="28"/>
        </w:rPr>
        <w:t>"2 152 924" сандары "2 101 007" сандарымен ауыстырылсын;</w:t>
      </w:r>
      <w:r>
        <w:br/>
      </w:r>
      <w:r>
        <w:rPr>
          <w:rFonts w:ascii="Times New Roman"/>
          <w:b w:val="false"/>
          <w:i w:val="false"/>
          <w:color w:val="000000"/>
          <w:sz w:val="28"/>
        </w:rPr>
        <w:t>
      </w:t>
      </w:r>
      <w:r>
        <w:rPr>
          <w:rFonts w:ascii="Times New Roman"/>
          <w:b w:val="false"/>
          <w:i w:val="false"/>
          <w:color w:val="000000"/>
          <w:sz w:val="28"/>
        </w:rPr>
        <w:t>"5 534" сандары "16 973" сандарымен ауыстырылсын;</w:t>
      </w:r>
      <w:r>
        <w:br/>
      </w:r>
      <w:r>
        <w:rPr>
          <w:rFonts w:ascii="Times New Roman"/>
          <w:b w:val="false"/>
          <w:i w:val="false"/>
          <w:color w:val="000000"/>
          <w:sz w:val="28"/>
        </w:rPr>
        <w:t>
      </w:t>
      </w:r>
      <w:r>
        <w:rPr>
          <w:rFonts w:ascii="Times New Roman"/>
          <w:b w:val="false"/>
          <w:i w:val="false"/>
          <w:color w:val="000000"/>
          <w:sz w:val="28"/>
        </w:rPr>
        <w:t>"9 654" сандары "10 132" сандарымен ауыстырылсын;</w:t>
      </w:r>
      <w:r>
        <w:br/>
      </w:r>
      <w:r>
        <w:rPr>
          <w:rFonts w:ascii="Times New Roman"/>
          <w:b w:val="false"/>
          <w:i w:val="false"/>
          <w:color w:val="000000"/>
          <w:sz w:val="28"/>
        </w:rPr>
        <w:t>
      </w:t>
      </w:r>
      <w:r>
        <w:rPr>
          <w:rFonts w:ascii="Times New Roman"/>
          <w:b w:val="false"/>
          <w:i w:val="false"/>
          <w:color w:val="000000"/>
          <w:sz w:val="28"/>
        </w:rPr>
        <w:t>"5 179 204" сандары "5 242 820" сандарымен ауыстырылсын;</w:t>
      </w:r>
      <w:r>
        <w:br/>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"7 369 704" сандары "7 398 415" сандарымен ауыстырылсын;</w:t>
      </w:r>
      <w:r>
        <w:br/>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"-3 281" сандары "-3 278" сандарымен ауыстырылсын;</w:t>
      </w:r>
      <w:r>
        <w:br/>
      </w:r>
      <w:r>
        <w:rPr>
          <w:rFonts w:ascii="Times New Roman"/>
          <w:b w:val="false"/>
          <w:i w:val="false"/>
          <w:color w:val="000000"/>
          <w:sz w:val="28"/>
        </w:rPr>
        <w:t>
      </w:t>
      </w:r>
      <w:r>
        <w:rPr>
          <w:rFonts w:ascii="Times New Roman"/>
          <w:b w:val="false"/>
          <w:i w:val="false"/>
          <w:color w:val="000000"/>
          <w:sz w:val="28"/>
        </w:rPr>
        <w:t>"8 837" сандары "8 834" сандарымен ауыстырылсын;</w:t>
      </w:r>
      <w:r>
        <w:br/>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"0" сандары "-6 297" сандарымен ауыстырылсын;</w:t>
      </w:r>
      <w:r>
        <w:br/>
      </w:r>
      <w:r>
        <w:rPr>
          <w:rFonts w:ascii="Times New Roman"/>
          <w:b w:val="false"/>
          <w:i w:val="false"/>
          <w:color w:val="000000"/>
          <w:sz w:val="28"/>
        </w:rPr>
        <w:t>
      </w:t>
      </w:r>
      <w:r>
        <w:rPr>
          <w:rFonts w:ascii="Times New Roman"/>
          <w:b w:val="false"/>
          <w:i w:val="false"/>
          <w:color w:val="000000"/>
          <w:sz w:val="28"/>
        </w:rPr>
        <w:t>"мемлекеттік қаржы активтерін сатудан түсетін түсімдер" жолындағы "0" саны "6 297" сандарымен ауыстырылсын;</w:t>
      </w:r>
      <w:r>
        <w:br/>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"-19 107" сандары "-17 908" сандарымен ауыстырылсын;</w:t>
      </w:r>
      <w:r>
        <w:br/>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"19 107" сандары "17 908" сандарымен ауыстырылсын;</w:t>
      </w:r>
      <w:r>
        <w:br/>
      </w:r>
      <w:r>
        <w:rPr>
          <w:rFonts w:ascii="Times New Roman"/>
          <w:b w:val="false"/>
          <w:i w:val="false"/>
          <w:color w:val="000000"/>
          <w:sz w:val="28"/>
        </w:rPr>
        <w:t>
      </w:t>
      </w:r>
      <w:r>
        <w:rPr>
          <w:rFonts w:ascii="Times New Roman"/>
          <w:b w:val="false"/>
          <w:i w:val="false"/>
          <w:color w:val="000000"/>
          <w:sz w:val="28"/>
        </w:rPr>
        <w:t>"қарыздарды өтеу" жолындағы "8837" сандары "10 036"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"4 405" сандары "3 707"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4) тармақшада</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 </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әділет органдарында мемлекеттік тіркеуден өткен күннен бастап күшіне енеді және 2014 жылғы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Қораласбаев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 Рысқұлов аудандық </w:t>
            </w:r>
            <w:r>
              <w:rPr>
                <w:rFonts w:ascii="Times New Roman"/>
                <w:b w:val="false"/>
                <w:i w:val="false"/>
                <w:color w:val="000000"/>
                <w:sz w:val="20"/>
              </w:rPr>
              <w:t>мәслихаттың</w:t>
            </w:r>
            <w:r>
              <w:br/>
            </w:r>
            <w:r>
              <w:rPr>
                <w:rFonts w:ascii="Times New Roman"/>
                <w:b w:val="false"/>
                <w:i w:val="false"/>
                <w:color w:val="000000"/>
                <w:sz w:val="20"/>
              </w:rPr>
              <w:t>2014 жылғы 20 қарашадағы</w:t>
            </w:r>
            <w:r>
              <w:br/>
            </w:r>
            <w:r>
              <w:rPr>
                <w:rFonts w:ascii="Times New Roman"/>
                <w:b w:val="false"/>
                <w:i w:val="false"/>
                <w:color w:val="000000"/>
                <w:sz w:val="20"/>
              </w:rPr>
              <w:t>№ 28-5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 Рысқұлов аудандық </w:t>
            </w:r>
            <w:r>
              <w:rPr>
                <w:rFonts w:ascii="Times New Roman"/>
                <w:b w:val="false"/>
                <w:i w:val="false"/>
                <w:color w:val="000000"/>
                <w:sz w:val="20"/>
              </w:rPr>
              <w:t>мәслихаттың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21-4 шешіміне 1 қосымша</w:t>
            </w:r>
          </w:p>
        </w:tc>
      </w:tr>
    </w:tbl>
    <w:bookmarkStart w:name="z31" w:id="0"/>
    <w:p>
      <w:pPr>
        <w:spacing w:after="0"/>
        <w:ind w:left="0"/>
        <w:jc w:val="left"/>
      </w:pPr>
      <w:r>
        <w:rPr>
          <w:rFonts w:ascii="Times New Roman"/>
          <w:b/>
          <w:i w:val="false"/>
          <w:color w:val="000000"/>
        </w:rPr>
        <w:t xml:space="preserve"> </w:t>
      </w:r>
      <w:r>
        <w:rPr>
          <w:rFonts w:ascii="Times New Roman"/>
          <w:b/>
          <w:i w:val="false"/>
          <w:color w:val="000000"/>
        </w:rPr>
        <w:t>2014 жылға арналған бюджет</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088"/>
        <w:gridCol w:w="677"/>
        <w:gridCol w:w="6928"/>
        <w:gridCol w:w="29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bookmarkEnd w:id="1"/>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bookmarkEnd w:id="2"/>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5"/>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7"/>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7370932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8"/>
          <w:p>
            <w:pPr>
              <w:spacing w:after="20"/>
              <w:ind w:left="20"/>
              <w:jc w:val="both"/>
            </w:pPr>
            <w:r>
              <w:rPr>
                <w:rFonts w:ascii="Times New Roman"/>
                <w:b w:val="false"/>
                <w:i w:val="false"/>
                <w:color w:val="000000"/>
                <w:sz w:val="20"/>
              </w:rPr>
              <w:t>2101007</w:t>
            </w:r>
            <w:r>
              <w:br/>
            </w:r>
            <w:r>
              <w:rPr>
                <w:rFonts w:ascii="Times New Roman"/>
                <w:b w:val="false"/>
                <w:i w:val="false"/>
                <w:color w:val="000000"/>
                <w:sz w:val="20"/>
              </w:rPr>
              <w:t>
</w:t>
            </w:r>
          </w:p>
          <w:bookmarkEnd w:id="8"/>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9"/>
          <w:p>
            <w:pPr>
              <w:spacing w:after="20"/>
              <w:ind w:left="20"/>
              <w:jc w:val="both"/>
            </w:pPr>
            <w:r>
              <w:rPr>
                <w:rFonts w:ascii="Times New Roman"/>
                <w:b w:val="false"/>
                <w:i w:val="false"/>
                <w:color w:val="000000"/>
                <w:sz w:val="20"/>
              </w:rPr>
              <w:t>210312</w:t>
            </w:r>
            <w:r>
              <w:br/>
            </w:r>
            <w:r>
              <w:rPr>
                <w:rFonts w:ascii="Times New Roman"/>
                <w:b w:val="false"/>
                <w:i w:val="false"/>
                <w:color w:val="000000"/>
                <w:sz w:val="20"/>
              </w:rPr>
              <w:t>
</w:t>
            </w:r>
          </w:p>
          <w:bookmarkEnd w:id="9"/>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0"/>
          <w:p>
            <w:pPr>
              <w:spacing w:after="20"/>
              <w:ind w:left="20"/>
              <w:jc w:val="both"/>
            </w:pPr>
            <w:r>
              <w:rPr>
                <w:rFonts w:ascii="Times New Roman"/>
                <w:b w:val="false"/>
                <w:i w:val="false"/>
                <w:color w:val="000000"/>
                <w:sz w:val="20"/>
              </w:rPr>
              <w:t>210312</w:t>
            </w:r>
            <w:r>
              <w:br/>
            </w:r>
            <w:r>
              <w:rPr>
                <w:rFonts w:ascii="Times New Roman"/>
                <w:b w:val="false"/>
                <w:i w:val="false"/>
                <w:color w:val="000000"/>
                <w:sz w:val="20"/>
              </w:rPr>
              <w:t>
</w:t>
            </w:r>
          </w:p>
          <w:bookmarkEnd w:id="10"/>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1"/>
          <w:p>
            <w:pPr>
              <w:spacing w:after="20"/>
              <w:ind w:left="20"/>
              <w:jc w:val="both"/>
            </w:pPr>
            <w:r>
              <w:rPr>
                <w:rFonts w:ascii="Times New Roman"/>
                <w:b w:val="false"/>
                <w:i w:val="false"/>
                <w:color w:val="000000"/>
                <w:sz w:val="20"/>
              </w:rPr>
              <w:t>162277</w:t>
            </w:r>
            <w:r>
              <w:br/>
            </w:r>
            <w:r>
              <w:rPr>
                <w:rFonts w:ascii="Times New Roman"/>
                <w:b w:val="false"/>
                <w:i w:val="false"/>
                <w:color w:val="000000"/>
                <w:sz w:val="20"/>
              </w:rPr>
              <w:t>
</w:t>
            </w:r>
          </w:p>
          <w:bookmarkEnd w:id="11"/>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2"/>
          <w:p>
            <w:pPr>
              <w:spacing w:after="20"/>
              <w:ind w:left="20"/>
              <w:jc w:val="both"/>
            </w:pPr>
            <w:r>
              <w:rPr>
                <w:rFonts w:ascii="Times New Roman"/>
                <w:b w:val="false"/>
                <w:i w:val="false"/>
                <w:color w:val="000000"/>
                <w:sz w:val="20"/>
              </w:rPr>
              <w:t>162277</w:t>
            </w:r>
            <w:r>
              <w:br/>
            </w:r>
            <w:r>
              <w:rPr>
                <w:rFonts w:ascii="Times New Roman"/>
                <w:b w:val="false"/>
                <w:i w:val="false"/>
                <w:color w:val="000000"/>
                <w:sz w:val="20"/>
              </w:rPr>
              <w:t>
</w:t>
            </w:r>
          </w:p>
          <w:bookmarkEnd w:id="12"/>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3"/>
          <w:p>
            <w:pPr>
              <w:spacing w:after="20"/>
              <w:ind w:left="20"/>
              <w:jc w:val="both"/>
            </w:pPr>
            <w:r>
              <w:rPr>
                <w:rFonts w:ascii="Times New Roman"/>
                <w:b w:val="false"/>
                <w:i w:val="false"/>
                <w:color w:val="000000"/>
                <w:sz w:val="20"/>
              </w:rPr>
              <w:t>1700416</w:t>
            </w:r>
            <w:r>
              <w:br/>
            </w:r>
            <w:r>
              <w:rPr>
                <w:rFonts w:ascii="Times New Roman"/>
                <w:b w:val="false"/>
                <w:i w:val="false"/>
                <w:color w:val="000000"/>
                <w:sz w:val="20"/>
              </w:rPr>
              <w:t>
</w:t>
            </w:r>
          </w:p>
          <w:bookmarkEnd w:id="13"/>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4"/>
          <w:p>
            <w:pPr>
              <w:spacing w:after="20"/>
              <w:ind w:left="20"/>
              <w:jc w:val="both"/>
            </w:pPr>
            <w:r>
              <w:rPr>
                <w:rFonts w:ascii="Times New Roman"/>
                <w:b w:val="false"/>
                <w:i w:val="false"/>
                <w:color w:val="000000"/>
                <w:sz w:val="20"/>
              </w:rPr>
              <w:t>1635928</w:t>
            </w:r>
            <w:r>
              <w:br/>
            </w:r>
            <w:r>
              <w:rPr>
                <w:rFonts w:ascii="Times New Roman"/>
                <w:b w:val="false"/>
                <w:i w:val="false"/>
                <w:color w:val="000000"/>
                <w:sz w:val="20"/>
              </w:rPr>
              <w:t>
</w:t>
            </w:r>
          </w:p>
          <w:bookmarkEnd w:id="14"/>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5"/>
          <w:p>
            <w:pPr>
              <w:spacing w:after="20"/>
              <w:ind w:left="20"/>
              <w:jc w:val="both"/>
            </w:pPr>
            <w:r>
              <w:rPr>
                <w:rFonts w:ascii="Times New Roman"/>
                <w:b w:val="false"/>
                <w:i w:val="false"/>
                <w:color w:val="000000"/>
                <w:sz w:val="20"/>
              </w:rPr>
              <w:t>7277</w:t>
            </w:r>
            <w:r>
              <w:br/>
            </w:r>
            <w:r>
              <w:rPr>
                <w:rFonts w:ascii="Times New Roman"/>
                <w:b w:val="false"/>
                <w:i w:val="false"/>
                <w:color w:val="000000"/>
                <w:sz w:val="20"/>
              </w:rPr>
              <w:t>
</w:t>
            </w:r>
          </w:p>
          <w:bookmarkEnd w:id="15"/>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6"/>
          <w:p>
            <w:pPr>
              <w:spacing w:after="20"/>
              <w:ind w:left="20"/>
              <w:jc w:val="both"/>
            </w:pPr>
            <w:r>
              <w:rPr>
                <w:rFonts w:ascii="Times New Roman"/>
                <w:b w:val="false"/>
                <w:i w:val="false"/>
                <w:color w:val="000000"/>
                <w:sz w:val="20"/>
              </w:rPr>
              <w:t>53095</w:t>
            </w:r>
            <w:r>
              <w:br/>
            </w:r>
            <w:r>
              <w:rPr>
                <w:rFonts w:ascii="Times New Roman"/>
                <w:b w:val="false"/>
                <w:i w:val="false"/>
                <w:color w:val="000000"/>
                <w:sz w:val="20"/>
              </w:rPr>
              <w:t>
</w:t>
            </w:r>
          </w:p>
          <w:bookmarkEnd w:id="16"/>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7"/>
          <w:p>
            <w:pPr>
              <w:spacing w:after="20"/>
              <w:ind w:left="20"/>
              <w:jc w:val="both"/>
            </w:pPr>
            <w:r>
              <w:rPr>
                <w:rFonts w:ascii="Times New Roman"/>
                <w:b w:val="false"/>
                <w:i w:val="false"/>
                <w:color w:val="000000"/>
                <w:sz w:val="20"/>
              </w:rPr>
              <w:t>4116</w:t>
            </w:r>
            <w:r>
              <w:br/>
            </w:r>
            <w:r>
              <w:rPr>
                <w:rFonts w:ascii="Times New Roman"/>
                <w:b w:val="false"/>
                <w:i w:val="false"/>
                <w:color w:val="000000"/>
                <w:sz w:val="20"/>
              </w:rPr>
              <w:t>
</w:t>
            </w:r>
          </w:p>
          <w:bookmarkEnd w:id="17"/>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8"/>
          <w:p>
            <w:pPr>
              <w:spacing w:after="20"/>
              <w:ind w:left="20"/>
              <w:jc w:val="both"/>
            </w:pPr>
            <w:r>
              <w:rPr>
                <w:rFonts w:ascii="Times New Roman"/>
                <w:b w:val="false"/>
                <w:i w:val="false"/>
                <w:color w:val="000000"/>
                <w:sz w:val="20"/>
              </w:rPr>
              <w:t>14936</w:t>
            </w:r>
            <w:r>
              <w:br/>
            </w:r>
            <w:r>
              <w:rPr>
                <w:rFonts w:ascii="Times New Roman"/>
                <w:b w:val="false"/>
                <w:i w:val="false"/>
                <w:color w:val="000000"/>
                <w:sz w:val="20"/>
              </w:rPr>
              <w:t>
</w:t>
            </w:r>
          </w:p>
          <w:bookmarkEnd w:id="18"/>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9"/>
          <w:p>
            <w:pPr>
              <w:spacing w:after="20"/>
              <w:ind w:left="20"/>
              <w:jc w:val="both"/>
            </w:pPr>
            <w:r>
              <w:rPr>
                <w:rFonts w:ascii="Times New Roman"/>
                <w:b w:val="false"/>
                <w:i w:val="false"/>
                <w:color w:val="000000"/>
                <w:sz w:val="20"/>
              </w:rPr>
              <w:t>488</w:t>
            </w:r>
            <w:r>
              <w:br/>
            </w:r>
            <w:r>
              <w:rPr>
                <w:rFonts w:ascii="Times New Roman"/>
                <w:b w:val="false"/>
                <w:i w:val="false"/>
                <w:color w:val="000000"/>
                <w:sz w:val="20"/>
              </w:rPr>
              <w:t>
</w:t>
            </w:r>
          </w:p>
          <w:bookmarkEnd w:id="19"/>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0"/>
          <w:p>
            <w:pPr>
              <w:spacing w:after="20"/>
              <w:ind w:left="20"/>
              <w:jc w:val="both"/>
            </w:pPr>
            <w:r>
              <w:rPr>
                <w:rFonts w:ascii="Times New Roman"/>
                <w:b w:val="false"/>
                <w:i w:val="false"/>
                <w:color w:val="000000"/>
                <w:sz w:val="20"/>
              </w:rPr>
              <w:t>1561</w:t>
            </w:r>
            <w:r>
              <w:br/>
            </w:r>
            <w:r>
              <w:rPr>
                <w:rFonts w:ascii="Times New Roman"/>
                <w:b w:val="false"/>
                <w:i w:val="false"/>
                <w:color w:val="000000"/>
                <w:sz w:val="20"/>
              </w:rPr>
              <w:t>
</w:t>
            </w:r>
          </w:p>
          <w:bookmarkEnd w:id="20"/>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1"/>
          <w:p>
            <w:pPr>
              <w:spacing w:after="20"/>
              <w:ind w:left="20"/>
              <w:jc w:val="both"/>
            </w:pPr>
            <w:r>
              <w:rPr>
                <w:rFonts w:ascii="Times New Roman"/>
                <w:b w:val="false"/>
                <w:i w:val="false"/>
                <w:color w:val="000000"/>
                <w:sz w:val="20"/>
              </w:rPr>
              <w:t>6790</w:t>
            </w:r>
            <w:r>
              <w:br/>
            </w:r>
            <w:r>
              <w:rPr>
                <w:rFonts w:ascii="Times New Roman"/>
                <w:b w:val="false"/>
                <w:i w:val="false"/>
                <w:color w:val="000000"/>
                <w:sz w:val="20"/>
              </w:rPr>
              <w:t>
</w:t>
            </w:r>
          </w:p>
          <w:bookmarkEnd w:id="21"/>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2"/>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bookmarkEnd w:id="22"/>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3"/>
          <w:p>
            <w:pPr>
              <w:spacing w:after="20"/>
              <w:ind w:left="20"/>
              <w:jc w:val="both"/>
            </w:pPr>
            <w:r>
              <w:rPr>
                <w:rFonts w:ascii="Times New Roman"/>
                <w:b w:val="false"/>
                <w:i w:val="false"/>
                <w:color w:val="000000"/>
                <w:sz w:val="20"/>
              </w:rPr>
              <w:t>241</w:t>
            </w:r>
            <w:r>
              <w:br/>
            </w:r>
            <w:r>
              <w:rPr>
                <w:rFonts w:ascii="Times New Roman"/>
                <w:b w:val="false"/>
                <w:i w:val="false"/>
                <w:color w:val="000000"/>
                <w:sz w:val="20"/>
              </w:rPr>
              <w:t>
</w:t>
            </w:r>
          </w:p>
          <w:bookmarkEnd w:id="23"/>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4"/>
          <w:p>
            <w:pPr>
              <w:spacing w:after="20"/>
              <w:ind w:left="20"/>
              <w:jc w:val="both"/>
            </w:pPr>
            <w:r>
              <w:rPr>
                <w:rFonts w:ascii="Times New Roman"/>
                <w:b w:val="false"/>
                <w:i w:val="false"/>
                <w:color w:val="000000"/>
                <w:sz w:val="20"/>
              </w:rPr>
              <w:t>241</w:t>
            </w:r>
            <w:r>
              <w:br/>
            </w:r>
            <w:r>
              <w:rPr>
                <w:rFonts w:ascii="Times New Roman"/>
                <w:b w:val="false"/>
                <w:i w:val="false"/>
                <w:color w:val="000000"/>
                <w:sz w:val="20"/>
              </w:rPr>
              <w:t>
</w:t>
            </w:r>
          </w:p>
          <w:bookmarkEnd w:id="24"/>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5"/>
          <w:p>
            <w:pPr>
              <w:spacing w:after="20"/>
              <w:ind w:left="20"/>
              <w:jc w:val="both"/>
            </w:pPr>
            <w:r>
              <w:rPr>
                <w:rFonts w:ascii="Times New Roman"/>
                <w:b w:val="false"/>
                <w:i w:val="false"/>
                <w:color w:val="000000"/>
                <w:sz w:val="20"/>
              </w:rPr>
              <w:t>12825</w:t>
            </w:r>
            <w:r>
              <w:br/>
            </w:r>
            <w:r>
              <w:rPr>
                <w:rFonts w:ascii="Times New Roman"/>
                <w:b w:val="false"/>
                <w:i w:val="false"/>
                <w:color w:val="000000"/>
                <w:sz w:val="20"/>
              </w:rPr>
              <w:t>
</w:t>
            </w:r>
          </w:p>
          <w:bookmarkEnd w:id="25"/>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6"/>
          <w:p>
            <w:pPr>
              <w:spacing w:after="20"/>
              <w:ind w:left="20"/>
              <w:jc w:val="both"/>
            </w:pPr>
            <w:r>
              <w:rPr>
                <w:rFonts w:ascii="Times New Roman"/>
                <w:b w:val="false"/>
                <w:i w:val="false"/>
                <w:color w:val="000000"/>
                <w:sz w:val="20"/>
              </w:rPr>
              <w:t>12825</w:t>
            </w:r>
            <w:r>
              <w:br/>
            </w:r>
            <w:r>
              <w:rPr>
                <w:rFonts w:ascii="Times New Roman"/>
                <w:b w:val="false"/>
                <w:i w:val="false"/>
                <w:color w:val="000000"/>
                <w:sz w:val="20"/>
              </w:rPr>
              <w:t>
</w:t>
            </w:r>
          </w:p>
          <w:bookmarkEnd w:id="26"/>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7"/>
          <w:p>
            <w:pPr>
              <w:spacing w:after="20"/>
              <w:ind w:left="20"/>
              <w:jc w:val="both"/>
            </w:pPr>
            <w:r>
              <w:rPr>
                <w:rFonts w:ascii="Times New Roman"/>
                <w:b w:val="false"/>
                <w:i w:val="false"/>
                <w:color w:val="000000"/>
                <w:sz w:val="20"/>
              </w:rPr>
              <w:t>16973</w:t>
            </w:r>
            <w:r>
              <w:br/>
            </w:r>
            <w:r>
              <w:rPr>
                <w:rFonts w:ascii="Times New Roman"/>
                <w:b w:val="false"/>
                <w:i w:val="false"/>
                <w:color w:val="000000"/>
                <w:sz w:val="20"/>
              </w:rPr>
              <w:t>
</w:t>
            </w:r>
          </w:p>
          <w:bookmarkEnd w:id="27"/>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8"/>
          <w:p>
            <w:pPr>
              <w:spacing w:after="20"/>
              <w:ind w:left="20"/>
              <w:jc w:val="both"/>
            </w:pPr>
            <w:r>
              <w:rPr>
                <w:rFonts w:ascii="Times New Roman"/>
                <w:b w:val="false"/>
                <w:i w:val="false"/>
                <w:color w:val="000000"/>
                <w:sz w:val="20"/>
              </w:rPr>
              <w:t>2214</w:t>
            </w:r>
            <w:r>
              <w:br/>
            </w:r>
            <w:r>
              <w:rPr>
                <w:rFonts w:ascii="Times New Roman"/>
                <w:b w:val="false"/>
                <w:i w:val="false"/>
                <w:color w:val="000000"/>
                <w:sz w:val="20"/>
              </w:rPr>
              <w:t>
</w:t>
            </w:r>
          </w:p>
          <w:bookmarkEnd w:id="28"/>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9"/>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bookmarkEnd w:id="29"/>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0"/>
          <w:p>
            <w:pPr>
              <w:spacing w:after="20"/>
              <w:ind w:left="20"/>
              <w:jc w:val="both"/>
            </w:pPr>
            <w:r>
              <w:rPr>
                <w:rFonts w:ascii="Times New Roman"/>
                <w:b w:val="false"/>
                <w:i w:val="false"/>
                <w:color w:val="000000"/>
                <w:sz w:val="20"/>
              </w:rPr>
              <w:t>2003</w:t>
            </w:r>
            <w:r>
              <w:br/>
            </w:r>
            <w:r>
              <w:rPr>
                <w:rFonts w:ascii="Times New Roman"/>
                <w:b w:val="false"/>
                <w:i w:val="false"/>
                <w:color w:val="000000"/>
                <w:sz w:val="20"/>
              </w:rPr>
              <w:t>
</w:t>
            </w:r>
          </w:p>
          <w:bookmarkEnd w:id="30"/>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1"/>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31"/>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2"/>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bookmarkEnd w:id="32"/>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3"/>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bookmarkEnd w:id="33"/>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4"/>
          <w:p>
            <w:pPr>
              <w:spacing w:after="20"/>
              <w:ind w:left="20"/>
              <w:jc w:val="both"/>
            </w:pPr>
            <w:r>
              <w:rPr>
                <w:rFonts w:ascii="Times New Roman"/>
                <w:b w:val="false"/>
                <w:i w:val="false"/>
                <w:color w:val="000000"/>
                <w:sz w:val="20"/>
              </w:rPr>
              <w:t>577</w:t>
            </w:r>
            <w:r>
              <w:br/>
            </w:r>
            <w:r>
              <w:rPr>
                <w:rFonts w:ascii="Times New Roman"/>
                <w:b w:val="false"/>
                <w:i w:val="false"/>
                <w:color w:val="000000"/>
                <w:sz w:val="20"/>
              </w:rPr>
              <w:t>
</w:t>
            </w:r>
          </w:p>
          <w:bookmarkEnd w:id="34"/>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5"/>
          <w:p>
            <w:pPr>
              <w:spacing w:after="20"/>
              <w:ind w:left="20"/>
              <w:jc w:val="both"/>
            </w:pPr>
            <w:r>
              <w:rPr>
                <w:rFonts w:ascii="Times New Roman"/>
                <w:b w:val="false"/>
                <w:i w:val="false"/>
                <w:color w:val="000000"/>
                <w:sz w:val="20"/>
              </w:rPr>
              <w:t>577</w:t>
            </w:r>
            <w:r>
              <w:br/>
            </w:r>
            <w:r>
              <w:rPr>
                <w:rFonts w:ascii="Times New Roman"/>
                <w:b w:val="false"/>
                <w:i w:val="false"/>
                <w:color w:val="000000"/>
                <w:sz w:val="20"/>
              </w:rPr>
              <w:t>
</w:t>
            </w:r>
          </w:p>
          <w:bookmarkEnd w:id="35"/>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6"/>
          <w:p>
            <w:pPr>
              <w:spacing w:after="20"/>
              <w:ind w:left="20"/>
              <w:jc w:val="both"/>
            </w:pPr>
            <w:r>
              <w:rPr>
                <w:rFonts w:ascii="Times New Roman"/>
                <w:b w:val="false"/>
                <w:i w:val="false"/>
                <w:color w:val="000000"/>
                <w:sz w:val="20"/>
              </w:rPr>
              <w:t>14062</w:t>
            </w:r>
            <w:r>
              <w:br/>
            </w:r>
            <w:r>
              <w:rPr>
                <w:rFonts w:ascii="Times New Roman"/>
                <w:b w:val="false"/>
                <w:i w:val="false"/>
                <w:color w:val="000000"/>
                <w:sz w:val="20"/>
              </w:rPr>
              <w:t>
</w:t>
            </w:r>
          </w:p>
          <w:bookmarkEnd w:id="36"/>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7"/>
          <w:p>
            <w:pPr>
              <w:spacing w:after="20"/>
              <w:ind w:left="20"/>
              <w:jc w:val="both"/>
            </w:pPr>
            <w:r>
              <w:rPr>
                <w:rFonts w:ascii="Times New Roman"/>
                <w:b w:val="false"/>
                <w:i w:val="false"/>
                <w:color w:val="000000"/>
                <w:sz w:val="20"/>
              </w:rPr>
              <w:t>14062</w:t>
            </w:r>
            <w:r>
              <w:br/>
            </w:r>
            <w:r>
              <w:rPr>
                <w:rFonts w:ascii="Times New Roman"/>
                <w:b w:val="false"/>
                <w:i w:val="false"/>
                <w:color w:val="000000"/>
                <w:sz w:val="20"/>
              </w:rPr>
              <w:t>
</w:t>
            </w:r>
          </w:p>
          <w:bookmarkEnd w:id="37"/>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8"/>
          <w:p>
            <w:pPr>
              <w:spacing w:after="20"/>
              <w:ind w:left="20"/>
              <w:jc w:val="both"/>
            </w:pPr>
            <w:r>
              <w:rPr>
                <w:rFonts w:ascii="Times New Roman"/>
                <w:b w:val="false"/>
                <w:i w:val="false"/>
                <w:color w:val="000000"/>
                <w:sz w:val="20"/>
              </w:rPr>
              <w:t>10132</w:t>
            </w:r>
            <w:r>
              <w:br/>
            </w:r>
            <w:r>
              <w:rPr>
                <w:rFonts w:ascii="Times New Roman"/>
                <w:b w:val="false"/>
                <w:i w:val="false"/>
                <w:color w:val="000000"/>
                <w:sz w:val="20"/>
              </w:rPr>
              <w:t>
</w:t>
            </w:r>
          </w:p>
          <w:bookmarkEnd w:id="38"/>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9"/>
          <w:p>
            <w:pPr>
              <w:spacing w:after="20"/>
              <w:ind w:left="20"/>
              <w:jc w:val="both"/>
            </w:pPr>
            <w:r>
              <w:rPr>
                <w:rFonts w:ascii="Times New Roman"/>
                <w:b w:val="false"/>
                <w:i w:val="false"/>
                <w:color w:val="000000"/>
                <w:sz w:val="20"/>
              </w:rPr>
              <w:t>2311</w:t>
            </w:r>
            <w:r>
              <w:br/>
            </w:r>
            <w:r>
              <w:rPr>
                <w:rFonts w:ascii="Times New Roman"/>
                <w:b w:val="false"/>
                <w:i w:val="false"/>
                <w:color w:val="000000"/>
                <w:sz w:val="20"/>
              </w:rPr>
              <w:t>
</w:t>
            </w:r>
          </w:p>
          <w:bookmarkEnd w:id="39"/>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0"/>
          <w:p>
            <w:pPr>
              <w:spacing w:after="20"/>
              <w:ind w:left="20"/>
              <w:jc w:val="both"/>
            </w:pPr>
            <w:r>
              <w:rPr>
                <w:rFonts w:ascii="Times New Roman"/>
                <w:b w:val="false"/>
                <w:i w:val="false"/>
                <w:color w:val="000000"/>
                <w:sz w:val="20"/>
              </w:rPr>
              <w:t>2311</w:t>
            </w:r>
            <w:r>
              <w:br/>
            </w:r>
            <w:r>
              <w:rPr>
                <w:rFonts w:ascii="Times New Roman"/>
                <w:b w:val="false"/>
                <w:i w:val="false"/>
                <w:color w:val="000000"/>
                <w:sz w:val="20"/>
              </w:rPr>
              <w:t>
</w:t>
            </w:r>
          </w:p>
          <w:bookmarkEnd w:id="40"/>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1"/>
          <w:p>
            <w:pPr>
              <w:spacing w:after="20"/>
              <w:ind w:left="20"/>
              <w:jc w:val="both"/>
            </w:pPr>
            <w:r>
              <w:rPr>
                <w:rFonts w:ascii="Times New Roman"/>
                <w:b w:val="false"/>
                <w:i w:val="false"/>
                <w:color w:val="000000"/>
                <w:sz w:val="20"/>
              </w:rPr>
              <w:t>7821</w:t>
            </w:r>
            <w:r>
              <w:br/>
            </w:r>
            <w:r>
              <w:rPr>
                <w:rFonts w:ascii="Times New Roman"/>
                <w:b w:val="false"/>
                <w:i w:val="false"/>
                <w:color w:val="000000"/>
                <w:sz w:val="20"/>
              </w:rPr>
              <w:t>
</w:t>
            </w:r>
          </w:p>
          <w:bookmarkEnd w:id="41"/>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2"/>
          <w:p>
            <w:pPr>
              <w:spacing w:after="20"/>
              <w:ind w:left="20"/>
              <w:jc w:val="both"/>
            </w:pPr>
            <w:r>
              <w:rPr>
                <w:rFonts w:ascii="Times New Roman"/>
                <w:b w:val="false"/>
                <w:i w:val="false"/>
                <w:color w:val="000000"/>
                <w:sz w:val="20"/>
              </w:rPr>
              <w:t>7800</w:t>
            </w:r>
            <w:r>
              <w:br/>
            </w:r>
            <w:r>
              <w:rPr>
                <w:rFonts w:ascii="Times New Roman"/>
                <w:b w:val="false"/>
                <w:i w:val="false"/>
                <w:color w:val="000000"/>
                <w:sz w:val="20"/>
              </w:rPr>
              <w:t>
</w:t>
            </w:r>
          </w:p>
          <w:bookmarkEnd w:id="42"/>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3"/>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bookmarkEnd w:id="43"/>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4"/>
          <w:p>
            <w:pPr>
              <w:spacing w:after="20"/>
              <w:ind w:left="20"/>
              <w:jc w:val="both"/>
            </w:pPr>
            <w:r>
              <w:rPr>
                <w:rFonts w:ascii="Times New Roman"/>
                <w:b w:val="false"/>
                <w:i w:val="false"/>
                <w:color w:val="000000"/>
                <w:sz w:val="20"/>
              </w:rPr>
              <w:t>5242820</w:t>
            </w:r>
            <w:r>
              <w:br/>
            </w:r>
            <w:r>
              <w:rPr>
                <w:rFonts w:ascii="Times New Roman"/>
                <w:b w:val="false"/>
                <w:i w:val="false"/>
                <w:color w:val="000000"/>
                <w:sz w:val="20"/>
              </w:rPr>
              <w:t>
</w:t>
            </w:r>
          </w:p>
          <w:bookmarkEnd w:id="44"/>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5"/>
          <w:p>
            <w:pPr>
              <w:spacing w:after="20"/>
              <w:ind w:left="20"/>
              <w:jc w:val="both"/>
            </w:pPr>
            <w:r>
              <w:rPr>
                <w:rFonts w:ascii="Times New Roman"/>
                <w:b w:val="false"/>
                <w:i w:val="false"/>
                <w:color w:val="000000"/>
                <w:sz w:val="20"/>
              </w:rPr>
              <w:t>5242820</w:t>
            </w:r>
            <w:r>
              <w:br/>
            </w:r>
            <w:r>
              <w:rPr>
                <w:rFonts w:ascii="Times New Roman"/>
                <w:b w:val="false"/>
                <w:i w:val="false"/>
                <w:color w:val="000000"/>
                <w:sz w:val="20"/>
              </w:rPr>
              <w:t>
</w:t>
            </w:r>
          </w:p>
          <w:bookmarkEnd w:id="45"/>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6"/>
          <w:p>
            <w:pPr>
              <w:spacing w:after="20"/>
              <w:ind w:left="20"/>
              <w:jc w:val="both"/>
            </w:pPr>
            <w:r>
              <w:rPr>
                <w:rFonts w:ascii="Times New Roman"/>
                <w:b w:val="false"/>
                <w:i w:val="false"/>
                <w:color w:val="000000"/>
                <w:sz w:val="20"/>
              </w:rPr>
              <w:t>5242820</w:t>
            </w:r>
            <w:r>
              <w:br/>
            </w:r>
            <w:r>
              <w:rPr>
                <w:rFonts w:ascii="Times New Roman"/>
                <w:b w:val="false"/>
                <w:i w:val="false"/>
                <w:color w:val="000000"/>
                <w:sz w:val="20"/>
              </w:rPr>
              <w:t>
</w:t>
            </w:r>
          </w:p>
          <w:bookmarkEnd w:id="46"/>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322"/>
        <w:gridCol w:w="1322"/>
        <w:gridCol w:w="6198"/>
        <w:gridCol w:w="2646"/>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7"/>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8"/>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9"/>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9"/>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50"/>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50"/>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51"/>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51"/>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7398415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52"/>
          <w:p>
            <w:pPr>
              <w:spacing w:after="20"/>
              <w:ind w:left="20"/>
              <w:jc w:val="both"/>
            </w:pPr>
            <w:r>
              <w:rPr>
                <w:rFonts w:ascii="Times New Roman"/>
                <w:b w:val="false"/>
                <w:i w:val="false"/>
                <w:color w:val="000000"/>
                <w:sz w:val="20"/>
              </w:rPr>
              <w:t>349755</w:t>
            </w:r>
            <w:r>
              <w:br/>
            </w:r>
            <w:r>
              <w:rPr>
                <w:rFonts w:ascii="Times New Roman"/>
                <w:b w:val="false"/>
                <w:i w:val="false"/>
                <w:color w:val="000000"/>
                <w:sz w:val="20"/>
              </w:rPr>
              <w:t>
</w:t>
            </w:r>
          </w:p>
          <w:bookmarkEnd w:id="52"/>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3"/>
          <w:p>
            <w:pPr>
              <w:spacing w:after="20"/>
              <w:ind w:left="20"/>
              <w:jc w:val="both"/>
            </w:pPr>
            <w:r>
              <w:rPr>
                <w:rFonts w:ascii="Times New Roman"/>
                <w:b w:val="false"/>
                <w:i w:val="false"/>
                <w:color w:val="000000"/>
                <w:sz w:val="20"/>
              </w:rPr>
              <w:t>2449</w:t>
            </w:r>
            <w:r>
              <w:br/>
            </w:r>
            <w:r>
              <w:rPr>
                <w:rFonts w:ascii="Times New Roman"/>
                <w:b w:val="false"/>
                <w:i w:val="false"/>
                <w:color w:val="000000"/>
                <w:sz w:val="20"/>
              </w:rPr>
              <w:t>
</w:t>
            </w:r>
          </w:p>
          <w:bookmarkEnd w:id="53"/>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4"/>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bookmarkEnd w:id="54"/>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5"/>
          <w:p>
            <w:pPr>
              <w:spacing w:after="20"/>
              <w:ind w:left="20"/>
              <w:jc w:val="both"/>
            </w:pPr>
            <w:r>
              <w:rPr>
                <w:rFonts w:ascii="Times New Roman"/>
                <w:b w:val="false"/>
                <w:i w:val="false"/>
                <w:color w:val="000000"/>
                <w:sz w:val="20"/>
              </w:rPr>
              <w:t>4538516</w:t>
            </w:r>
            <w:r>
              <w:br/>
            </w:r>
            <w:r>
              <w:rPr>
                <w:rFonts w:ascii="Times New Roman"/>
                <w:b w:val="false"/>
                <w:i w:val="false"/>
                <w:color w:val="000000"/>
                <w:sz w:val="20"/>
              </w:rPr>
              <w:t>
</w:t>
            </w:r>
          </w:p>
          <w:bookmarkEnd w:id="55"/>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3264144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3133015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6"/>
          <w:p>
            <w:pPr>
              <w:spacing w:after="20"/>
              <w:ind w:left="20"/>
              <w:jc w:val="both"/>
            </w:pPr>
            <w:r>
              <w:rPr>
                <w:rFonts w:ascii="Times New Roman"/>
                <w:b w:val="false"/>
                <w:i w:val="false"/>
                <w:color w:val="000000"/>
                <w:sz w:val="20"/>
              </w:rPr>
              <w:t>379567</w:t>
            </w:r>
            <w:r>
              <w:br/>
            </w:r>
            <w:r>
              <w:rPr>
                <w:rFonts w:ascii="Times New Roman"/>
                <w:b w:val="false"/>
                <w:i w:val="false"/>
                <w:color w:val="000000"/>
                <w:sz w:val="20"/>
              </w:rPr>
              <w:t>
</w:t>
            </w:r>
          </w:p>
          <w:bookmarkEnd w:id="56"/>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7"/>
          <w:p>
            <w:pPr>
              <w:spacing w:after="20"/>
              <w:ind w:left="20"/>
              <w:jc w:val="both"/>
            </w:pPr>
            <w:r>
              <w:rPr>
                <w:rFonts w:ascii="Times New Roman"/>
                <w:b w:val="false"/>
                <w:i w:val="false"/>
                <w:color w:val="000000"/>
                <w:sz w:val="20"/>
              </w:rPr>
              <w:t>808773</w:t>
            </w:r>
            <w:r>
              <w:br/>
            </w:r>
            <w:r>
              <w:rPr>
                <w:rFonts w:ascii="Times New Roman"/>
                <w:b w:val="false"/>
                <w:i w:val="false"/>
                <w:color w:val="000000"/>
                <w:sz w:val="20"/>
              </w:rPr>
              <w:t>
</w:t>
            </w:r>
          </w:p>
          <w:bookmarkEnd w:id="57"/>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8"/>
          <w:p>
            <w:pPr>
              <w:spacing w:after="20"/>
              <w:ind w:left="20"/>
              <w:jc w:val="both"/>
            </w:pPr>
            <w:r>
              <w:rPr>
                <w:rFonts w:ascii="Times New Roman"/>
                <w:b w:val="false"/>
                <w:i w:val="false"/>
                <w:color w:val="000000"/>
                <w:sz w:val="20"/>
              </w:rPr>
              <w:t>281926</w:t>
            </w:r>
            <w:r>
              <w:br/>
            </w:r>
            <w:r>
              <w:rPr>
                <w:rFonts w:ascii="Times New Roman"/>
                <w:b w:val="false"/>
                <w:i w:val="false"/>
                <w:color w:val="000000"/>
                <w:sz w:val="20"/>
              </w:rPr>
              <w:t>
</w:t>
            </w:r>
          </w:p>
          <w:bookmarkEnd w:id="58"/>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9"/>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bookmarkEnd w:id="59"/>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0"/>
          <w:p>
            <w:pPr>
              <w:spacing w:after="20"/>
              <w:ind w:left="20"/>
              <w:jc w:val="both"/>
            </w:pPr>
            <w:r>
              <w:rPr>
                <w:rFonts w:ascii="Times New Roman"/>
                <w:b w:val="false"/>
                <w:i w:val="false"/>
                <w:color w:val="000000"/>
                <w:sz w:val="20"/>
              </w:rPr>
              <w:t>174354</w:t>
            </w:r>
            <w:r>
              <w:br/>
            </w:r>
            <w:r>
              <w:rPr>
                <w:rFonts w:ascii="Times New Roman"/>
                <w:b w:val="false"/>
                <w:i w:val="false"/>
                <w:color w:val="000000"/>
                <w:sz w:val="20"/>
              </w:rPr>
              <w:t>
</w:t>
            </w:r>
          </w:p>
          <w:bookmarkEnd w:id="60"/>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1"/>
          <w:p>
            <w:pPr>
              <w:spacing w:after="20"/>
              <w:ind w:left="20"/>
              <w:jc w:val="both"/>
            </w:pPr>
            <w:r>
              <w:rPr>
                <w:rFonts w:ascii="Times New Roman"/>
                <w:b w:val="false"/>
                <w:i w:val="false"/>
                <w:color w:val="000000"/>
                <w:sz w:val="20"/>
              </w:rPr>
              <w:t>78727</w:t>
            </w:r>
            <w:r>
              <w:br/>
            </w:r>
            <w:r>
              <w:rPr>
                <w:rFonts w:ascii="Times New Roman"/>
                <w:b w:val="false"/>
                <w:i w:val="false"/>
                <w:color w:val="000000"/>
                <w:sz w:val="20"/>
              </w:rPr>
              <w:t>
</w:t>
            </w:r>
          </w:p>
          <w:bookmarkEnd w:id="61"/>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2"/>
          <w:p>
            <w:pPr>
              <w:spacing w:after="20"/>
              <w:ind w:left="20"/>
              <w:jc w:val="both"/>
            </w:pPr>
            <w:r>
              <w:rPr>
                <w:rFonts w:ascii="Times New Roman"/>
                <w:b w:val="false"/>
                <w:i w:val="false"/>
                <w:color w:val="000000"/>
                <w:sz w:val="20"/>
              </w:rPr>
              <w:t>299187</w:t>
            </w:r>
            <w:r>
              <w:br/>
            </w:r>
            <w:r>
              <w:rPr>
                <w:rFonts w:ascii="Times New Roman"/>
                <w:b w:val="false"/>
                <w:i w:val="false"/>
                <w:color w:val="000000"/>
                <w:sz w:val="20"/>
              </w:rPr>
              <w:t>
</w:t>
            </w:r>
          </w:p>
          <w:bookmarkEnd w:id="62"/>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3"/>
          <w:p>
            <w:pPr>
              <w:spacing w:after="20"/>
              <w:ind w:left="20"/>
              <w:jc w:val="both"/>
            </w:pPr>
            <w:r>
              <w:rPr>
                <w:rFonts w:ascii="Times New Roman"/>
                <w:b w:val="false"/>
                <w:i w:val="false"/>
                <w:color w:val="000000"/>
                <w:sz w:val="20"/>
              </w:rPr>
              <w:t>462731</w:t>
            </w:r>
            <w:r>
              <w:br/>
            </w:r>
            <w:r>
              <w:rPr>
                <w:rFonts w:ascii="Times New Roman"/>
                <w:b w:val="false"/>
                <w:i w:val="false"/>
                <w:color w:val="000000"/>
                <w:sz w:val="20"/>
              </w:rPr>
              <w:t>
</w:t>
            </w:r>
          </w:p>
          <w:bookmarkEnd w:id="63"/>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инженерлік инфрақұрылымын дамыту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4"/>
          <w:p>
            <w:pPr>
              <w:spacing w:after="20"/>
              <w:ind w:left="20"/>
              <w:jc w:val="both"/>
            </w:pPr>
            <w:r>
              <w:rPr>
                <w:rFonts w:ascii="Times New Roman"/>
                <w:b w:val="false"/>
                <w:i w:val="false"/>
                <w:color w:val="000000"/>
                <w:sz w:val="20"/>
              </w:rPr>
              <w:t>1995</w:t>
            </w:r>
            <w:r>
              <w:br/>
            </w:r>
            <w:r>
              <w:rPr>
                <w:rFonts w:ascii="Times New Roman"/>
                <w:b w:val="false"/>
                <w:i w:val="false"/>
                <w:color w:val="000000"/>
                <w:sz w:val="20"/>
              </w:rPr>
              <w:t>
</w:t>
            </w:r>
          </w:p>
          <w:bookmarkEnd w:id="64"/>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5"/>
          <w:p>
            <w:pPr>
              <w:spacing w:after="20"/>
              <w:ind w:left="20"/>
              <w:jc w:val="both"/>
            </w:pPr>
            <w:r>
              <w:rPr>
                <w:rFonts w:ascii="Times New Roman"/>
                <w:b w:val="false"/>
                <w:i w:val="false"/>
                <w:color w:val="000000"/>
                <w:sz w:val="20"/>
              </w:rPr>
              <w:t>15085</w:t>
            </w:r>
            <w:r>
              <w:br/>
            </w:r>
            <w:r>
              <w:rPr>
                <w:rFonts w:ascii="Times New Roman"/>
                <w:b w:val="false"/>
                <w:i w:val="false"/>
                <w:color w:val="000000"/>
                <w:sz w:val="20"/>
              </w:rPr>
              <w:t>
</w:t>
            </w:r>
          </w:p>
          <w:bookmarkEnd w:id="65"/>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6"/>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bookmarkEnd w:id="66"/>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7"/>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bookmarkEnd w:id="67"/>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 </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2149"/>
        <w:gridCol w:w="1619"/>
        <w:gridCol w:w="2607"/>
        <w:gridCol w:w="43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8"/>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68"/>
        </w:tc>
        <w:tc>
          <w:tcPr>
            <w:tcW w:w="4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9"/>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69"/>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7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0"/>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7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71"/>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72"/>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72"/>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73"/>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73"/>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74"/>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74"/>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75"/>
          <w:p>
            <w:pPr>
              <w:spacing w:after="20"/>
              <w:ind w:left="20"/>
              <w:jc w:val="both"/>
            </w:pPr>
            <w:r>
              <w:rPr>
                <w:rFonts w:ascii="Times New Roman"/>
                <w:b w:val="false"/>
                <w:i w:val="false"/>
                <w:color w:val="000000"/>
                <w:sz w:val="20"/>
              </w:rPr>
              <w:t>8834</w:t>
            </w:r>
            <w:r>
              <w:br/>
            </w:r>
            <w:r>
              <w:rPr>
                <w:rFonts w:ascii="Times New Roman"/>
                <w:b w:val="false"/>
                <w:i w:val="false"/>
                <w:color w:val="000000"/>
                <w:sz w:val="20"/>
              </w:rPr>
              <w:t>
</w:t>
            </w:r>
          </w:p>
          <w:bookmarkEnd w:id="75"/>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76"/>
          <w:p>
            <w:pPr>
              <w:spacing w:after="20"/>
              <w:ind w:left="20"/>
              <w:jc w:val="both"/>
            </w:pPr>
            <w:r>
              <w:rPr>
                <w:rFonts w:ascii="Times New Roman"/>
                <w:b w:val="false"/>
                <w:i w:val="false"/>
                <w:color w:val="000000"/>
                <w:sz w:val="20"/>
              </w:rPr>
              <w:t>8834</w:t>
            </w:r>
            <w:r>
              <w:br/>
            </w:r>
            <w:r>
              <w:rPr>
                <w:rFonts w:ascii="Times New Roman"/>
                <w:b w:val="false"/>
                <w:i w:val="false"/>
                <w:color w:val="000000"/>
                <w:sz w:val="20"/>
              </w:rPr>
              <w:t>
</w:t>
            </w:r>
          </w:p>
          <w:bookmarkEnd w:id="76"/>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77"/>
          <w:p>
            <w:pPr>
              <w:spacing w:after="20"/>
              <w:ind w:left="20"/>
              <w:jc w:val="both"/>
            </w:pPr>
            <w:r>
              <w:rPr>
                <w:rFonts w:ascii="Times New Roman"/>
                <w:b w:val="false"/>
                <w:i w:val="false"/>
                <w:color w:val="000000"/>
                <w:sz w:val="20"/>
              </w:rPr>
              <w:t>8834</w:t>
            </w:r>
            <w:r>
              <w:br/>
            </w:r>
            <w:r>
              <w:rPr>
                <w:rFonts w:ascii="Times New Roman"/>
                <w:b w:val="false"/>
                <w:i w:val="false"/>
                <w:color w:val="000000"/>
                <w:sz w:val="20"/>
              </w:rPr>
              <w:t>
</w:t>
            </w:r>
          </w:p>
          <w:bookmarkEnd w:id="77"/>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78"/>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78"/>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1367"/>
        <w:gridCol w:w="1367"/>
        <w:gridCol w:w="4056"/>
        <w:gridCol w:w="41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 </w:t>
            </w:r>
            <w:r>
              <w:br/>
            </w:r>
            <w:r>
              <w:rPr>
                <w:rFonts w:ascii="Times New Roman"/>
                <w:b w:val="false"/>
                <w:i w:val="false"/>
                <w:color w:val="000000"/>
                <w:sz w:val="20"/>
              </w:rPr>
              <w:t>
</w:t>
            </w:r>
          </w:p>
        </w:tc>
        <w:tc>
          <w:tcPr>
            <w:tcW w:w="4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79"/>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79"/>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8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8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8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82"/>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82"/>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83"/>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83"/>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84"/>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84"/>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 </w:t>
            </w: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85"/>
          <w:p>
            <w:pPr>
              <w:spacing w:after="20"/>
              <w:ind w:left="20"/>
              <w:jc w:val="both"/>
            </w:pPr>
            <w:r>
              <w:rPr>
                <w:rFonts w:ascii="Times New Roman"/>
                <w:b w:val="false"/>
                <w:i w:val="false"/>
                <w:color w:val="000000"/>
                <w:sz w:val="20"/>
              </w:rPr>
              <w:t>-6297</w:t>
            </w:r>
            <w:r>
              <w:br/>
            </w:r>
            <w:r>
              <w:rPr>
                <w:rFonts w:ascii="Times New Roman"/>
                <w:b w:val="false"/>
                <w:i w:val="false"/>
                <w:color w:val="000000"/>
                <w:sz w:val="20"/>
              </w:rPr>
              <w:t>
</w:t>
            </w:r>
          </w:p>
          <w:bookmarkEnd w:id="85"/>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86"/>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86"/>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2073"/>
        <w:gridCol w:w="1562"/>
        <w:gridCol w:w="2949"/>
        <w:gridCol w:w="41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87"/>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87"/>
        </w:tc>
        <w:tc>
          <w:tcPr>
            <w:tcW w:w="4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88"/>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88"/>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8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9"/>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9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90"/>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91"/>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91"/>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92"/>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92"/>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93"/>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93"/>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94"/>
          <w:p>
            <w:pPr>
              <w:spacing w:after="20"/>
              <w:ind w:left="20"/>
              <w:jc w:val="both"/>
            </w:pPr>
            <w:r>
              <w:rPr>
                <w:rFonts w:ascii="Times New Roman"/>
                <w:b w:val="false"/>
                <w:i w:val="false"/>
                <w:color w:val="000000"/>
                <w:sz w:val="20"/>
              </w:rPr>
              <w:t>6297</w:t>
            </w:r>
            <w:r>
              <w:br/>
            </w:r>
            <w:r>
              <w:rPr>
                <w:rFonts w:ascii="Times New Roman"/>
                <w:b w:val="false"/>
                <w:i w:val="false"/>
                <w:color w:val="000000"/>
                <w:sz w:val="20"/>
              </w:rPr>
              <w:t>
</w:t>
            </w:r>
          </w:p>
          <w:bookmarkEnd w:id="94"/>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95"/>
          <w:p>
            <w:pPr>
              <w:spacing w:after="20"/>
              <w:ind w:left="20"/>
              <w:jc w:val="both"/>
            </w:pPr>
            <w:r>
              <w:rPr>
                <w:rFonts w:ascii="Times New Roman"/>
                <w:b w:val="false"/>
                <w:i w:val="false"/>
                <w:color w:val="000000"/>
                <w:sz w:val="20"/>
              </w:rPr>
              <w:t>6297</w:t>
            </w:r>
            <w:r>
              <w:br/>
            </w:r>
            <w:r>
              <w:rPr>
                <w:rFonts w:ascii="Times New Roman"/>
                <w:b w:val="false"/>
                <w:i w:val="false"/>
                <w:color w:val="000000"/>
                <w:sz w:val="20"/>
              </w:rPr>
              <w:t>
</w:t>
            </w:r>
          </w:p>
          <w:bookmarkEnd w:id="95"/>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96"/>
          <w:p>
            <w:pPr>
              <w:spacing w:after="20"/>
              <w:ind w:left="20"/>
              <w:jc w:val="both"/>
            </w:pPr>
            <w:r>
              <w:rPr>
                <w:rFonts w:ascii="Times New Roman"/>
                <w:b w:val="false"/>
                <w:i w:val="false"/>
                <w:color w:val="000000"/>
                <w:sz w:val="20"/>
              </w:rPr>
              <w:t>6297</w:t>
            </w:r>
            <w:r>
              <w:br/>
            </w:r>
            <w:r>
              <w:rPr>
                <w:rFonts w:ascii="Times New Roman"/>
                <w:b w:val="false"/>
                <w:i w:val="false"/>
                <w:color w:val="000000"/>
                <w:sz w:val="20"/>
              </w:rPr>
              <w:t>
</w:t>
            </w:r>
          </w:p>
          <w:bookmarkEnd w:id="96"/>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184"/>
        <w:gridCol w:w="1184"/>
        <w:gridCol w:w="4499"/>
        <w:gridCol w:w="42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97"/>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97"/>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9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8"/>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9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99"/>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100"/>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00"/>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101"/>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01"/>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102"/>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102"/>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103"/>
          <w:p>
            <w:pPr>
              <w:spacing w:after="20"/>
              <w:ind w:left="20"/>
              <w:jc w:val="both"/>
            </w:pPr>
            <w:r>
              <w:rPr>
                <w:rFonts w:ascii="Times New Roman"/>
                <w:b w:val="false"/>
                <w:i w:val="false"/>
                <w:color w:val="000000"/>
                <w:sz w:val="20"/>
              </w:rPr>
              <w:t>-17908</w:t>
            </w:r>
            <w:r>
              <w:br/>
            </w:r>
            <w:r>
              <w:rPr>
                <w:rFonts w:ascii="Times New Roman"/>
                <w:b w:val="false"/>
                <w:i w:val="false"/>
                <w:color w:val="000000"/>
                <w:sz w:val="20"/>
              </w:rPr>
              <w:t>
</w:t>
            </w:r>
          </w:p>
          <w:bookmarkEnd w:id="103"/>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104"/>
          <w:p>
            <w:pPr>
              <w:spacing w:after="20"/>
              <w:ind w:left="20"/>
              <w:jc w:val="both"/>
            </w:pPr>
            <w:r>
              <w:rPr>
                <w:rFonts w:ascii="Times New Roman"/>
                <w:b w:val="false"/>
                <w:i w:val="false"/>
                <w:color w:val="000000"/>
                <w:sz w:val="20"/>
              </w:rPr>
              <w:t>17908</w:t>
            </w:r>
            <w:r>
              <w:br/>
            </w:r>
            <w:r>
              <w:rPr>
                <w:rFonts w:ascii="Times New Roman"/>
                <w:b w:val="false"/>
                <w:i w:val="false"/>
                <w:color w:val="000000"/>
                <w:sz w:val="20"/>
              </w:rPr>
              <w:t>
</w:t>
            </w:r>
          </w:p>
          <w:bookmarkEnd w:id="104"/>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2289"/>
        <w:gridCol w:w="1724"/>
        <w:gridCol w:w="1975"/>
        <w:gridCol w:w="45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105"/>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105"/>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0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6"/>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10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07"/>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10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08"/>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109"/>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09"/>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110"/>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110"/>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111"/>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bookmarkEnd w:id="111"/>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18"/>
        <w:gridCol w:w="2118"/>
        <w:gridCol w:w="2954"/>
        <w:gridCol w:w="36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112"/>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112"/>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3"/>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11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14"/>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11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15"/>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11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16"/>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11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117"/>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118"/>
          <w:p>
            <w:pPr>
              <w:spacing w:after="20"/>
              <w:ind w:left="20"/>
              <w:jc w:val="both"/>
            </w:pPr>
            <w:r>
              <w:rPr>
                <w:rFonts w:ascii="Times New Roman"/>
                <w:b w:val="false"/>
                <w:i w:val="false"/>
                <w:color w:val="000000"/>
                <w:sz w:val="20"/>
              </w:rPr>
              <w:t>10036</w:t>
            </w:r>
            <w:r>
              <w:br/>
            </w:r>
            <w:r>
              <w:rPr>
                <w:rFonts w:ascii="Times New Roman"/>
                <w:b w:val="false"/>
                <w:i w:val="false"/>
                <w:color w:val="000000"/>
                <w:sz w:val="20"/>
              </w:rPr>
              <w:t>
</w:t>
            </w:r>
          </w:p>
          <w:bookmarkEnd w:id="118"/>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119"/>
          <w:p>
            <w:pPr>
              <w:spacing w:after="20"/>
              <w:ind w:left="20"/>
              <w:jc w:val="both"/>
            </w:pPr>
            <w:r>
              <w:rPr>
                <w:rFonts w:ascii="Times New Roman"/>
                <w:b w:val="false"/>
                <w:i w:val="false"/>
                <w:color w:val="000000"/>
                <w:sz w:val="20"/>
              </w:rPr>
              <w:t>22388</w:t>
            </w:r>
            <w:r>
              <w:br/>
            </w:r>
            <w:r>
              <w:rPr>
                <w:rFonts w:ascii="Times New Roman"/>
                <w:b w:val="false"/>
                <w:i w:val="false"/>
                <w:color w:val="000000"/>
                <w:sz w:val="20"/>
              </w:rPr>
              <w:t>
</w:t>
            </w:r>
          </w:p>
          <w:bookmarkEnd w:id="119"/>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 Рысқұлов аудандық </w:t>
            </w:r>
            <w:r>
              <w:rPr>
                <w:rFonts w:ascii="Times New Roman"/>
                <w:b w:val="false"/>
                <w:i w:val="false"/>
                <w:color w:val="000000"/>
                <w:sz w:val="20"/>
              </w:rPr>
              <w:t>мәслихаттың</w:t>
            </w:r>
            <w:r>
              <w:br/>
            </w:r>
            <w:r>
              <w:rPr>
                <w:rFonts w:ascii="Times New Roman"/>
                <w:b w:val="false"/>
                <w:i w:val="false"/>
                <w:color w:val="000000"/>
                <w:sz w:val="20"/>
              </w:rPr>
              <w:t>2014 жылғы 20 қарашадағы</w:t>
            </w:r>
            <w:r>
              <w:br/>
            </w:r>
            <w:r>
              <w:rPr>
                <w:rFonts w:ascii="Times New Roman"/>
                <w:b w:val="false"/>
                <w:i w:val="false"/>
                <w:color w:val="000000"/>
                <w:sz w:val="20"/>
              </w:rPr>
              <w:t>№ 28-5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 Рысқұлов аудандық </w:t>
            </w:r>
            <w:r>
              <w:rPr>
                <w:rFonts w:ascii="Times New Roman"/>
                <w:b w:val="false"/>
                <w:i w:val="false"/>
                <w:color w:val="000000"/>
                <w:sz w:val="20"/>
              </w:rPr>
              <w:t>мәслихаттың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21-4 шешіміне 7 қосымша</w:t>
            </w:r>
          </w:p>
        </w:tc>
      </w:tr>
    </w:tbl>
    <w:bookmarkStart w:name="z303" w:id="120"/>
    <w:p>
      <w:pPr>
        <w:spacing w:after="0"/>
        <w:ind w:left="0"/>
        <w:jc w:val="left"/>
      </w:pPr>
      <w:r>
        <w:rPr>
          <w:rFonts w:ascii="Times New Roman"/>
          <w:b/>
          <w:i w:val="false"/>
          <w:color w:val="000000"/>
        </w:rPr>
        <w:t xml:space="preserve"> 2014 жылға арналған Т. Рысқұлов ауданның әрбір ауылдық округтің бюджеттік бағдарламалары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772"/>
        <w:gridCol w:w="1821"/>
        <w:gridCol w:w="982"/>
        <w:gridCol w:w="1611"/>
        <w:gridCol w:w="1052"/>
        <w:gridCol w:w="1075"/>
        <w:gridCol w:w="1052"/>
        <w:gridCol w:w="1052"/>
        <w:gridCol w:w="1656"/>
        <w:gridCol w:w="893"/>
      </w:tblGrid>
      <w:tr>
        <w:trPr>
          <w:trHeight w:val="30" w:hRule="atLeast"/>
        </w:trPr>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 </w:t>
            </w:r>
            <w:r>
              <w:br/>
            </w:r>
            <w:r>
              <w:rPr>
                <w:rFonts w:ascii="Times New Roman"/>
                <w:b w:val="false"/>
                <w:i w:val="false"/>
                <w:color w:val="000000"/>
                <w:sz w:val="20"/>
              </w:rPr>
              <w:t>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22468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11072</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6736</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15417</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60023</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9652</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32693</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"Ақбулақ ауылдық округі әкімінің аппараты" коммуналдық мемлекеттік мекемесі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3082</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19208</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11819</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1441</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14259</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1891</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15478</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24399</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2353</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16178</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3131</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17939</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3269</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18488</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3491</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18912</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 ауылдық округі әкімінің аппараты" коммуналдық мемлекеттік мекемесі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10288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13340</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13444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3209</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18116</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15524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22422</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13635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19023</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12682 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16441</w:t>
            </w:r>
            <w:r>
              <w:br/>
            </w:r>
            <w:r>
              <w:rPr>
                <w:rFonts w:ascii="Times New Roman"/>
                <w:b w:val="false"/>
                <w:i w:val="false"/>
                <w:color w:val="000000"/>
                <w:sz w:val="20"/>
              </w:rPr>
              <w:t>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211719</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3104</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9332</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25697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5694</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10127</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60370</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326919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