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d8a0a" w14:textId="90d8a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w:t>
      </w:r>
    </w:p>
    <w:p>
      <w:pPr>
        <w:spacing w:after="0"/>
        <w:ind w:left="0"/>
        <w:jc w:val="both"/>
      </w:pPr>
      <w:r>
        <w:rPr>
          <w:rFonts w:ascii="Times New Roman"/>
          <w:b w:val="false"/>
          <w:i w:val="false"/>
          <w:color w:val="000000"/>
          <w:sz w:val="28"/>
        </w:rPr>
        <w:t>Жамбыл облысы Т.Рысқұлов аудандық мәслихатының 2014 жылғы 24 желтоқсандағы № 30-5 шешімі. Жамбыл облысы Әділет департаментінде 2014 жылғы 29 желтоқсандағы № 2457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Т. Рысқұлов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мынадай көлемдерде бекітілсін:</w:t>
      </w:r>
      <w:r>
        <w:br/>
      </w:r>
      <w:r>
        <w:rPr>
          <w:rFonts w:ascii="Times New Roman"/>
          <w:b w:val="false"/>
          <w:i w:val="false"/>
          <w:color w:val="000000"/>
          <w:sz w:val="28"/>
        </w:rPr>
        <w:t xml:space="preserve">
      1) </w:t>
      </w:r>
      <w:r>
        <w:rPr>
          <w:rFonts w:ascii="Times New Roman"/>
          <w:b w:val="false"/>
          <w:i w:val="false"/>
          <w:color w:val="000000"/>
          <w:sz w:val="28"/>
        </w:rPr>
        <w:t>Кірістер - 6 701 844 мың теңге;</w:t>
      </w:r>
      <w:r>
        <w:br/>
      </w:r>
      <w:r>
        <w:rPr>
          <w:rFonts w:ascii="Times New Roman"/>
          <w:b w:val="false"/>
          <w:i w:val="false"/>
          <w:color w:val="000000"/>
          <w:sz w:val="28"/>
        </w:rPr>
        <w:t>
      </w:t>
      </w:r>
      <w:r>
        <w:rPr>
          <w:rFonts w:ascii="Times New Roman"/>
          <w:b w:val="false"/>
          <w:i w:val="false"/>
          <w:color w:val="000000"/>
          <w:sz w:val="28"/>
        </w:rPr>
        <w:t>салықтық түсімдер – 2 233 204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13 803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18 399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- 4 436 438 мың теңге;</w:t>
      </w:r>
      <w:r>
        <w:br/>
      </w:r>
      <w:r>
        <w:rPr>
          <w:rFonts w:ascii="Times New Roman"/>
          <w:b w:val="false"/>
          <w:i w:val="false"/>
          <w:color w:val="000000"/>
          <w:sz w:val="28"/>
        </w:rPr>
        <w:t xml:space="preserve">
      2) </w:t>
      </w:r>
      <w:r>
        <w:rPr>
          <w:rFonts w:ascii="Times New Roman"/>
          <w:b w:val="false"/>
          <w:i w:val="false"/>
          <w:color w:val="000000"/>
          <w:sz w:val="28"/>
        </w:rPr>
        <w:t>Шығындар - 6 710 829 мың теңге;</w:t>
      </w:r>
      <w:r>
        <w:br/>
      </w:r>
      <w:r>
        <w:rPr>
          <w:rFonts w:ascii="Times New Roman"/>
          <w:b w:val="false"/>
          <w:i w:val="false"/>
          <w:color w:val="000000"/>
          <w:sz w:val="28"/>
        </w:rPr>
        <w:t xml:space="preserve">
      3) </w:t>
      </w:r>
      <w:r>
        <w:rPr>
          <w:rFonts w:ascii="Times New Roman"/>
          <w:b w:val="false"/>
          <w:i w:val="false"/>
          <w:color w:val="000000"/>
          <w:sz w:val="28"/>
        </w:rPr>
        <w:t>таза бюджеттік кредиттеу - 59 175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- 68 379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- 9 204 мың теңге;</w:t>
      </w:r>
      <w:r>
        <w:br/>
      </w:r>
      <w:r>
        <w:rPr>
          <w:rFonts w:ascii="Times New Roman"/>
          <w:b w:val="false"/>
          <w:i w:val="false"/>
          <w:color w:val="000000"/>
          <w:sz w:val="28"/>
        </w:rPr>
        <w:t xml:space="preserve">
      4) </w:t>
      </w:r>
      <w:r>
        <w:rPr>
          <w:rFonts w:ascii="Times New Roman"/>
          <w:b w:val="false"/>
          <w:i w:val="false"/>
          <w:color w:val="000000"/>
          <w:sz w:val="28"/>
        </w:rPr>
        <w:t>қаржы активтерімен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xml:space="preserve">
      5) </w:t>
      </w:r>
      <w:r>
        <w:rPr>
          <w:rFonts w:ascii="Times New Roman"/>
          <w:b w:val="false"/>
          <w:i w:val="false"/>
          <w:color w:val="000000"/>
          <w:sz w:val="28"/>
        </w:rPr>
        <w:t xml:space="preserve">бюджет тапшылығы (профициті) - - 68 160 мың теңге; </w:t>
      </w:r>
      <w:r>
        <w:br/>
      </w:r>
      <w:r>
        <w:rPr>
          <w:rFonts w:ascii="Times New Roman"/>
          <w:b w:val="false"/>
          <w:i w:val="false"/>
          <w:color w:val="000000"/>
          <w:sz w:val="28"/>
        </w:rPr>
        <w:t xml:space="preserve">
      6) </w:t>
      </w:r>
      <w:r>
        <w:rPr>
          <w:rFonts w:ascii="Times New Roman"/>
          <w:b w:val="false"/>
          <w:i w:val="false"/>
          <w:color w:val="000000"/>
          <w:sz w:val="28"/>
        </w:rPr>
        <w:t xml:space="preserve">бюджет тапшылығын қаржыландыру </w:t>
      </w:r>
      <w:r>
        <w:rPr>
          <w:rFonts w:ascii="Times New Roman"/>
          <w:b w:val="false"/>
          <w:i w:val="false"/>
          <w:color w:val="000000"/>
          <w:sz w:val="28"/>
        </w:rPr>
        <w:t>(профицитін пайдалану) - 68 160 мың теңге;</w:t>
      </w:r>
      <w:r>
        <w:br/>
      </w:r>
      <w:r>
        <w:rPr>
          <w:rFonts w:ascii="Times New Roman"/>
          <w:b w:val="false"/>
          <w:i w:val="false"/>
          <w:color w:val="000000"/>
          <w:sz w:val="28"/>
        </w:rPr>
        <w:t>
      </w:t>
      </w:r>
      <w:r>
        <w:rPr>
          <w:rFonts w:ascii="Times New Roman"/>
          <w:b w:val="false"/>
          <w:i w:val="false"/>
          <w:color w:val="000000"/>
          <w:sz w:val="28"/>
        </w:rPr>
        <w:t>қарыздар түсімі - 68 379 мың теңге;</w:t>
      </w:r>
      <w:r>
        <w:br/>
      </w:r>
      <w:r>
        <w:rPr>
          <w:rFonts w:ascii="Times New Roman"/>
          <w:b w:val="false"/>
          <w:i w:val="false"/>
          <w:color w:val="000000"/>
          <w:sz w:val="28"/>
        </w:rPr>
        <w:t>
      </w:t>
      </w:r>
      <w:r>
        <w:rPr>
          <w:rFonts w:ascii="Times New Roman"/>
          <w:b w:val="false"/>
          <w:i w:val="false"/>
          <w:color w:val="000000"/>
          <w:sz w:val="28"/>
        </w:rPr>
        <w:t>қарыздарды өтеу - 9 204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- 8 985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1-тармаққа өзгерістер енгізілді – Жамбыл облысы Т. Рысқұлов аудандық мәслихатының 06.04.2015 </w:t>
      </w:r>
      <w:r>
        <w:rPr>
          <w:rFonts w:ascii="Times New Roman"/>
          <w:b w:val="false"/>
          <w:i w:val="false"/>
          <w:color w:val="ff0000"/>
          <w:sz w:val="28"/>
        </w:rPr>
        <w:t>№ 31-8</w:t>
      </w:r>
      <w:r>
        <w:rPr>
          <w:rFonts w:ascii="Times New Roman"/>
          <w:b w:val="false"/>
          <w:i w:val="false"/>
          <w:color w:val="ff0000"/>
          <w:sz w:val="28"/>
        </w:rPr>
        <w:t xml:space="preserve">; 09.06.2015 </w:t>
      </w:r>
      <w:r>
        <w:rPr>
          <w:rFonts w:ascii="Times New Roman"/>
          <w:b w:val="false"/>
          <w:i w:val="false"/>
          <w:color w:val="ff0000"/>
          <w:sz w:val="28"/>
        </w:rPr>
        <w:t>№ 32-4</w:t>
      </w:r>
      <w:r>
        <w:rPr>
          <w:rFonts w:ascii="Times New Roman"/>
          <w:b w:val="false"/>
          <w:i w:val="false"/>
          <w:color w:val="ff0000"/>
          <w:sz w:val="28"/>
        </w:rPr>
        <w:t xml:space="preserve">; 04.09.2015 </w:t>
      </w:r>
      <w:r>
        <w:rPr>
          <w:rFonts w:ascii="Times New Roman"/>
          <w:b w:val="false"/>
          <w:i w:val="false"/>
          <w:color w:val="ff0000"/>
          <w:sz w:val="28"/>
        </w:rPr>
        <w:t>№ 35-5</w:t>
      </w:r>
      <w:r>
        <w:rPr>
          <w:rFonts w:ascii="Times New Roman"/>
          <w:b w:val="false"/>
          <w:i w:val="false"/>
          <w:color w:val="ff0000"/>
          <w:sz w:val="28"/>
        </w:rPr>
        <w:t xml:space="preserve">; 23.11.2015 </w:t>
      </w:r>
      <w:r>
        <w:rPr>
          <w:rFonts w:ascii="Times New Roman"/>
          <w:b w:val="false"/>
          <w:i w:val="false"/>
          <w:color w:val="ff0000"/>
          <w:sz w:val="28"/>
        </w:rPr>
        <w:t>№ 37-5</w:t>
      </w:r>
      <w:r>
        <w:rPr>
          <w:rFonts w:ascii="Times New Roman"/>
          <w:b w:val="false"/>
          <w:i w:val="false"/>
          <w:color w:val="ff0000"/>
          <w:sz w:val="28"/>
        </w:rPr>
        <w:t xml:space="preserve">; 11.12.2015 </w:t>
      </w:r>
      <w:r>
        <w:rPr>
          <w:rFonts w:ascii="Times New Roman"/>
          <w:b w:val="false"/>
          <w:i w:val="false"/>
          <w:color w:val="ff0000"/>
          <w:sz w:val="28"/>
        </w:rPr>
        <w:t>№ 38-4</w:t>
      </w:r>
      <w:r>
        <w:rPr>
          <w:rFonts w:ascii="Times New Roman"/>
          <w:b w:val="false"/>
          <w:i w:val="false"/>
          <w:color w:val="ff0000"/>
          <w:sz w:val="28"/>
        </w:rPr>
        <w:t xml:space="preserve"> шешімдерімен (01.01.2015 қолданысқа енгізіледі).</w:t>
      </w:r>
      <w:r>
        <w:br/>
      </w:r>
      <w:r>
        <w:rPr>
          <w:rFonts w:ascii="Times New Roman"/>
          <w:b w:val="false"/>
          <w:i w:val="false"/>
          <w:color w:val="000000"/>
          <w:sz w:val="28"/>
        </w:rPr>
        <w:t xml:space="preserve">
      2. </w:t>
      </w:r>
      <w:r>
        <w:rPr>
          <w:rFonts w:ascii="Times New Roman"/>
          <w:b w:val="false"/>
          <w:i w:val="false"/>
          <w:color w:val="000000"/>
          <w:sz w:val="28"/>
        </w:rPr>
        <w:t>2015 жылы облыстық бюджеттен аудандық бюджетке берілетін субвенция мөлшері 2 901 602 мың теңге сомасында белгіленсін.</w:t>
      </w:r>
      <w:r>
        <w:br/>
      </w:r>
      <w:r>
        <w:rPr>
          <w:rFonts w:ascii="Times New Roman"/>
          <w:b w:val="false"/>
          <w:i w:val="false"/>
          <w:color w:val="000000"/>
          <w:sz w:val="28"/>
        </w:rPr>
        <w:t xml:space="preserve">
      3.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 xml:space="preserve">18 бабына </w:t>
      </w:r>
      <w:r>
        <w:rPr>
          <w:rFonts w:ascii="Times New Roman"/>
          <w:b w:val="false"/>
          <w:i w:val="false"/>
          <w:color w:val="000000"/>
          <w:sz w:val="28"/>
        </w:rPr>
        <w:t>сәйкес, 2015-2017 жылдары аудандық бюджеттен қаржыландырылатын ауылдық елдi мекендерде жұмыс iстейтiн денсаулық сақтау, әлеуметтiк қамсыздандыру, білім беру, мәдениет, спорт және ветеринария мемлекеттік мекемелері мен ұйымдарының мамандарына қалалық жағдайында осы қызмет түрлерiмен айналысатын мамандардың ставкаларымен салыстырғанда айлық ақылары мен тарифтiк ставкаларының жиырма бес пайыз мөлшерінде үстем ақы төлеу үшін қаржы көзделсін.</w:t>
      </w:r>
      <w:r>
        <w:br/>
      </w:r>
      <w:r>
        <w:rPr>
          <w:rFonts w:ascii="Times New Roman"/>
          <w:b w:val="false"/>
          <w:i w:val="false"/>
          <w:color w:val="000000"/>
          <w:sz w:val="28"/>
        </w:rPr>
        <w:t xml:space="preserve">
      4. </w:t>
      </w:r>
      <w:r>
        <w:rPr>
          <w:rFonts w:ascii="Times New Roman"/>
          <w:b w:val="false"/>
          <w:i w:val="false"/>
          <w:color w:val="000000"/>
          <w:sz w:val="28"/>
        </w:rPr>
        <w:t>Аудандық жергілікті атқарушы органның резерві 40 918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4-тармаққа өзгерістер енгізілді – Жамбыл облысы Т. Рысқұлов аудандық мәслихатының 06.04.2015 </w:t>
      </w:r>
      <w:r>
        <w:rPr>
          <w:rFonts w:ascii="Times New Roman"/>
          <w:b w:val="false"/>
          <w:i w:val="false"/>
          <w:color w:val="ff0000"/>
          <w:sz w:val="28"/>
        </w:rPr>
        <w:t>№ 31-8</w:t>
      </w:r>
      <w:r>
        <w:rPr>
          <w:rFonts w:ascii="Times New Roman"/>
          <w:b w:val="false"/>
          <w:i w:val="false"/>
          <w:color w:val="ff0000"/>
          <w:sz w:val="28"/>
        </w:rPr>
        <w:t xml:space="preserve">; 23.11.2015 </w:t>
      </w:r>
      <w:r>
        <w:rPr>
          <w:rFonts w:ascii="Times New Roman"/>
          <w:b w:val="false"/>
          <w:i w:val="false"/>
          <w:color w:val="ff0000"/>
          <w:sz w:val="28"/>
        </w:rPr>
        <w:t>№ 37-5</w:t>
      </w:r>
      <w:r>
        <w:rPr>
          <w:rFonts w:ascii="Times New Roman"/>
          <w:b w:val="false"/>
          <w:i w:val="false"/>
          <w:color w:val="ff0000"/>
          <w:sz w:val="28"/>
        </w:rPr>
        <w:t xml:space="preserve"> шешімдерімен (01.01.2015 қолданысқа енгізіледі).</w:t>
      </w:r>
      <w:r>
        <w:br/>
      </w:r>
      <w:r>
        <w:rPr>
          <w:rFonts w:ascii="Times New Roman"/>
          <w:b w:val="false"/>
          <w:i w:val="false"/>
          <w:color w:val="000000"/>
          <w:sz w:val="28"/>
        </w:rPr>
        <w:t xml:space="preserve">
      5. </w:t>
      </w:r>
      <w:r>
        <w:rPr>
          <w:rFonts w:ascii="Times New Roman"/>
          <w:b w:val="false"/>
          <w:i w:val="false"/>
          <w:color w:val="000000"/>
          <w:sz w:val="28"/>
        </w:rPr>
        <w:t xml:space="preserve">2015 жылға арналған бюджеттіқ инвестициялық жобаларды іске асыруға бағытталған бюджеттік бағдарламаларға бөлінген бюджеттік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xml:space="preserve">
      6. </w:t>
      </w:r>
      <w:r>
        <w:rPr>
          <w:rFonts w:ascii="Times New Roman"/>
          <w:b w:val="false"/>
          <w:i w:val="false"/>
          <w:color w:val="000000"/>
          <w:sz w:val="28"/>
        </w:rPr>
        <w:t xml:space="preserve">2015 жылға арналған жергілікті бюджеттің атқару процесінде секвестрлеуге жатпайтын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7. </w:t>
      </w:r>
      <w:r>
        <w:rPr>
          <w:rFonts w:ascii="Times New Roman"/>
          <w:b w:val="false"/>
          <w:i w:val="false"/>
          <w:color w:val="000000"/>
          <w:sz w:val="28"/>
        </w:rPr>
        <w:t xml:space="preserve">2015 жылға арналған ауыл шаруашылығы мақсатындағы жер учаскелерін сатудан Қазақстан Республикасының Ұлттық қорына түсетін түсімдердің көлемі </w:t>
      </w:r>
      <w:r>
        <w:rPr>
          <w:rFonts w:ascii="Times New Roman"/>
          <w:b w:val="false"/>
          <w:i w:val="false"/>
          <w:color w:val="000000"/>
          <w:sz w:val="28"/>
        </w:rPr>
        <w:t xml:space="preserve">6 қосымшаға </w:t>
      </w:r>
      <w:r>
        <w:rPr>
          <w:rFonts w:ascii="Times New Roman"/>
          <w:b w:val="false"/>
          <w:i w:val="false"/>
          <w:color w:val="000000"/>
          <w:sz w:val="28"/>
        </w:rPr>
        <w:t>сәйкес бекітілсін.</w:t>
      </w:r>
      <w:r>
        <w:br/>
      </w:r>
      <w:r>
        <w:rPr>
          <w:rFonts w:ascii="Times New Roman"/>
          <w:b w:val="false"/>
          <w:i w:val="false"/>
          <w:color w:val="000000"/>
          <w:sz w:val="28"/>
        </w:rPr>
        <w:t xml:space="preserve">
      8. </w:t>
      </w:r>
      <w:r>
        <w:rPr>
          <w:rFonts w:ascii="Times New Roman"/>
          <w:b w:val="false"/>
          <w:i w:val="false"/>
          <w:color w:val="000000"/>
          <w:sz w:val="28"/>
        </w:rPr>
        <w:t xml:space="preserve">2015 жылға арналған ауданның ауылдық округтерінің бюджеттік бағдарламалары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9. </w:t>
      </w:r>
      <w:r>
        <w:rPr>
          <w:rFonts w:ascii="Times New Roman"/>
          <w:b w:val="false"/>
          <w:i w:val="false"/>
          <w:color w:val="000000"/>
          <w:sz w:val="28"/>
        </w:rPr>
        <w:t>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r>
        <w:br/>
      </w:r>
      <w:r>
        <w:rPr>
          <w:rFonts w:ascii="Times New Roman"/>
          <w:b w:val="false"/>
          <w:i w:val="false"/>
          <w:color w:val="000000"/>
          <w:sz w:val="28"/>
        </w:rPr>
        <w:t xml:space="preserve">
      10. </w:t>
      </w:r>
      <w:r>
        <w:rPr>
          <w:rFonts w:ascii="Times New Roman"/>
          <w:b w:val="false"/>
          <w:i w:val="false"/>
          <w:color w:val="000000"/>
          <w:sz w:val="28"/>
        </w:rPr>
        <w:t>Осы шешім әділет органдарында мемлекеттік тіркеуден өткен күннен бастап күшіне енеді және 2015 жылдың 1 қантарынан бастап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w:t>
            </w:r>
            <w:r>
              <w:br/>
            </w:r>
            <w:r>
              <w:rPr>
                <w:rFonts w:ascii="Times New Roman"/>
                <w:b w:val="false"/>
                <w:i/>
                <w:color w:val="000000"/>
                <w:sz w:val="20"/>
              </w:rPr>
              <w:t>С. Мамырбаев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 хатшысытөрағасыБ. Шамаев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30-5 шешіміне 1 қосымша</w:t>
            </w:r>
          </w:p>
        </w:tc>
      </w:tr>
    </w:tbl>
    <w:bookmarkStart w:name="z32" w:id="0"/>
    <w:p>
      <w:pPr>
        <w:spacing w:after="0"/>
        <w:ind w:left="0"/>
        <w:jc w:val="left"/>
      </w:pPr>
      <w:r>
        <w:rPr>
          <w:rFonts w:ascii="Times New Roman"/>
          <w:b/>
          <w:i w:val="false"/>
          <w:color w:val="000000"/>
        </w:rPr>
        <w:t xml:space="preserve"> </w:t>
      </w:r>
      <w:r>
        <w:rPr>
          <w:rFonts w:ascii="Times New Roman"/>
          <w:b/>
          <w:i w:val="false"/>
          <w:color w:val="000000"/>
        </w:rPr>
        <w:t>2015 жылға арналған бюджет</w:t>
      </w:r>
    </w:p>
    <w:bookmarkEnd w:id="0"/>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1 қосымша жаңа редакцияда – Жамбыл облысы Т. Рысқұлов аудандық мәслихатының 11.12.2015 </w:t>
      </w:r>
      <w:r>
        <w:rPr>
          <w:rFonts w:ascii="Times New Roman"/>
          <w:b w:val="false"/>
          <w:i w:val="false"/>
          <w:color w:val="ff0000"/>
          <w:sz w:val="28"/>
        </w:rPr>
        <w:t>№ 37-5</w:t>
      </w:r>
      <w:r>
        <w:rPr>
          <w:rFonts w:ascii="Times New Roman"/>
          <w:b w:val="false"/>
          <w:i w:val="false"/>
          <w:color w:val="ff0000"/>
          <w:sz w:val="28"/>
        </w:rPr>
        <w:t xml:space="preserve"> шешімімен (01.01.2015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13"/>
        <w:gridCol w:w="688"/>
        <w:gridCol w:w="7035"/>
        <w:gridCol w:w="29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Кірістер атауы </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6701844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2233204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230285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230285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171621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1800332</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1740614</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12231</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17660</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4436438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4436438</w:t>
            </w: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4436438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589"/>
        <w:gridCol w:w="595"/>
        <w:gridCol w:w="2"/>
        <w:gridCol w:w="1182"/>
        <w:gridCol w:w="6376"/>
        <w:gridCol w:w="272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6710829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384687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82319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4803719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227294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283377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3398084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3259628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138456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664198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664198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420437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302356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64288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125431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коммуналдық меншігіндегі жылу жүйелерін қолдануды ұйымдастыру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115788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дендропарктердің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61277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183296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96516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236044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236044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Басқалар </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 кредиттеу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2149"/>
        <w:gridCol w:w="1619"/>
        <w:gridCol w:w="2607"/>
        <w:gridCol w:w="43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бюджеттік кредиттердің сомаларын қайтару</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5"/>
        <w:gridCol w:w="1765"/>
        <w:gridCol w:w="1765"/>
        <w:gridCol w:w="4748"/>
        <w:gridCol w:w="22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2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операциялар бойынша сальдо</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4"/>
        <w:gridCol w:w="2515"/>
        <w:gridCol w:w="1894"/>
        <w:gridCol w:w="3576"/>
        <w:gridCol w:w="242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1184"/>
        <w:gridCol w:w="1184"/>
        <w:gridCol w:w="4499"/>
        <w:gridCol w:w="42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4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-68160</w:t>
            </w: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2124"/>
        <w:gridCol w:w="1599"/>
        <w:gridCol w:w="1832"/>
        <w:gridCol w:w="51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68379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2231"/>
        <w:gridCol w:w="2232"/>
        <w:gridCol w:w="3112"/>
        <w:gridCol w:w="31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r>
              <w:br/>
            </w:r>
            <w:r>
              <w:rPr>
                <w:rFonts w:ascii="Times New Roman"/>
                <w:b w:val="false"/>
                <w:i w:val="false"/>
                <w:color w:val="000000"/>
                <w:sz w:val="20"/>
              </w:rPr>
              <w:t>
</w:t>
            </w:r>
          </w:p>
        </w:tc>
      </w:tr>
    </w:tbl>
    <w:bookmarkStart w:name="z292" w:id="9"/>
    <w:p>
      <w:pPr>
        <w:spacing w:after="0"/>
        <w:ind w:left="0"/>
        <w:jc w:val="left"/>
      </w:pPr>
      <w:r>
        <w:rPr>
          <w:rFonts w:ascii="Times New Roman"/>
          <w:b/>
          <w:i w:val="false"/>
          <w:color w:val="000000"/>
        </w:rPr>
        <w:t xml:space="preserve"> 2016 жылға арналған бюджет</w:t>
      </w:r>
    </w:p>
    <w:bookmarkEnd w:id="9"/>
    <w:bookmarkStart w:name="z293" w:id="10"/>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13"/>
        <w:gridCol w:w="688"/>
        <w:gridCol w:w="7035"/>
        <w:gridCol w:w="2976"/>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11"/>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bookmarkEnd w:id="1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2"/>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1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3"/>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14"/>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4"/>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15"/>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5"/>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16"/>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16"/>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17"/>
          <w:p>
            <w:pPr>
              <w:spacing w:after="20"/>
              <w:ind w:left="20"/>
              <w:jc w:val="both"/>
            </w:pPr>
            <w:r>
              <w:rPr>
                <w:rFonts w:ascii="Times New Roman"/>
                <w:b w:val="false"/>
                <w:i w:val="false"/>
                <w:color w:val="000000"/>
                <w:sz w:val="20"/>
              </w:rPr>
              <w:t>8698335</w:t>
            </w:r>
            <w:r>
              <w:br/>
            </w:r>
            <w:r>
              <w:rPr>
                <w:rFonts w:ascii="Times New Roman"/>
                <w:b w:val="false"/>
                <w:i w:val="false"/>
                <w:color w:val="000000"/>
                <w:sz w:val="20"/>
              </w:rPr>
              <w:t>
</w:t>
            </w:r>
          </w:p>
          <w:bookmarkEnd w:id="17"/>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18"/>
          <w:p>
            <w:pPr>
              <w:spacing w:after="20"/>
              <w:ind w:left="20"/>
              <w:jc w:val="both"/>
            </w:pPr>
            <w:r>
              <w:rPr>
                <w:rFonts w:ascii="Times New Roman"/>
                <w:b w:val="false"/>
                <w:i w:val="false"/>
                <w:color w:val="000000"/>
                <w:sz w:val="20"/>
              </w:rPr>
              <w:t>2497620</w:t>
            </w:r>
            <w:r>
              <w:br/>
            </w:r>
            <w:r>
              <w:rPr>
                <w:rFonts w:ascii="Times New Roman"/>
                <w:b w:val="false"/>
                <w:i w:val="false"/>
                <w:color w:val="000000"/>
                <w:sz w:val="20"/>
              </w:rPr>
              <w:t>
</w:t>
            </w:r>
          </w:p>
          <w:bookmarkEnd w:id="18"/>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19"/>
          <w:p>
            <w:pPr>
              <w:spacing w:after="20"/>
              <w:ind w:left="20"/>
              <w:jc w:val="both"/>
            </w:pPr>
            <w:r>
              <w:rPr>
                <w:rFonts w:ascii="Times New Roman"/>
                <w:b w:val="false"/>
                <w:i w:val="false"/>
                <w:color w:val="000000"/>
                <w:sz w:val="20"/>
              </w:rPr>
              <w:t>241800</w:t>
            </w:r>
            <w:r>
              <w:br/>
            </w:r>
            <w:r>
              <w:rPr>
                <w:rFonts w:ascii="Times New Roman"/>
                <w:b w:val="false"/>
                <w:i w:val="false"/>
                <w:color w:val="000000"/>
                <w:sz w:val="20"/>
              </w:rPr>
              <w:t>
</w:t>
            </w:r>
          </w:p>
          <w:bookmarkEnd w:id="19"/>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20"/>
          <w:p>
            <w:pPr>
              <w:spacing w:after="20"/>
              <w:ind w:left="20"/>
              <w:jc w:val="both"/>
            </w:pPr>
            <w:r>
              <w:rPr>
                <w:rFonts w:ascii="Times New Roman"/>
                <w:b w:val="false"/>
                <w:i w:val="false"/>
                <w:color w:val="000000"/>
                <w:sz w:val="20"/>
              </w:rPr>
              <w:t>241800</w:t>
            </w:r>
            <w:r>
              <w:br/>
            </w:r>
            <w:r>
              <w:rPr>
                <w:rFonts w:ascii="Times New Roman"/>
                <w:b w:val="false"/>
                <w:i w:val="false"/>
                <w:color w:val="000000"/>
                <w:sz w:val="20"/>
              </w:rPr>
              <w:t>
</w:t>
            </w:r>
          </w:p>
          <w:bookmarkEnd w:id="20"/>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21"/>
          <w:p>
            <w:pPr>
              <w:spacing w:after="20"/>
              <w:ind w:left="20"/>
              <w:jc w:val="both"/>
            </w:pPr>
            <w:r>
              <w:rPr>
                <w:rFonts w:ascii="Times New Roman"/>
                <w:b w:val="false"/>
                <w:i w:val="false"/>
                <w:color w:val="000000"/>
                <w:sz w:val="20"/>
              </w:rPr>
              <w:t>180200</w:t>
            </w:r>
            <w:r>
              <w:br/>
            </w:r>
            <w:r>
              <w:rPr>
                <w:rFonts w:ascii="Times New Roman"/>
                <w:b w:val="false"/>
                <w:i w:val="false"/>
                <w:color w:val="000000"/>
                <w:sz w:val="20"/>
              </w:rPr>
              <w:t>
</w:t>
            </w:r>
          </w:p>
          <w:bookmarkEnd w:id="21"/>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22"/>
          <w:p>
            <w:pPr>
              <w:spacing w:after="20"/>
              <w:ind w:left="20"/>
              <w:jc w:val="both"/>
            </w:pPr>
            <w:r>
              <w:rPr>
                <w:rFonts w:ascii="Times New Roman"/>
                <w:b w:val="false"/>
                <w:i w:val="false"/>
                <w:color w:val="000000"/>
                <w:sz w:val="20"/>
              </w:rPr>
              <w:t>180200</w:t>
            </w:r>
            <w:r>
              <w:br/>
            </w:r>
            <w:r>
              <w:rPr>
                <w:rFonts w:ascii="Times New Roman"/>
                <w:b w:val="false"/>
                <w:i w:val="false"/>
                <w:color w:val="000000"/>
                <w:sz w:val="20"/>
              </w:rPr>
              <w:t>
</w:t>
            </w:r>
          </w:p>
          <w:bookmarkEnd w:id="22"/>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23"/>
          <w:p>
            <w:pPr>
              <w:spacing w:after="20"/>
              <w:ind w:left="20"/>
              <w:jc w:val="both"/>
            </w:pPr>
            <w:r>
              <w:rPr>
                <w:rFonts w:ascii="Times New Roman"/>
                <w:b w:val="false"/>
                <w:i w:val="false"/>
                <w:color w:val="000000"/>
                <w:sz w:val="20"/>
              </w:rPr>
              <w:t>2046135</w:t>
            </w:r>
            <w:r>
              <w:br/>
            </w:r>
            <w:r>
              <w:rPr>
                <w:rFonts w:ascii="Times New Roman"/>
                <w:b w:val="false"/>
                <w:i w:val="false"/>
                <w:color w:val="000000"/>
                <w:sz w:val="20"/>
              </w:rPr>
              <w:t>
</w:t>
            </w:r>
          </w:p>
          <w:bookmarkEnd w:id="23"/>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24"/>
          <w:p>
            <w:pPr>
              <w:spacing w:after="20"/>
              <w:ind w:left="20"/>
              <w:jc w:val="both"/>
            </w:pPr>
            <w:r>
              <w:rPr>
                <w:rFonts w:ascii="Times New Roman"/>
                <w:b w:val="false"/>
                <w:i w:val="false"/>
                <w:color w:val="000000"/>
                <w:sz w:val="20"/>
              </w:rPr>
              <w:t>1975800</w:t>
            </w:r>
            <w:r>
              <w:br/>
            </w:r>
            <w:r>
              <w:rPr>
                <w:rFonts w:ascii="Times New Roman"/>
                <w:b w:val="false"/>
                <w:i w:val="false"/>
                <w:color w:val="000000"/>
                <w:sz w:val="20"/>
              </w:rPr>
              <w:t>
</w:t>
            </w:r>
          </w:p>
          <w:bookmarkEnd w:id="24"/>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25"/>
          <w:p>
            <w:pPr>
              <w:spacing w:after="20"/>
              <w:ind w:left="20"/>
              <w:jc w:val="both"/>
            </w:pPr>
            <w:r>
              <w:rPr>
                <w:rFonts w:ascii="Times New Roman"/>
                <w:b w:val="false"/>
                <w:i w:val="false"/>
                <w:color w:val="000000"/>
                <w:sz w:val="20"/>
              </w:rPr>
              <w:t>7350</w:t>
            </w:r>
            <w:r>
              <w:br/>
            </w:r>
            <w:r>
              <w:rPr>
                <w:rFonts w:ascii="Times New Roman"/>
                <w:b w:val="false"/>
                <w:i w:val="false"/>
                <w:color w:val="000000"/>
                <w:sz w:val="20"/>
              </w:rPr>
              <w:t>
</w:t>
            </w:r>
          </w:p>
          <w:bookmarkEnd w:id="25"/>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26"/>
          <w:p>
            <w:pPr>
              <w:spacing w:after="20"/>
              <w:ind w:left="20"/>
              <w:jc w:val="both"/>
            </w:pPr>
            <w:r>
              <w:rPr>
                <w:rFonts w:ascii="Times New Roman"/>
                <w:b w:val="false"/>
                <w:i w:val="false"/>
                <w:color w:val="000000"/>
                <w:sz w:val="20"/>
              </w:rPr>
              <w:t>58665</w:t>
            </w:r>
            <w:r>
              <w:br/>
            </w:r>
            <w:r>
              <w:rPr>
                <w:rFonts w:ascii="Times New Roman"/>
                <w:b w:val="false"/>
                <w:i w:val="false"/>
                <w:color w:val="000000"/>
                <w:sz w:val="20"/>
              </w:rPr>
              <w:t>
</w:t>
            </w:r>
          </w:p>
          <w:bookmarkEnd w:id="26"/>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27"/>
          <w:p>
            <w:pPr>
              <w:spacing w:after="20"/>
              <w:ind w:left="20"/>
              <w:jc w:val="both"/>
            </w:pPr>
            <w:r>
              <w:rPr>
                <w:rFonts w:ascii="Times New Roman"/>
                <w:b w:val="false"/>
                <w:i w:val="false"/>
                <w:color w:val="000000"/>
                <w:sz w:val="20"/>
              </w:rPr>
              <w:t>4320</w:t>
            </w:r>
            <w:r>
              <w:br/>
            </w:r>
            <w:r>
              <w:rPr>
                <w:rFonts w:ascii="Times New Roman"/>
                <w:b w:val="false"/>
                <w:i w:val="false"/>
                <w:color w:val="000000"/>
                <w:sz w:val="20"/>
              </w:rPr>
              <w:t>
</w:t>
            </w:r>
          </w:p>
          <w:bookmarkEnd w:id="27"/>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28"/>
          <w:p>
            <w:pPr>
              <w:spacing w:after="20"/>
              <w:ind w:left="20"/>
              <w:jc w:val="both"/>
            </w:pPr>
            <w:r>
              <w:rPr>
                <w:rFonts w:ascii="Times New Roman"/>
                <w:b w:val="false"/>
                <w:i w:val="false"/>
                <w:color w:val="000000"/>
                <w:sz w:val="20"/>
              </w:rPr>
              <w:t>15910</w:t>
            </w:r>
            <w:r>
              <w:br/>
            </w:r>
            <w:r>
              <w:rPr>
                <w:rFonts w:ascii="Times New Roman"/>
                <w:b w:val="false"/>
                <w:i w:val="false"/>
                <w:color w:val="000000"/>
                <w:sz w:val="20"/>
              </w:rPr>
              <w:t>
</w:t>
            </w:r>
          </w:p>
          <w:bookmarkEnd w:id="28"/>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29"/>
          <w:p>
            <w:pPr>
              <w:spacing w:after="20"/>
              <w:ind w:left="20"/>
              <w:jc w:val="both"/>
            </w:pPr>
            <w:r>
              <w:rPr>
                <w:rFonts w:ascii="Times New Roman"/>
                <w:b w:val="false"/>
                <w:i w:val="false"/>
                <w:color w:val="000000"/>
                <w:sz w:val="20"/>
              </w:rPr>
              <w:t>5380 </w:t>
            </w:r>
            <w:r>
              <w:br/>
            </w:r>
            <w:r>
              <w:rPr>
                <w:rFonts w:ascii="Times New Roman"/>
                <w:b w:val="false"/>
                <w:i w:val="false"/>
                <w:color w:val="000000"/>
                <w:sz w:val="20"/>
              </w:rPr>
              <w:t>
</w:t>
            </w:r>
          </w:p>
          <w:bookmarkEnd w:id="29"/>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30"/>
          <w:p>
            <w:pPr>
              <w:spacing w:after="20"/>
              <w:ind w:left="20"/>
              <w:jc w:val="both"/>
            </w:pPr>
            <w:r>
              <w:rPr>
                <w:rFonts w:ascii="Times New Roman"/>
                <w:b w:val="false"/>
                <w:i w:val="false"/>
                <w:color w:val="000000"/>
                <w:sz w:val="20"/>
              </w:rPr>
              <w:t>1935</w:t>
            </w:r>
            <w:r>
              <w:br/>
            </w:r>
            <w:r>
              <w:rPr>
                <w:rFonts w:ascii="Times New Roman"/>
                <w:b w:val="false"/>
                <w:i w:val="false"/>
                <w:color w:val="000000"/>
                <w:sz w:val="20"/>
              </w:rPr>
              <w:t>
</w:t>
            </w:r>
          </w:p>
          <w:bookmarkEnd w:id="30"/>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31"/>
          <w:p>
            <w:pPr>
              <w:spacing w:after="20"/>
              <w:ind w:left="20"/>
              <w:jc w:val="both"/>
            </w:pPr>
            <w:r>
              <w:rPr>
                <w:rFonts w:ascii="Times New Roman"/>
                <w:b w:val="false"/>
                <w:i w:val="false"/>
                <w:color w:val="000000"/>
                <w:sz w:val="20"/>
              </w:rPr>
              <w:t>7275</w:t>
            </w:r>
            <w:r>
              <w:br/>
            </w:r>
            <w:r>
              <w:rPr>
                <w:rFonts w:ascii="Times New Roman"/>
                <w:b w:val="false"/>
                <w:i w:val="false"/>
                <w:color w:val="000000"/>
                <w:sz w:val="20"/>
              </w:rPr>
              <w:t>
</w:t>
            </w:r>
          </w:p>
          <w:bookmarkEnd w:id="31"/>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32"/>
          <w:p>
            <w:pPr>
              <w:spacing w:after="20"/>
              <w:ind w:left="20"/>
              <w:jc w:val="both"/>
            </w:pPr>
            <w:r>
              <w:rPr>
                <w:rFonts w:ascii="Times New Roman"/>
                <w:b w:val="false"/>
                <w:i w:val="false"/>
                <w:color w:val="000000"/>
                <w:sz w:val="20"/>
              </w:rPr>
              <w:t>1320</w:t>
            </w:r>
            <w:r>
              <w:br/>
            </w:r>
            <w:r>
              <w:rPr>
                <w:rFonts w:ascii="Times New Roman"/>
                <w:b w:val="false"/>
                <w:i w:val="false"/>
                <w:color w:val="000000"/>
                <w:sz w:val="20"/>
              </w:rPr>
              <w:t>
</w:t>
            </w:r>
          </w:p>
          <w:bookmarkEnd w:id="32"/>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33"/>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33"/>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34"/>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34"/>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35"/>
          <w:p>
            <w:pPr>
              <w:spacing w:after="20"/>
              <w:ind w:left="20"/>
              <w:jc w:val="both"/>
            </w:pPr>
            <w:r>
              <w:rPr>
                <w:rFonts w:ascii="Times New Roman"/>
                <w:b w:val="false"/>
                <w:i w:val="false"/>
                <w:color w:val="000000"/>
                <w:sz w:val="20"/>
              </w:rPr>
              <w:t>13295</w:t>
            </w:r>
            <w:r>
              <w:br/>
            </w:r>
            <w:r>
              <w:rPr>
                <w:rFonts w:ascii="Times New Roman"/>
                <w:b w:val="false"/>
                <w:i w:val="false"/>
                <w:color w:val="000000"/>
                <w:sz w:val="20"/>
              </w:rPr>
              <w:t>
</w:t>
            </w:r>
          </w:p>
          <w:bookmarkEnd w:id="35"/>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36"/>
          <w:p>
            <w:pPr>
              <w:spacing w:after="20"/>
              <w:ind w:left="20"/>
              <w:jc w:val="both"/>
            </w:pPr>
            <w:r>
              <w:rPr>
                <w:rFonts w:ascii="Times New Roman"/>
                <w:b w:val="false"/>
                <w:i w:val="false"/>
                <w:color w:val="000000"/>
                <w:sz w:val="20"/>
              </w:rPr>
              <w:t>13295</w:t>
            </w:r>
            <w:r>
              <w:br/>
            </w:r>
            <w:r>
              <w:rPr>
                <w:rFonts w:ascii="Times New Roman"/>
                <w:b w:val="false"/>
                <w:i w:val="false"/>
                <w:color w:val="000000"/>
                <w:sz w:val="20"/>
              </w:rPr>
              <w:t>
</w:t>
            </w:r>
          </w:p>
          <w:bookmarkEnd w:id="36"/>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37"/>
          <w:p>
            <w:pPr>
              <w:spacing w:after="20"/>
              <w:ind w:left="20"/>
              <w:jc w:val="both"/>
            </w:pPr>
            <w:r>
              <w:rPr>
                <w:rFonts w:ascii="Times New Roman"/>
                <w:b w:val="false"/>
                <w:i w:val="false"/>
                <w:color w:val="000000"/>
                <w:sz w:val="20"/>
              </w:rPr>
              <w:t>5135</w:t>
            </w:r>
            <w:r>
              <w:br/>
            </w:r>
            <w:r>
              <w:rPr>
                <w:rFonts w:ascii="Times New Roman"/>
                <w:b w:val="false"/>
                <w:i w:val="false"/>
                <w:color w:val="000000"/>
                <w:sz w:val="20"/>
              </w:rPr>
              <w:t>
</w:t>
            </w:r>
          </w:p>
          <w:bookmarkEnd w:id="37"/>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 </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38"/>
          <w:p>
            <w:pPr>
              <w:spacing w:after="20"/>
              <w:ind w:left="20"/>
              <w:jc w:val="both"/>
            </w:pPr>
            <w:r>
              <w:rPr>
                <w:rFonts w:ascii="Times New Roman"/>
                <w:b w:val="false"/>
                <w:i w:val="false"/>
                <w:color w:val="000000"/>
                <w:sz w:val="20"/>
              </w:rPr>
              <w:t>1230</w:t>
            </w:r>
            <w:r>
              <w:br/>
            </w:r>
            <w:r>
              <w:rPr>
                <w:rFonts w:ascii="Times New Roman"/>
                <w:b w:val="false"/>
                <w:i w:val="false"/>
                <w:color w:val="000000"/>
                <w:sz w:val="20"/>
              </w:rPr>
              <w:t>
</w:t>
            </w:r>
          </w:p>
          <w:bookmarkEnd w:id="38"/>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39"/>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bookmarkEnd w:id="39"/>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40"/>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bookmarkEnd w:id="40"/>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41"/>
          <w:p>
            <w:pPr>
              <w:spacing w:after="20"/>
              <w:ind w:left="20"/>
              <w:jc w:val="both"/>
            </w:pPr>
            <w:r>
              <w:rPr>
                <w:rFonts w:ascii="Times New Roman"/>
                <w:b w:val="false"/>
                <w:i w:val="false"/>
                <w:color w:val="000000"/>
                <w:sz w:val="20"/>
              </w:rPr>
              <w:t>125</w:t>
            </w:r>
            <w:r>
              <w:br/>
            </w:r>
            <w:r>
              <w:rPr>
                <w:rFonts w:ascii="Times New Roman"/>
                <w:b w:val="false"/>
                <w:i w:val="false"/>
                <w:color w:val="000000"/>
                <w:sz w:val="20"/>
              </w:rPr>
              <w:t>
</w:t>
            </w:r>
          </w:p>
          <w:bookmarkEnd w:id="41"/>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42"/>
          <w:p>
            <w:pPr>
              <w:spacing w:after="20"/>
              <w:ind w:left="20"/>
              <w:jc w:val="both"/>
            </w:pPr>
            <w:r>
              <w:rPr>
                <w:rFonts w:ascii="Times New Roman"/>
                <w:b w:val="false"/>
                <w:i w:val="false"/>
                <w:color w:val="000000"/>
                <w:sz w:val="20"/>
              </w:rPr>
              <w:t>125</w:t>
            </w:r>
            <w:r>
              <w:br/>
            </w:r>
            <w:r>
              <w:rPr>
                <w:rFonts w:ascii="Times New Roman"/>
                <w:b w:val="false"/>
                <w:i w:val="false"/>
                <w:color w:val="000000"/>
                <w:sz w:val="20"/>
              </w:rPr>
              <w:t>
</w:t>
            </w:r>
          </w:p>
          <w:bookmarkEnd w:id="42"/>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43"/>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bookmarkEnd w:id="43"/>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44"/>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bookmarkEnd w:id="44"/>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45"/>
          <w:p>
            <w:pPr>
              <w:spacing w:after="20"/>
              <w:ind w:left="20"/>
              <w:jc w:val="both"/>
            </w:pPr>
            <w:r>
              <w:rPr>
                <w:rFonts w:ascii="Times New Roman"/>
                <w:b w:val="false"/>
                <w:i w:val="false"/>
                <w:color w:val="000000"/>
                <w:sz w:val="20"/>
              </w:rPr>
              <w:t>3150</w:t>
            </w:r>
            <w:r>
              <w:br/>
            </w:r>
            <w:r>
              <w:rPr>
                <w:rFonts w:ascii="Times New Roman"/>
                <w:b w:val="false"/>
                <w:i w:val="false"/>
                <w:color w:val="000000"/>
                <w:sz w:val="20"/>
              </w:rPr>
              <w:t>
</w:t>
            </w:r>
          </w:p>
          <w:bookmarkEnd w:id="45"/>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46"/>
          <w:p>
            <w:pPr>
              <w:spacing w:after="20"/>
              <w:ind w:left="20"/>
              <w:jc w:val="both"/>
            </w:pPr>
            <w:r>
              <w:rPr>
                <w:rFonts w:ascii="Times New Roman"/>
                <w:b w:val="false"/>
                <w:i w:val="false"/>
                <w:color w:val="000000"/>
                <w:sz w:val="20"/>
              </w:rPr>
              <w:t>3150</w:t>
            </w:r>
            <w:r>
              <w:br/>
            </w:r>
            <w:r>
              <w:rPr>
                <w:rFonts w:ascii="Times New Roman"/>
                <w:b w:val="false"/>
                <w:i w:val="false"/>
                <w:color w:val="000000"/>
                <w:sz w:val="20"/>
              </w:rPr>
              <w:t>
</w:t>
            </w:r>
          </w:p>
          <w:bookmarkEnd w:id="46"/>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47"/>
          <w:p>
            <w:pPr>
              <w:spacing w:after="20"/>
              <w:ind w:left="20"/>
              <w:jc w:val="both"/>
            </w:pPr>
            <w:r>
              <w:rPr>
                <w:rFonts w:ascii="Times New Roman"/>
                <w:b w:val="false"/>
                <w:i w:val="false"/>
                <w:color w:val="000000"/>
                <w:sz w:val="20"/>
              </w:rPr>
              <w:t>8400</w:t>
            </w:r>
            <w:r>
              <w:br/>
            </w:r>
            <w:r>
              <w:rPr>
                <w:rFonts w:ascii="Times New Roman"/>
                <w:b w:val="false"/>
                <w:i w:val="false"/>
                <w:color w:val="000000"/>
                <w:sz w:val="20"/>
              </w:rPr>
              <w:t>
</w:t>
            </w:r>
          </w:p>
          <w:bookmarkEnd w:id="47"/>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48"/>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p>
          <w:bookmarkEnd w:id="48"/>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49"/>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p>
          <w:bookmarkEnd w:id="49"/>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50"/>
          <w:p>
            <w:pPr>
              <w:spacing w:after="20"/>
              <w:ind w:left="20"/>
              <w:jc w:val="both"/>
            </w:pPr>
            <w:r>
              <w:rPr>
                <w:rFonts w:ascii="Times New Roman"/>
                <w:b w:val="false"/>
                <w:i w:val="false"/>
                <w:color w:val="000000"/>
                <w:sz w:val="20"/>
              </w:rPr>
              <w:t>7350</w:t>
            </w:r>
            <w:r>
              <w:br/>
            </w:r>
            <w:r>
              <w:rPr>
                <w:rFonts w:ascii="Times New Roman"/>
                <w:b w:val="false"/>
                <w:i w:val="false"/>
                <w:color w:val="000000"/>
                <w:sz w:val="20"/>
              </w:rPr>
              <w:t>
</w:t>
            </w:r>
          </w:p>
          <w:bookmarkEnd w:id="50"/>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51"/>
          <w:p>
            <w:pPr>
              <w:spacing w:after="20"/>
              <w:ind w:left="20"/>
              <w:jc w:val="both"/>
            </w:pPr>
            <w:r>
              <w:rPr>
                <w:rFonts w:ascii="Times New Roman"/>
                <w:b w:val="false"/>
                <w:i w:val="false"/>
                <w:color w:val="000000"/>
                <w:sz w:val="20"/>
              </w:rPr>
              <w:t>6300</w:t>
            </w:r>
            <w:r>
              <w:br/>
            </w:r>
            <w:r>
              <w:rPr>
                <w:rFonts w:ascii="Times New Roman"/>
                <w:b w:val="false"/>
                <w:i w:val="false"/>
                <w:color w:val="000000"/>
                <w:sz w:val="20"/>
              </w:rPr>
              <w:t>
</w:t>
            </w:r>
          </w:p>
          <w:bookmarkEnd w:id="51"/>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52"/>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p>
          <w:bookmarkEnd w:id="52"/>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53"/>
          <w:p>
            <w:pPr>
              <w:spacing w:after="20"/>
              <w:ind w:left="20"/>
              <w:jc w:val="both"/>
            </w:pPr>
            <w:r>
              <w:rPr>
                <w:rFonts w:ascii="Times New Roman"/>
                <w:b w:val="false"/>
                <w:i w:val="false"/>
                <w:color w:val="000000"/>
                <w:sz w:val="20"/>
              </w:rPr>
              <w:t>6187180</w:t>
            </w:r>
            <w:r>
              <w:br/>
            </w:r>
            <w:r>
              <w:rPr>
                <w:rFonts w:ascii="Times New Roman"/>
                <w:b w:val="false"/>
                <w:i w:val="false"/>
                <w:color w:val="000000"/>
                <w:sz w:val="20"/>
              </w:rPr>
              <w:t>
</w:t>
            </w:r>
          </w:p>
          <w:bookmarkEnd w:id="53"/>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54"/>
          <w:p>
            <w:pPr>
              <w:spacing w:after="20"/>
              <w:ind w:left="20"/>
              <w:jc w:val="both"/>
            </w:pPr>
            <w:r>
              <w:rPr>
                <w:rFonts w:ascii="Times New Roman"/>
                <w:b w:val="false"/>
                <w:i w:val="false"/>
                <w:color w:val="000000"/>
                <w:sz w:val="20"/>
              </w:rPr>
              <w:t>6187180</w:t>
            </w:r>
            <w:r>
              <w:br/>
            </w:r>
            <w:r>
              <w:rPr>
                <w:rFonts w:ascii="Times New Roman"/>
                <w:b w:val="false"/>
                <w:i w:val="false"/>
                <w:color w:val="000000"/>
                <w:sz w:val="20"/>
              </w:rPr>
              <w:t>
</w:t>
            </w:r>
          </w:p>
          <w:bookmarkEnd w:id="54"/>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55"/>
          <w:p>
            <w:pPr>
              <w:spacing w:after="20"/>
              <w:ind w:left="20"/>
              <w:jc w:val="both"/>
            </w:pPr>
            <w:r>
              <w:rPr>
                <w:rFonts w:ascii="Times New Roman"/>
                <w:b w:val="false"/>
                <w:i w:val="false"/>
                <w:color w:val="000000"/>
                <w:sz w:val="20"/>
              </w:rPr>
              <w:t>6187180</w:t>
            </w:r>
            <w:r>
              <w:br/>
            </w:r>
            <w:r>
              <w:rPr>
                <w:rFonts w:ascii="Times New Roman"/>
                <w:b w:val="false"/>
                <w:i w:val="false"/>
                <w:color w:val="000000"/>
                <w:sz w:val="20"/>
              </w:rPr>
              <w:t>
</w:t>
            </w:r>
          </w:p>
          <w:bookmarkEnd w:id="55"/>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286"/>
        <w:gridCol w:w="1287"/>
        <w:gridCol w:w="6032"/>
        <w:gridCol w:w="2740"/>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56"/>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5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5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7"/>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58"/>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58"/>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59"/>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59"/>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60"/>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60"/>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61"/>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61"/>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62"/>
          <w:p>
            <w:pPr>
              <w:spacing w:after="20"/>
              <w:ind w:left="20"/>
              <w:jc w:val="both"/>
            </w:pPr>
            <w:r>
              <w:rPr>
                <w:rFonts w:ascii="Times New Roman"/>
                <w:b w:val="false"/>
                <w:i w:val="false"/>
                <w:color w:val="000000"/>
                <w:sz w:val="20"/>
              </w:rPr>
              <w:t>8698335</w:t>
            </w:r>
            <w:r>
              <w:br/>
            </w:r>
            <w:r>
              <w:rPr>
                <w:rFonts w:ascii="Times New Roman"/>
                <w:b w:val="false"/>
                <w:i w:val="false"/>
                <w:color w:val="000000"/>
                <w:sz w:val="20"/>
              </w:rPr>
              <w:t>
</w:t>
            </w:r>
          </w:p>
          <w:bookmarkEnd w:id="62"/>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63"/>
          <w:p>
            <w:pPr>
              <w:spacing w:after="20"/>
              <w:ind w:left="20"/>
              <w:jc w:val="both"/>
            </w:pPr>
            <w:r>
              <w:rPr>
                <w:rFonts w:ascii="Times New Roman"/>
                <w:b w:val="false"/>
                <w:i w:val="false"/>
                <w:color w:val="000000"/>
                <w:sz w:val="20"/>
              </w:rPr>
              <w:t>405721</w:t>
            </w:r>
            <w:r>
              <w:br/>
            </w:r>
            <w:r>
              <w:rPr>
                <w:rFonts w:ascii="Times New Roman"/>
                <w:b w:val="false"/>
                <w:i w:val="false"/>
                <w:color w:val="000000"/>
                <w:sz w:val="20"/>
              </w:rPr>
              <w:t>
</w:t>
            </w:r>
          </w:p>
          <w:bookmarkEnd w:id="63"/>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64"/>
          <w:p>
            <w:pPr>
              <w:spacing w:after="20"/>
              <w:ind w:left="20"/>
              <w:jc w:val="both"/>
            </w:pPr>
            <w:r>
              <w:rPr>
                <w:rFonts w:ascii="Times New Roman"/>
                <w:b w:val="false"/>
                <w:i w:val="false"/>
                <w:color w:val="000000"/>
                <w:sz w:val="20"/>
              </w:rPr>
              <w:t>15732</w:t>
            </w:r>
            <w:r>
              <w:br/>
            </w:r>
            <w:r>
              <w:rPr>
                <w:rFonts w:ascii="Times New Roman"/>
                <w:b w:val="false"/>
                <w:i w:val="false"/>
                <w:color w:val="000000"/>
                <w:sz w:val="20"/>
              </w:rPr>
              <w:t>
</w:t>
            </w:r>
          </w:p>
          <w:bookmarkEnd w:id="64"/>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65"/>
          <w:p>
            <w:pPr>
              <w:spacing w:after="20"/>
              <w:ind w:left="20"/>
              <w:jc w:val="both"/>
            </w:pPr>
            <w:r>
              <w:rPr>
                <w:rFonts w:ascii="Times New Roman"/>
                <w:b w:val="false"/>
                <w:i w:val="false"/>
                <w:color w:val="000000"/>
                <w:sz w:val="20"/>
              </w:rPr>
              <w:t>15732</w:t>
            </w:r>
            <w:r>
              <w:br/>
            </w:r>
            <w:r>
              <w:rPr>
                <w:rFonts w:ascii="Times New Roman"/>
                <w:b w:val="false"/>
                <w:i w:val="false"/>
                <w:color w:val="000000"/>
                <w:sz w:val="20"/>
              </w:rPr>
              <w:t>
</w:t>
            </w:r>
          </w:p>
          <w:bookmarkEnd w:id="65"/>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66"/>
          <w:p>
            <w:pPr>
              <w:spacing w:after="20"/>
              <w:ind w:left="20"/>
              <w:jc w:val="both"/>
            </w:pPr>
            <w:r>
              <w:rPr>
                <w:rFonts w:ascii="Times New Roman"/>
                <w:b w:val="false"/>
                <w:i w:val="false"/>
                <w:color w:val="000000"/>
                <w:sz w:val="20"/>
              </w:rPr>
              <w:t>78660</w:t>
            </w:r>
            <w:r>
              <w:br/>
            </w:r>
            <w:r>
              <w:rPr>
                <w:rFonts w:ascii="Times New Roman"/>
                <w:b w:val="false"/>
                <w:i w:val="false"/>
                <w:color w:val="000000"/>
                <w:sz w:val="20"/>
              </w:rPr>
              <w:t>
</w:t>
            </w:r>
          </w:p>
          <w:bookmarkEnd w:id="66"/>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67"/>
          <w:p>
            <w:pPr>
              <w:spacing w:after="20"/>
              <w:ind w:left="20"/>
              <w:jc w:val="both"/>
            </w:pPr>
            <w:r>
              <w:rPr>
                <w:rFonts w:ascii="Times New Roman"/>
                <w:b w:val="false"/>
                <w:i w:val="false"/>
                <w:color w:val="000000"/>
                <w:sz w:val="20"/>
              </w:rPr>
              <w:t>77160</w:t>
            </w:r>
            <w:r>
              <w:br/>
            </w:r>
            <w:r>
              <w:rPr>
                <w:rFonts w:ascii="Times New Roman"/>
                <w:b w:val="false"/>
                <w:i w:val="false"/>
                <w:color w:val="000000"/>
                <w:sz w:val="20"/>
              </w:rPr>
              <w:t>
</w:t>
            </w:r>
          </w:p>
          <w:bookmarkEnd w:id="67"/>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68"/>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bookmarkEnd w:id="68"/>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69"/>
          <w:p>
            <w:pPr>
              <w:spacing w:after="20"/>
              <w:ind w:left="20"/>
              <w:jc w:val="both"/>
            </w:pPr>
            <w:r>
              <w:rPr>
                <w:rFonts w:ascii="Times New Roman"/>
                <w:b w:val="false"/>
                <w:i w:val="false"/>
                <w:color w:val="000000"/>
                <w:sz w:val="20"/>
              </w:rPr>
              <w:t>259727</w:t>
            </w:r>
            <w:r>
              <w:br/>
            </w:r>
            <w:r>
              <w:rPr>
                <w:rFonts w:ascii="Times New Roman"/>
                <w:b w:val="false"/>
                <w:i w:val="false"/>
                <w:color w:val="000000"/>
                <w:sz w:val="20"/>
              </w:rPr>
              <w:t>
</w:t>
            </w:r>
          </w:p>
          <w:bookmarkEnd w:id="69"/>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 </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70"/>
          <w:p>
            <w:pPr>
              <w:spacing w:after="20"/>
              <w:ind w:left="20"/>
              <w:jc w:val="both"/>
            </w:pPr>
            <w:r>
              <w:rPr>
                <w:rFonts w:ascii="Times New Roman"/>
                <w:b w:val="false"/>
                <w:i w:val="false"/>
                <w:color w:val="000000"/>
                <w:sz w:val="20"/>
              </w:rPr>
              <w:t>256577</w:t>
            </w:r>
            <w:r>
              <w:br/>
            </w:r>
            <w:r>
              <w:rPr>
                <w:rFonts w:ascii="Times New Roman"/>
                <w:b w:val="false"/>
                <w:i w:val="false"/>
                <w:color w:val="000000"/>
                <w:sz w:val="20"/>
              </w:rPr>
              <w:t>
</w:t>
            </w:r>
          </w:p>
          <w:bookmarkEnd w:id="70"/>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71"/>
          <w:p>
            <w:pPr>
              <w:spacing w:after="20"/>
              <w:ind w:left="20"/>
              <w:jc w:val="both"/>
            </w:pPr>
            <w:r>
              <w:rPr>
                <w:rFonts w:ascii="Times New Roman"/>
                <w:b w:val="false"/>
                <w:i w:val="false"/>
                <w:color w:val="000000"/>
                <w:sz w:val="20"/>
              </w:rPr>
              <w:t>3150 </w:t>
            </w:r>
            <w:r>
              <w:br/>
            </w:r>
            <w:r>
              <w:rPr>
                <w:rFonts w:ascii="Times New Roman"/>
                <w:b w:val="false"/>
                <w:i w:val="false"/>
                <w:color w:val="000000"/>
                <w:sz w:val="20"/>
              </w:rPr>
              <w:t>
</w:t>
            </w:r>
          </w:p>
          <w:bookmarkEnd w:id="71"/>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72"/>
          <w:p>
            <w:pPr>
              <w:spacing w:after="20"/>
              <w:ind w:left="20"/>
              <w:jc w:val="both"/>
            </w:pPr>
            <w:r>
              <w:rPr>
                <w:rFonts w:ascii="Times New Roman"/>
                <w:b w:val="false"/>
                <w:i w:val="false"/>
                <w:color w:val="000000"/>
                <w:sz w:val="20"/>
              </w:rPr>
              <w:t>20407</w:t>
            </w:r>
            <w:r>
              <w:br/>
            </w:r>
            <w:r>
              <w:rPr>
                <w:rFonts w:ascii="Times New Roman"/>
                <w:b w:val="false"/>
                <w:i w:val="false"/>
                <w:color w:val="000000"/>
                <w:sz w:val="20"/>
              </w:rPr>
              <w:t>
</w:t>
            </w:r>
          </w:p>
          <w:bookmarkEnd w:id="72"/>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73"/>
          <w:p>
            <w:pPr>
              <w:spacing w:after="20"/>
              <w:ind w:left="20"/>
              <w:jc w:val="both"/>
            </w:pPr>
            <w:r>
              <w:rPr>
                <w:rFonts w:ascii="Times New Roman"/>
                <w:b w:val="false"/>
                <w:i w:val="false"/>
                <w:color w:val="000000"/>
                <w:sz w:val="20"/>
              </w:rPr>
              <w:t>17162</w:t>
            </w:r>
            <w:r>
              <w:br/>
            </w:r>
            <w:r>
              <w:rPr>
                <w:rFonts w:ascii="Times New Roman"/>
                <w:b w:val="false"/>
                <w:i w:val="false"/>
                <w:color w:val="000000"/>
                <w:sz w:val="20"/>
              </w:rPr>
              <w:t>
</w:t>
            </w:r>
          </w:p>
          <w:bookmarkEnd w:id="73"/>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74"/>
          <w:p>
            <w:pPr>
              <w:spacing w:after="20"/>
              <w:ind w:left="20"/>
              <w:jc w:val="both"/>
            </w:pPr>
            <w:r>
              <w:rPr>
                <w:rFonts w:ascii="Times New Roman"/>
                <w:b w:val="false"/>
                <w:i w:val="false"/>
                <w:color w:val="000000"/>
                <w:sz w:val="20"/>
              </w:rPr>
              <w:t>1445</w:t>
            </w:r>
            <w:r>
              <w:br/>
            </w:r>
            <w:r>
              <w:rPr>
                <w:rFonts w:ascii="Times New Roman"/>
                <w:b w:val="false"/>
                <w:i w:val="false"/>
                <w:color w:val="000000"/>
                <w:sz w:val="20"/>
              </w:rPr>
              <w:t>
</w:t>
            </w:r>
          </w:p>
          <w:bookmarkEnd w:id="74"/>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75"/>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bookmarkEnd w:id="75"/>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76"/>
          <w:p>
            <w:pPr>
              <w:spacing w:after="20"/>
              <w:ind w:left="20"/>
              <w:jc w:val="both"/>
            </w:pPr>
            <w:r>
              <w:rPr>
                <w:rFonts w:ascii="Times New Roman"/>
                <w:b w:val="false"/>
                <w:i w:val="false"/>
                <w:color w:val="000000"/>
                <w:sz w:val="20"/>
              </w:rPr>
              <w:t>15722</w:t>
            </w:r>
            <w:r>
              <w:br/>
            </w:r>
            <w:r>
              <w:rPr>
                <w:rFonts w:ascii="Times New Roman"/>
                <w:b w:val="false"/>
                <w:i w:val="false"/>
                <w:color w:val="000000"/>
                <w:sz w:val="20"/>
              </w:rPr>
              <w:t>
</w:t>
            </w:r>
          </w:p>
          <w:bookmarkEnd w:id="76"/>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77"/>
          <w:p>
            <w:pPr>
              <w:spacing w:after="20"/>
              <w:ind w:left="20"/>
              <w:jc w:val="both"/>
            </w:pPr>
            <w:r>
              <w:rPr>
                <w:rFonts w:ascii="Times New Roman"/>
                <w:b w:val="false"/>
                <w:i w:val="false"/>
                <w:color w:val="000000"/>
                <w:sz w:val="20"/>
              </w:rPr>
              <w:t>15572</w:t>
            </w:r>
            <w:r>
              <w:br/>
            </w:r>
            <w:r>
              <w:rPr>
                <w:rFonts w:ascii="Times New Roman"/>
                <w:b w:val="false"/>
                <w:i w:val="false"/>
                <w:color w:val="000000"/>
                <w:sz w:val="20"/>
              </w:rPr>
              <w:t>
</w:t>
            </w:r>
          </w:p>
          <w:bookmarkEnd w:id="77"/>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78"/>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bookmarkEnd w:id="78"/>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79"/>
          <w:p>
            <w:pPr>
              <w:spacing w:after="20"/>
              <w:ind w:left="20"/>
              <w:jc w:val="both"/>
            </w:pPr>
            <w:r>
              <w:rPr>
                <w:rFonts w:ascii="Times New Roman"/>
                <w:b w:val="false"/>
                <w:i w:val="false"/>
                <w:color w:val="000000"/>
                <w:sz w:val="20"/>
              </w:rPr>
              <w:t>9100</w:t>
            </w:r>
            <w:r>
              <w:br/>
            </w:r>
            <w:r>
              <w:rPr>
                <w:rFonts w:ascii="Times New Roman"/>
                <w:b w:val="false"/>
                <w:i w:val="false"/>
                <w:color w:val="000000"/>
                <w:sz w:val="20"/>
              </w:rPr>
              <w:t>
</w:t>
            </w:r>
          </w:p>
          <w:bookmarkEnd w:id="79"/>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80"/>
          <w:p>
            <w:pPr>
              <w:spacing w:after="20"/>
              <w:ind w:left="20"/>
              <w:jc w:val="both"/>
            </w:pPr>
            <w:r>
              <w:rPr>
                <w:rFonts w:ascii="Times New Roman"/>
                <w:b w:val="false"/>
                <w:i w:val="false"/>
                <w:color w:val="000000"/>
                <w:sz w:val="20"/>
              </w:rPr>
              <w:t>9100</w:t>
            </w:r>
            <w:r>
              <w:br/>
            </w:r>
            <w:r>
              <w:rPr>
                <w:rFonts w:ascii="Times New Roman"/>
                <w:b w:val="false"/>
                <w:i w:val="false"/>
                <w:color w:val="000000"/>
                <w:sz w:val="20"/>
              </w:rPr>
              <w:t>
</w:t>
            </w:r>
          </w:p>
          <w:bookmarkEnd w:id="80"/>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81"/>
          <w:p>
            <w:pPr>
              <w:spacing w:after="20"/>
              <w:ind w:left="20"/>
              <w:jc w:val="both"/>
            </w:pPr>
            <w:r>
              <w:rPr>
                <w:rFonts w:ascii="Times New Roman"/>
                <w:b w:val="false"/>
                <w:i w:val="false"/>
                <w:color w:val="000000"/>
                <w:sz w:val="20"/>
              </w:rPr>
              <w:t>6373</w:t>
            </w:r>
            <w:r>
              <w:br/>
            </w:r>
            <w:r>
              <w:rPr>
                <w:rFonts w:ascii="Times New Roman"/>
                <w:b w:val="false"/>
                <w:i w:val="false"/>
                <w:color w:val="000000"/>
                <w:sz w:val="20"/>
              </w:rPr>
              <w:t>
</w:t>
            </w:r>
          </w:p>
          <w:bookmarkEnd w:id="81"/>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82"/>
          <w:p>
            <w:pPr>
              <w:spacing w:after="20"/>
              <w:ind w:left="20"/>
              <w:jc w:val="both"/>
            </w:pPr>
            <w:r>
              <w:rPr>
                <w:rFonts w:ascii="Times New Roman"/>
                <w:b w:val="false"/>
                <w:i w:val="false"/>
                <w:color w:val="000000"/>
                <w:sz w:val="20"/>
              </w:rPr>
              <w:t>6373</w:t>
            </w:r>
            <w:r>
              <w:br/>
            </w:r>
            <w:r>
              <w:rPr>
                <w:rFonts w:ascii="Times New Roman"/>
                <w:b w:val="false"/>
                <w:i w:val="false"/>
                <w:color w:val="000000"/>
                <w:sz w:val="20"/>
              </w:rPr>
              <w:t>
</w:t>
            </w:r>
          </w:p>
          <w:bookmarkEnd w:id="82"/>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83"/>
          <w:p>
            <w:pPr>
              <w:spacing w:after="20"/>
              <w:ind w:left="20"/>
              <w:jc w:val="both"/>
            </w:pPr>
            <w:r>
              <w:rPr>
                <w:rFonts w:ascii="Times New Roman"/>
                <w:b w:val="false"/>
                <w:i w:val="false"/>
                <w:color w:val="000000"/>
                <w:sz w:val="20"/>
              </w:rPr>
              <w:t>3610</w:t>
            </w:r>
            <w:r>
              <w:br/>
            </w:r>
            <w:r>
              <w:rPr>
                <w:rFonts w:ascii="Times New Roman"/>
                <w:b w:val="false"/>
                <w:i w:val="false"/>
                <w:color w:val="000000"/>
                <w:sz w:val="20"/>
              </w:rPr>
              <w:t>
</w:t>
            </w:r>
          </w:p>
          <w:bookmarkEnd w:id="83"/>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84"/>
          <w:p>
            <w:pPr>
              <w:spacing w:after="20"/>
              <w:ind w:left="20"/>
              <w:jc w:val="both"/>
            </w:pPr>
            <w:r>
              <w:rPr>
                <w:rFonts w:ascii="Times New Roman"/>
                <w:b w:val="false"/>
                <w:i w:val="false"/>
                <w:color w:val="000000"/>
                <w:sz w:val="20"/>
              </w:rPr>
              <w:t>3610</w:t>
            </w:r>
            <w:r>
              <w:br/>
            </w:r>
            <w:r>
              <w:rPr>
                <w:rFonts w:ascii="Times New Roman"/>
                <w:b w:val="false"/>
                <w:i w:val="false"/>
                <w:color w:val="000000"/>
                <w:sz w:val="20"/>
              </w:rPr>
              <w:t>
</w:t>
            </w:r>
          </w:p>
          <w:bookmarkEnd w:id="84"/>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85"/>
          <w:p>
            <w:pPr>
              <w:spacing w:after="20"/>
              <w:ind w:left="20"/>
              <w:jc w:val="both"/>
            </w:pPr>
            <w:r>
              <w:rPr>
                <w:rFonts w:ascii="Times New Roman"/>
                <w:b w:val="false"/>
                <w:i w:val="false"/>
                <w:color w:val="000000"/>
                <w:sz w:val="20"/>
              </w:rPr>
              <w:t>1110</w:t>
            </w:r>
            <w:r>
              <w:br/>
            </w:r>
            <w:r>
              <w:rPr>
                <w:rFonts w:ascii="Times New Roman"/>
                <w:b w:val="false"/>
                <w:i w:val="false"/>
                <w:color w:val="000000"/>
                <w:sz w:val="20"/>
              </w:rPr>
              <w:t>
</w:t>
            </w:r>
          </w:p>
          <w:bookmarkEnd w:id="85"/>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86"/>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bookmarkEnd w:id="86"/>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87"/>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bookmarkEnd w:id="87"/>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 w:id="88"/>
          <w:p>
            <w:pPr>
              <w:spacing w:after="20"/>
              <w:ind w:left="20"/>
              <w:jc w:val="both"/>
            </w:pPr>
            <w:r>
              <w:rPr>
                <w:rFonts w:ascii="Times New Roman"/>
                <w:b w:val="false"/>
                <w:i w:val="false"/>
                <w:color w:val="000000"/>
                <w:sz w:val="20"/>
              </w:rPr>
              <w:t>5128</w:t>
            </w:r>
            <w:r>
              <w:br/>
            </w:r>
            <w:r>
              <w:rPr>
                <w:rFonts w:ascii="Times New Roman"/>
                <w:b w:val="false"/>
                <w:i w:val="false"/>
                <w:color w:val="000000"/>
                <w:sz w:val="20"/>
              </w:rPr>
              <w:t>
</w:t>
            </w:r>
          </w:p>
          <w:bookmarkEnd w:id="88"/>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89"/>
          <w:p>
            <w:pPr>
              <w:spacing w:after="20"/>
              <w:ind w:left="20"/>
              <w:jc w:val="both"/>
            </w:pPr>
            <w:r>
              <w:rPr>
                <w:rFonts w:ascii="Times New Roman"/>
                <w:b w:val="false"/>
                <w:i w:val="false"/>
                <w:color w:val="000000"/>
                <w:sz w:val="20"/>
              </w:rPr>
              <w:t>5128</w:t>
            </w:r>
            <w:r>
              <w:br/>
            </w:r>
            <w:r>
              <w:rPr>
                <w:rFonts w:ascii="Times New Roman"/>
                <w:b w:val="false"/>
                <w:i w:val="false"/>
                <w:color w:val="000000"/>
                <w:sz w:val="20"/>
              </w:rPr>
              <w:t>
</w:t>
            </w:r>
          </w:p>
          <w:bookmarkEnd w:id="89"/>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90"/>
          <w:p>
            <w:pPr>
              <w:spacing w:after="20"/>
              <w:ind w:left="20"/>
              <w:jc w:val="both"/>
            </w:pPr>
            <w:r>
              <w:rPr>
                <w:rFonts w:ascii="Times New Roman"/>
                <w:b w:val="false"/>
                <w:i w:val="false"/>
                <w:color w:val="000000"/>
                <w:sz w:val="20"/>
              </w:rPr>
              <w:t>5128</w:t>
            </w:r>
            <w:r>
              <w:br/>
            </w:r>
            <w:r>
              <w:rPr>
                <w:rFonts w:ascii="Times New Roman"/>
                <w:b w:val="false"/>
                <w:i w:val="false"/>
                <w:color w:val="000000"/>
                <w:sz w:val="20"/>
              </w:rPr>
              <w:t>
</w:t>
            </w:r>
          </w:p>
          <w:bookmarkEnd w:id="90"/>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91"/>
          <w:p>
            <w:pPr>
              <w:spacing w:after="20"/>
              <w:ind w:left="20"/>
              <w:jc w:val="both"/>
            </w:pPr>
            <w:r>
              <w:rPr>
                <w:rFonts w:ascii="Times New Roman"/>
                <w:b w:val="false"/>
                <w:i w:val="false"/>
                <w:color w:val="000000"/>
                <w:sz w:val="20"/>
              </w:rPr>
              <w:t>5118017</w:t>
            </w:r>
            <w:r>
              <w:br/>
            </w:r>
            <w:r>
              <w:rPr>
                <w:rFonts w:ascii="Times New Roman"/>
                <w:b w:val="false"/>
                <w:i w:val="false"/>
                <w:color w:val="000000"/>
                <w:sz w:val="20"/>
              </w:rPr>
              <w:t>
</w:t>
            </w:r>
          </w:p>
          <w:bookmarkEnd w:id="91"/>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92"/>
          <w:p>
            <w:pPr>
              <w:spacing w:after="20"/>
              <w:ind w:left="20"/>
              <w:jc w:val="both"/>
            </w:pPr>
            <w:r>
              <w:rPr>
                <w:rFonts w:ascii="Times New Roman"/>
                <w:b w:val="false"/>
                <w:i w:val="false"/>
                <w:color w:val="000000"/>
                <w:sz w:val="20"/>
              </w:rPr>
              <w:t>559832</w:t>
            </w:r>
            <w:r>
              <w:br/>
            </w:r>
            <w:r>
              <w:rPr>
                <w:rFonts w:ascii="Times New Roman"/>
                <w:b w:val="false"/>
                <w:i w:val="false"/>
                <w:color w:val="000000"/>
                <w:sz w:val="20"/>
              </w:rPr>
              <w:t>
</w:t>
            </w:r>
          </w:p>
          <w:bookmarkEnd w:id="92"/>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93"/>
          <w:p>
            <w:pPr>
              <w:spacing w:after="20"/>
              <w:ind w:left="20"/>
              <w:jc w:val="both"/>
            </w:pPr>
            <w:r>
              <w:rPr>
                <w:rFonts w:ascii="Times New Roman"/>
                <w:b w:val="false"/>
                <w:i w:val="false"/>
                <w:color w:val="000000"/>
                <w:sz w:val="20"/>
              </w:rPr>
              <w:t>274472</w:t>
            </w:r>
            <w:r>
              <w:br/>
            </w:r>
            <w:r>
              <w:rPr>
                <w:rFonts w:ascii="Times New Roman"/>
                <w:b w:val="false"/>
                <w:i w:val="false"/>
                <w:color w:val="000000"/>
                <w:sz w:val="20"/>
              </w:rPr>
              <w:t>
</w:t>
            </w:r>
          </w:p>
          <w:bookmarkEnd w:id="93"/>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94"/>
          <w:p>
            <w:pPr>
              <w:spacing w:after="20"/>
              <w:ind w:left="20"/>
              <w:jc w:val="both"/>
            </w:pPr>
            <w:r>
              <w:rPr>
                <w:rFonts w:ascii="Times New Roman"/>
                <w:b w:val="false"/>
                <w:i w:val="false"/>
                <w:color w:val="000000"/>
                <w:sz w:val="20"/>
              </w:rPr>
              <w:t>285360</w:t>
            </w:r>
            <w:r>
              <w:br/>
            </w:r>
            <w:r>
              <w:rPr>
                <w:rFonts w:ascii="Times New Roman"/>
                <w:b w:val="false"/>
                <w:i w:val="false"/>
                <w:color w:val="000000"/>
                <w:sz w:val="20"/>
              </w:rPr>
              <w:t>
</w:t>
            </w:r>
          </w:p>
          <w:bookmarkEnd w:id="94"/>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95"/>
          <w:p>
            <w:pPr>
              <w:spacing w:after="20"/>
              <w:ind w:left="20"/>
              <w:jc w:val="both"/>
            </w:pPr>
            <w:r>
              <w:rPr>
                <w:rFonts w:ascii="Times New Roman"/>
                <w:b w:val="false"/>
                <w:i w:val="false"/>
                <w:color w:val="000000"/>
                <w:sz w:val="20"/>
              </w:rPr>
              <w:t>11950</w:t>
            </w:r>
            <w:r>
              <w:br/>
            </w:r>
            <w:r>
              <w:rPr>
                <w:rFonts w:ascii="Times New Roman"/>
                <w:b w:val="false"/>
                <w:i w:val="false"/>
                <w:color w:val="000000"/>
                <w:sz w:val="20"/>
              </w:rPr>
              <w:t>
</w:t>
            </w:r>
          </w:p>
          <w:bookmarkEnd w:id="95"/>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 </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96"/>
          <w:p>
            <w:pPr>
              <w:spacing w:after="20"/>
              <w:ind w:left="20"/>
              <w:jc w:val="both"/>
            </w:pPr>
            <w:r>
              <w:rPr>
                <w:rFonts w:ascii="Times New Roman"/>
                <w:b w:val="false"/>
                <w:i w:val="false"/>
                <w:color w:val="000000"/>
                <w:sz w:val="20"/>
              </w:rPr>
              <w:t>11950 </w:t>
            </w:r>
            <w:r>
              <w:br/>
            </w:r>
            <w:r>
              <w:rPr>
                <w:rFonts w:ascii="Times New Roman"/>
                <w:b w:val="false"/>
                <w:i w:val="false"/>
                <w:color w:val="000000"/>
                <w:sz w:val="20"/>
              </w:rPr>
              <w:t>
</w:t>
            </w:r>
          </w:p>
          <w:bookmarkEnd w:id="96"/>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97"/>
          <w:p>
            <w:pPr>
              <w:spacing w:after="20"/>
              <w:ind w:left="20"/>
              <w:jc w:val="both"/>
            </w:pPr>
            <w:r>
              <w:rPr>
                <w:rFonts w:ascii="Times New Roman"/>
                <w:b w:val="false"/>
                <w:i w:val="false"/>
                <w:color w:val="000000"/>
                <w:sz w:val="20"/>
              </w:rPr>
              <w:t>3280366 </w:t>
            </w:r>
            <w:r>
              <w:br/>
            </w:r>
            <w:r>
              <w:rPr>
                <w:rFonts w:ascii="Times New Roman"/>
                <w:b w:val="false"/>
                <w:i w:val="false"/>
                <w:color w:val="000000"/>
                <w:sz w:val="20"/>
              </w:rPr>
              <w:t>
</w:t>
            </w:r>
          </w:p>
          <w:bookmarkEnd w:id="97"/>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98"/>
          <w:p>
            <w:pPr>
              <w:spacing w:after="20"/>
              <w:ind w:left="20"/>
              <w:jc w:val="both"/>
            </w:pPr>
            <w:r>
              <w:rPr>
                <w:rFonts w:ascii="Times New Roman"/>
                <w:b w:val="false"/>
                <w:i w:val="false"/>
                <w:color w:val="000000"/>
                <w:sz w:val="20"/>
              </w:rPr>
              <w:t>3124413</w:t>
            </w:r>
            <w:r>
              <w:br/>
            </w:r>
            <w:r>
              <w:rPr>
                <w:rFonts w:ascii="Times New Roman"/>
                <w:b w:val="false"/>
                <w:i w:val="false"/>
                <w:color w:val="000000"/>
                <w:sz w:val="20"/>
              </w:rPr>
              <w:t>
</w:t>
            </w:r>
          </w:p>
          <w:bookmarkEnd w:id="98"/>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99"/>
          <w:p>
            <w:pPr>
              <w:spacing w:after="20"/>
              <w:ind w:left="20"/>
              <w:jc w:val="both"/>
            </w:pPr>
            <w:r>
              <w:rPr>
                <w:rFonts w:ascii="Times New Roman"/>
                <w:b w:val="false"/>
                <w:i w:val="false"/>
                <w:color w:val="000000"/>
                <w:sz w:val="20"/>
              </w:rPr>
              <w:t>155953</w:t>
            </w:r>
            <w:r>
              <w:br/>
            </w:r>
            <w:r>
              <w:rPr>
                <w:rFonts w:ascii="Times New Roman"/>
                <w:b w:val="false"/>
                <w:i w:val="false"/>
                <w:color w:val="000000"/>
                <w:sz w:val="20"/>
              </w:rPr>
              <w:t>
</w:t>
            </w:r>
          </w:p>
          <w:bookmarkEnd w:id="99"/>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100"/>
          <w:p>
            <w:pPr>
              <w:spacing w:after="20"/>
              <w:ind w:left="20"/>
              <w:jc w:val="both"/>
            </w:pPr>
            <w:r>
              <w:rPr>
                <w:rFonts w:ascii="Times New Roman"/>
                <w:b w:val="false"/>
                <w:i w:val="false"/>
                <w:color w:val="000000"/>
                <w:sz w:val="20"/>
              </w:rPr>
              <w:t>72048</w:t>
            </w:r>
            <w:r>
              <w:br/>
            </w:r>
            <w:r>
              <w:rPr>
                <w:rFonts w:ascii="Times New Roman"/>
                <w:b w:val="false"/>
                <w:i w:val="false"/>
                <w:color w:val="000000"/>
                <w:sz w:val="20"/>
              </w:rPr>
              <w:t>
</w:t>
            </w:r>
          </w:p>
          <w:bookmarkEnd w:id="100"/>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01"/>
          <w:p>
            <w:pPr>
              <w:spacing w:after="20"/>
              <w:ind w:left="20"/>
              <w:jc w:val="both"/>
            </w:pPr>
            <w:r>
              <w:rPr>
                <w:rFonts w:ascii="Times New Roman"/>
                <w:b w:val="false"/>
                <w:i w:val="false"/>
                <w:color w:val="000000"/>
                <w:sz w:val="20"/>
              </w:rPr>
              <w:t>72048</w:t>
            </w:r>
            <w:r>
              <w:br/>
            </w:r>
            <w:r>
              <w:rPr>
                <w:rFonts w:ascii="Times New Roman"/>
                <w:b w:val="false"/>
                <w:i w:val="false"/>
                <w:color w:val="000000"/>
                <w:sz w:val="20"/>
              </w:rPr>
              <w:t>
</w:t>
            </w:r>
          </w:p>
          <w:bookmarkEnd w:id="101"/>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102"/>
          <w:p>
            <w:pPr>
              <w:spacing w:after="20"/>
              <w:ind w:left="20"/>
              <w:jc w:val="both"/>
            </w:pPr>
            <w:r>
              <w:rPr>
                <w:rFonts w:ascii="Times New Roman"/>
                <w:b w:val="false"/>
                <w:i w:val="false"/>
                <w:color w:val="000000"/>
                <w:sz w:val="20"/>
              </w:rPr>
              <w:t>231261</w:t>
            </w:r>
            <w:r>
              <w:br/>
            </w:r>
            <w:r>
              <w:rPr>
                <w:rFonts w:ascii="Times New Roman"/>
                <w:b w:val="false"/>
                <w:i w:val="false"/>
                <w:color w:val="000000"/>
                <w:sz w:val="20"/>
              </w:rPr>
              <w:t>
</w:t>
            </w:r>
          </w:p>
          <w:bookmarkEnd w:id="102"/>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103"/>
          <w:p>
            <w:pPr>
              <w:spacing w:after="20"/>
              <w:ind w:left="20"/>
              <w:jc w:val="both"/>
            </w:pPr>
            <w:r>
              <w:rPr>
                <w:rFonts w:ascii="Times New Roman"/>
                <w:b w:val="false"/>
                <w:i w:val="false"/>
                <w:color w:val="000000"/>
                <w:sz w:val="20"/>
              </w:rPr>
              <w:t>13860</w:t>
            </w:r>
            <w:r>
              <w:br/>
            </w:r>
            <w:r>
              <w:rPr>
                <w:rFonts w:ascii="Times New Roman"/>
                <w:b w:val="false"/>
                <w:i w:val="false"/>
                <w:color w:val="000000"/>
                <w:sz w:val="20"/>
              </w:rPr>
              <w:t>
</w:t>
            </w:r>
          </w:p>
          <w:bookmarkEnd w:id="103"/>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104"/>
          <w:p>
            <w:pPr>
              <w:spacing w:after="20"/>
              <w:ind w:left="20"/>
              <w:jc w:val="both"/>
            </w:pPr>
            <w:r>
              <w:rPr>
                <w:rFonts w:ascii="Times New Roman"/>
                <w:b w:val="false"/>
                <w:i w:val="false"/>
                <w:color w:val="000000"/>
                <w:sz w:val="20"/>
              </w:rPr>
              <w:t>22225</w:t>
            </w:r>
            <w:r>
              <w:br/>
            </w:r>
            <w:r>
              <w:rPr>
                <w:rFonts w:ascii="Times New Roman"/>
                <w:b w:val="false"/>
                <w:i w:val="false"/>
                <w:color w:val="000000"/>
                <w:sz w:val="20"/>
              </w:rPr>
              <w:t>
</w:t>
            </w:r>
          </w:p>
          <w:bookmarkEnd w:id="104"/>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105"/>
          <w:p>
            <w:pPr>
              <w:spacing w:after="20"/>
              <w:ind w:left="20"/>
              <w:jc w:val="both"/>
            </w:pPr>
            <w:r>
              <w:rPr>
                <w:rFonts w:ascii="Times New Roman"/>
                <w:b w:val="false"/>
                <w:i w:val="false"/>
                <w:color w:val="000000"/>
                <w:sz w:val="20"/>
              </w:rPr>
              <w:t>92104</w:t>
            </w:r>
            <w:r>
              <w:br/>
            </w:r>
            <w:r>
              <w:rPr>
                <w:rFonts w:ascii="Times New Roman"/>
                <w:b w:val="false"/>
                <w:i w:val="false"/>
                <w:color w:val="000000"/>
                <w:sz w:val="20"/>
              </w:rPr>
              <w:t>
</w:t>
            </w:r>
          </w:p>
          <w:bookmarkEnd w:id="105"/>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 w:id="106"/>
          <w:p>
            <w:pPr>
              <w:spacing w:after="20"/>
              <w:ind w:left="20"/>
              <w:jc w:val="both"/>
            </w:pPr>
            <w:r>
              <w:rPr>
                <w:rFonts w:ascii="Times New Roman"/>
                <w:b w:val="false"/>
                <w:i w:val="false"/>
                <w:color w:val="000000"/>
                <w:sz w:val="20"/>
              </w:rPr>
              <w:t>17870</w:t>
            </w:r>
            <w:r>
              <w:br/>
            </w:r>
            <w:r>
              <w:rPr>
                <w:rFonts w:ascii="Times New Roman"/>
                <w:b w:val="false"/>
                <w:i w:val="false"/>
                <w:color w:val="000000"/>
                <w:sz w:val="20"/>
              </w:rPr>
              <w:t>
</w:t>
            </w:r>
          </w:p>
          <w:bookmarkEnd w:id="106"/>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107"/>
          <w:p>
            <w:pPr>
              <w:spacing w:after="20"/>
              <w:ind w:left="20"/>
              <w:jc w:val="both"/>
            </w:pPr>
            <w:r>
              <w:rPr>
                <w:rFonts w:ascii="Times New Roman"/>
                <w:b w:val="false"/>
                <w:i w:val="false"/>
                <w:color w:val="000000"/>
                <w:sz w:val="20"/>
              </w:rPr>
              <w:t>11502</w:t>
            </w:r>
            <w:r>
              <w:br/>
            </w:r>
            <w:r>
              <w:rPr>
                <w:rFonts w:ascii="Times New Roman"/>
                <w:b w:val="false"/>
                <w:i w:val="false"/>
                <w:color w:val="000000"/>
                <w:sz w:val="20"/>
              </w:rPr>
              <w:t>
</w:t>
            </w:r>
          </w:p>
          <w:bookmarkEnd w:id="107"/>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108"/>
          <w:p>
            <w:pPr>
              <w:spacing w:after="20"/>
              <w:ind w:left="20"/>
              <w:jc w:val="both"/>
            </w:pPr>
            <w:r>
              <w:rPr>
                <w:rFonts w:ascii="Times New Roman"/>
                <w:b w:val="false"/>
                <w:i w:val="false"/>
                <w:color w:val="000000"/>
                <w:sz w:val="20"/>
              </w:rPr>
              <w:t>73700</w:t>
            </w:r>
            <w:r>
              <w:br/>
            </w:r>
            <w:r>
              <w:rPr>
                <w:rFonts w:ascii="Times New Roman"/>
                <w:b w:val="false"/>
                <w:i w:val="false"/>
                <w:color w:val="000000"/>
                <w:sz w:val="20"/>
              </w:rPr>
              <w:t>
</w:t>
            </w:r>
          </w:p>
          <w:bookmarkEnd w:id="108"/>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 w:id="109"/>
          <w:p>
            <w:pPr>
              <w:spacing w:after="20"/>
              <w:ind w:left="20"/>
              <w:jc w:val="both"/>
            </w:pPr>
            <w:r>
              <w:rPr>
                <w:rFonts w:ascii="Times New Roman"/>
                <w:b w:val="false"/>
                <w:i w:val="false"/>
                <w:color w:val="000000"/>
                <w:sz w:val="20"/>
              </w:rPr>
              <w:t>962560</w:t>
            </w:r>
            <w:r>
              <w:br/>
            </w:r>
            <w:r>
              <w:rPr>
                <w:rFonts w:ascii="Times New Roman"/>
                <w:b w:val="false"/>
                <w:i w:val="false"/>
                <w:color w:val="000000"/>
                <w:sz w:val="20"/>
              </w:rPr>
              <w:t>
</w:t>
            </w:r>
          </w:p>
          <w:bookmarkEnd w:id="109"/>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110"/>
          <w:p>
            <w:pPr>
              <w:spacing w:after="20"/>
              <w:ind w:left="20"/>
              <w:jc w:val="both"/>
            </w:pPr>
            <w:r>
              <w:rPr>
                <w:rFonts w:ascii="Times New Roman"/>
                <w:b w:val="false"/>
                <w:i w:val="false"/>
                <w:color w:val="000000"/>
                <w:sz w:val="20"/>
              </w:rPr>
              <w:t>962560</w:t>
            </w:r>
            <w:r>
              <w:br/>
            </w:r>
            <w:r>
              <w:rPr>
                <w:rFonts w:ascii="Times New Roman"/>
                <w:b w:val="false"/>
                <w:i w:val="false"/>
                <w:color w:val="000000"/>
                <w:sz w:val="20"/>
              </w:rPr>
              <w:t>
</w:t>
            </w:r>
          </w:p>
          <w:bookmarkEnd w:id="110"/>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111"/>
          <w:p>
            <w:pPr>
              <w:spacing w:after="20"/>
              <w:ind w:left="20"/>
              <w:jc w:val="both"/>
            </w:pPr>
            <w:r>
              <w:rPr>
                <w:rFonts w:ascii="Times New Roman"/>
                <w:b w:val="false"/>
                <w:i w:val="false"/>
                <w:color w:val="000000"/>
                <w:sz w:val="20"/>
              </w:rPr>
              <w:t>427718</w:t>
            </w:r>
            <w:r>
              <w:br/>
            </w:r>
            <w:r>
              <w:rPr>
                <w:rFonts w:ascii="Times New Roman"/>
                <w:b w:val="false"/>
                <w:i w:val="false"/>
                <w:color w:val="000000"/>
                <w:sz w:val="20"/>
              </w:rPr>
              <w:t>
</w:t>
            </w:r>
          </w:p>
          <w:bookmarkEnd w:id="111"/>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112"/>
          <w:p>
            <w:pPr>
              <w:spacing w:after="20"/>
              <w:ind w:left="20"/>
              <w:jc w:val="both"/>
            </w:pPr>
            <w:r>
              <w:rPr>
                <w:rFonts w:ascii="Times New Roman"/>
                <w:b w:val="false"/>
                <w:i w:val="false"/>
                <w:color w:val="000000"/>
                <w:sz w:val="20"/>
              </w:rPr>
              <w:t>1344</w:t>
            </w:r>
            <w:r>
              <w:br/>
            </w:r>
            <w:r>
              <w:rPr>
                <w:rFonts w:ascii="Times New Roman"/>
                <w:b w:val="false"/>
                <w:i w:val="false"/>
                <w:color w:val="000000"/>
                <w:sz w:val="20"/>
              </w:rPr>
              <w:t>
</w:t>
            </w:r>
          </w:p>
          <w:bookmarkEnd w:id="112"/>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113"/>
          <w:p>
            <w:pPr>
              <w:spacing w:after="20"/>
              <w:ind w:left="20"/>
              <w:jc w:val="both"/>
            </w:pPr>
            <w:r>
              <w:rPr>
                <w:rFonts w:ascii="Times New Roman"/>
                <w:b w:val="false"/>
                <w:i w:val="false"/>
                <w:color w:val="000000"/>
                <w:sz w:val="20"/>
              </w:rPr>
              <w:t>1344</w:t>
            </w:r>
            <w:r>
              <w:br/>
            </w:r>
            <w:r>
              <w:rPr>
                <w:rFonts w:ascii="Times New Roman"/>
                <w:b w:val="false"/>
                <w:i w:val="false"/>
                <w:color w:val="000000"/>
                <w:sz w:val="20"/>
              </w:rPr>
              <w:t>
</w:t>
            </w:r>
          </w:p>
          <w:bookmarkEnd w:id="113"/>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33217</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114"/>
          <w:p>
            <w:pPr>
              <w:spacing w:after="20"/>
              <w:ind w:left="20"/>
              <w:jc w:val="both"/>
            </w:pPr>
            <w:r>
              <w:rPr>
                <w:rFonts w:ascii="Times New Roman"/>
                <w:b w:val="false"/>
                <w:i w:val="false"/>
                <w:color w:val="000000"/>
                <w:sz w:val="20"/>
              </w:rPr>
              <w:t>33217</w:t>
            </w:r>
            <w:r>
              <w:br/>
            </w:r>
            <w:r>
              <w:rPr>
                <w:rFonts w:ascii="Times New Roman"/>
                <w:b w:val="false"/>
                <w:i w:val="false"/>
                <w:color w:val="000000"/>
                <w:sz w:val="20"/>
              </w:rPr>
              <w:t>
</w:t>
            </w:r>
          </w:p>
          <w:bookmarkEnd w:id="114"/>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115"/>
          <w:p>
            <w:pPr>
              <w:spacing w:after="20"/>
              <w:ind w:left="20"/>
              <w:jc w:val="both"/>
            </w:pPr>
            <w:r>
              <w:rPr>
                <w:rFonts w:ascii="Times New Roman"/>
                <w:b w:val="false"/>
                <w:i w:val="false"/>
                <w:color w:val="000000"/>
                <w:sz w:val="20"/>
              </w:rPr>
              <w:t>278250</w:t>
            </w:r>
            <w:r>
              <w:br/>
            </w:r>
            <w:r>
              <w:rPr>
                <w:rFonts w:ascii="Times New Roman"/>
                <w:b w:val="false"/>
                <w:i w:val="false"/>
                <w:color w:val="000000"/>
                <w:sz w:val="20"/>
              </w:rPr>
              <w:t>
</w:t>
            </w:r>
          </w:p>
          <w:bookmarkEnd w:id="115"/>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 w:id="116"/>
          <w:p>
            <w:pPr>
              <w:spacing w:after="20"/>
              <w:ind w:left="20"/>
              <w:jc w:val="both"/>
            </w:pPr>
            <w:r>
              <w:rPr>
                <w:rFonts w:ascii="Times New Roman"/>
                <w:b w:val="false"/>
                <w:i w:val="false"/>
                <w:color w:val="000000"/>
                <w:sz w:val="20"/>
              </w:rPr>
              <w:t>71342</w:t>
            </w:r>
            <w:r>
              <w:br/>
            </w:r>
            <w:r>
              <w:rPr>
                <w:rFonts w:ascii="Times New Roman"/>
                <w:b w:val="false"/>
                <w:i w:val="false"/>
                <w:color w:val="000000"/>
                <w:sz w:val="20"/>
              </w:rPr>
              <w:t>
</w:t>
            </w:r>
          </w:p>
          <w:bookmarkEnd w:id="116"/>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117"/>
          <w:p>
            <w:pPr>
              <w:spacing w:after="20"/>
              <w:ind w:left="20"/>
              <w:jc w:val="both"/>
            </w:pPr>
            <w:r>
              <w:rPr>
                <w:rFonts w:ascii="Times New Roman"/>
                <w:b w:val="false"/>
                <w:i w:val="false"/>
                <w:color w:val="000000"/>
                <w:sz w:val="20"/>
              </w:rPr>
              <w:t>27200</w:t>
            </w:r>
            <w:r>
              <w:br/>
            </w:r>
            <w:r>
              <w:rPr>
                <w:rFonts w:ascii="Times New Roman"/>
                <w:b w:val="false"/>
                <w:i w:val="false"/>
                <w:color w:val="000000"/>
                <w:sz w:val="20"/>
              </w:rPr>
              <w:t>
</w:t>
            </w:r>
          </w:p>
          <w:bookmarkEnd w:id="117"/>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118"/>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bookmarkEnd w:id="118"/>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119"/>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bookmarkEnd w:id="119"/>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 w:id="120"/>
          <w:p>
            <w:pPr>
              <w:spacing w:after="20"/>
              <w:ind w:left="20"/>
              <w:jc w:val="both"/>
            </w:pPr>
            <w:r>
              <w:rPr>
                <w:rFonts w:ascii="Times New Roman"/>
                <w:b w:val="false"/>
                <w:i w:val="false"/>
                <w:color w:val="000000"/>
                <w:sz w:val="20"/>
              </w:rPr>
              <w:t>14652</w:t>
            </w:r>
            <w:r>
              <w:br/>
            </w:r>
            <w:r>
              <w:rPr>
                <w:rFonts w:ascii="Times New Roman"/>
                <w:b w:val="false"/>
                <w:i w:val="false"/>
                <w:color w:val="000000"/>
                <w:sz w:val="20"/>
              </w:rPr>
              <w:t>
</w:t>
            </w:r>
          </w:p>
          <w:bookmarkEnd w:id="120"/>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121"/>
          <w:p>
            <w:pPr>
              <w:spacing w:after="20"/>
              <w:ind w:left="20"/>
              <w:jc w:val="both"/>
            </w:pPr>
            <w:r>
              <w:rPr>
                <w:rFonts w:ascii="Times New Roman"/>
                <w:b w:val="false"/>
                <w:i w:val="false"/>
                <w:color w:val="000000"/>
                <w:sz w:val="20"/>
              </w:rPr>
              <w:t>4281</w:t>
            </w:r>
            <w:r>
              <w:br/>
            </w:r>
            <w:r>
              <w:rPr>
                <w:rFonts w:ascii="Times New Roman"/>
                <w:b w:val="false"/>
                <w:i w:val="false"/>
                <w:color w:val="000000"/>
                <w:sz w:val="20"/>
              </w:rPr>
              <w:t>
</w:t>
            </w:r>
          </w:p>
          <w:bookmarkEnd w:id="121"/>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122"/>
          <w:p>
            <w:pPr>
              <w:spacing w:after="20"/>
              <w:ind w:left="20"/>
              <w:jc w:val="both"/>
            </w:pPr>
            <w:r>
              <w:rPr>
                <w:rFonts w:ascii="Times New Roman"/>
                <w:b w:val="false"/>
                <w:i w:val="false"/>
                <w:color w:val="000000"/>
                <w:sz w:val="20"/>
              </w:rPr>
              <w:t>139843</w:t>
            </w:r>
            <w:r>
              <w:br/>
            </w:r>
            <w:r>
              <w:rPr>
                <w:rFonts w:ascii="Times New Roman"/>
                <w:b w:val="false"/>
                <w:i w:val="false"/>
                <w:color w:val="000000"/>
                <w:sz w:val="20"/>
              </w:rPr>
              <w:t>
</w:t>
            </w:r>
          </w:p>
          <w:bookmarkEnd w:id="122"/>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123"/>
          <w:p>
            <w:pPr>
              <w:spacing w:after="20"/>
              <w:ind w:left="20"/>
              <w:jc w:val="both"/>
            </w:pPr>
            <w:r>
              <w:rPr>
                <w:rFonts w:ascii="Times New Roman"/>
                <w:b w:val="false"/>
                <w:i w:val="false"/>
                <w:color w:val="000000"/>
                <w:sz w:val="20"/>
              </w:rPr>
              <w:t>5732</w:t>
            </w:r>
            <w:r>
              <w:br/>
            </w:r>
            <w:r>
              <w:rPr>
                <w:rFonts w:ascii="Times New Roman"/>
                <w:b w:val="false"/>
                <w:i w:val="false"/>
                <w:color w:val="000000"/>
                <w:sz w:val="20"/>
              </w:rPr>
              <w:t>
</w:t>
            </w:r>
          </w:p>
          <w:bookmarkEnd w:id="123"/>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 w:id="124"/>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bookmarkEnd w:id="124"/>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125"/>
          <w:p>
            <w:pPr>
              <w:spacing w:after="20"/>
              <w:ind w:left="20"/>
              <w:jc w:val="both"/>
            </w:pPr>
            <w:r>
              <w:rPr>
                <w:rFonts w:ascii="Times New Roman"/>
                <w:b w:val="false"/>
                <w:i w:val="false"/>
                <w:color w:val="000000"/>
                <w:sz w:val="20"/>
              </w:rPr>
              <w:t>113876</w:t>
            </w:r>
            <w:r>
              <w:br/>
            </w:r>
            <w:r>
              <w:rPr>
                <w:rFonts w:ascii="Times New Roman"/>
                <w:b w:val="false"/>
                <w:i w:val="false"/>
                <w:color w:val="000000"/>
                <w:sz w:val="20"/>
              </w:rPr>
              <w:t>
</w:t>
            </w:r>
          </w:p>
          <w:bookmarkEnd w:id="125"/>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126"/>
          <w:p>
            <w:pPr>
              <w:spacing w:after="20"/>
              <w:ind w:left="20"/>
              <w:jc w:val="both"/>
            </w:pPr>
            <w:r>
              <w:rPr>
                <w:rFonts w:ascii="Times New Roman"/>
                <w:b w:val="false"/>
                <w:i w:val="false"/>
                <w:color w:val="000000"/>
                <w:sz w:val="20"/>
              </w:rPr>
              <w:t>34350</w:t>
            </w:r>
            <w:r>
              <w:br/>
            </w:r>
            <w:r>
              <w:rPr>
                <w:rFonts w:ascii="Times New Roman"/>
                <w:b w:val="false"/>
                <w:i w:val="false"/>
                <w:color w:val="000000"/>
                <w:sz w:val="20"/>
              </w:rPr>
              <w:t>
</w:t>
            </w:r>
          </w:p>
          <w:bookmarkEnd w:id="126"/>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 w:id="127"/>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bookmarkEnd w:id="127"/>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 w:id="128"/>
          <w:p>
            <w:pPr>
              <w:spacing w:after="20"/>
              <w:ind w:left="20"/>
              <w:jc w:val="both"/>
            </w:pPr>
            <w:r>
              <w:rPr>
                <w:rFonts w:ascii="Times New Roman"/>
                <w:b w:val="false"/>
                <w:i w:val="false"/>
                <w:color w:val="000000"/>
                <w:sz w:val="20"/>
              </w:rPr>
              <w:t>74047</w:t>
            </w:r>
            <w:r>
              <w:br/>
            </w:r>
            <w:r>
              <w:rPr>
                <w:rFonts w:ascii="Times New Roman"/>
                <w:b w:val="false"/>
                <w:i w:val="false"/>
                <w:color w:val="000000"/>
                <w:sz w:val="20"/>
              </w:rPr>
              <w:t>
</w:t>
            </w:r>
          </w:p>
          <w:bookmarkEnd w:id="128"/>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129"/>
          <w:p>
            <w:pPr>
              <w:spacing w:after="20"/>
              <w:ind w:left="20"/>
              <w:jc w:val="both"/>
            </w:pPr>
            <w:r>
              <w:rPr>
                <w:rFonts w:ascii="Times New Roman"/>
                <w:b w:val="false"/>
                <w:i w:val="false"/>
                <w:color w:val="000000"/>
                <w:sz w:val="20"/>
              </w:rPr>
              <w:t>4279</w:t>
            </w:r>
            <w:r>
              <w:br/>
            </w:r>
            <w:r>
              <w:rPr>
                <w:rFonts w:ascii="Times New Roman"/>
                <w:b w:val="false"/>
                <w:i w:val="false"/>
                <w:color w:val="000000"/>
                <w:sz w:val="20"/>
              </w:rPr>
              <w:t>
</w:t>
            </w:r>
          </w:p>
          <w:bookmarkEnd w:id="129"/>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 w:id="130"/>
          <w:p>
            <w:pPr>
              <w:spacing w:after="20"/>
              <w:ind w:left="20"/>
              <w:jc w:val="both"/>
            </w:pPr>
            <w:r>
              <w:rPr>
                <w:rFonts w:ascii="Times New Roman"/>
                <w:b w:val="false"/>
                <w:i w:val="false"/>
                <w:color w:val="000000"/>
                <w:sz w:val="20"/>
              </w:rPr>
              <w:t>1031</w:t>
            </w:r>
            <w:r>
              <w:br/>
            </w:r>
            <w:r>
              <w:rPr>
                <w:rFonts w:ascii="Times New Roman"/>
                <w:b w:val="false"/>
                <w:i w:val="false"/>
                <w:color w:val="000000"/>
                <w:sz w:val="20"/>
              </w:rPr>
              <w:t>
</w:t>
            </w:r>
          </w:p>
          <w:bookmarkEnd w:id="130"/>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 w:id="131"/>
          <w:p>
            <w:pPr>
              <w:spacing w:after="20"/>
              <w:ind w:left="20"/>
              <w:jc w:val="both"/>
            </w:pPr>
            <w:r>
              <w:rPr>
                <w:rFonts w:ascii="Times New Roman"/>
                <w:b w:val="false"/>
                <w:i w:val="false"/>
                <w:color w:val="000000"/>
                <w:sz w:val="20"/>
              </w:rPr>
              <w:t>1031</w:t>
            </w:r>
            <w:r>
              <w:br/>
            </w:r>
            <w:r>
              <w:rPr>
                <w:rFonts w:ascii="Times New Roman"/>
                <w:b w:val="false"/>
                <w:i w:val="false"/>
                <w:color w:val="000000"/>
                <w:sz w:val="20"/>
              </w:rPr>
              <w:t>
</w:t>
            </w:r>
          </w:p>
          <w:bookmarkEnd w:id="131"/>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9" w:id="132"/>
          <w:p>
            <w:pPr>
              <w:spacing w:after="20"/>
              <w:ind w:left="20"/>
              <w:jc w:val="both"/>
            </w:pPr>
            <w:r>
              <w:rPr>
                <w:rFonts w:ascii="Times New Roman"/>
                <w:b w:val="false"/>
                <w:i w:val="false"/>
                <w:color w:val="000000"/>
                <w:sz w:val="20"/>
              </w:rPr>
              <w:t>1921272</w:t>
            </w:r>
            <w:r>
              <w:br/>
            </w:r>
            <w:r>
              <w:rPr>
                <w:rFonts w:ascii="Times New Roman"/>
                <w:b w:val="false"/>
                <w:i w:val="false"/>
                <w:color w:val="000000"/>
                <w:sz w:val="20"/>
              </w:rPr>
              <w:t>
</w:t>
            </w:r>
          </w:p>
          <w:bookmarkEnd w:id="132"/>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133"/>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bookmarkEnd w:id="133"/>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134"/>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bookmarkEnd w:id="134"/>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135"/>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bookmarkEnd w:id="135"/>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36"/>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bookmarkEnd w:id="136"/>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137"/>
          <w:p>
            <w:pPr>
              <w:spacing w:after="20"/>
              <w:ind w:left="20"/>
              <w:jc w:val="both"/>
            </w:pPr>
            <w:r>
              <w:rPr>
                <w:rFonts w:ascii="Times New Roman"/>
                <w:b w:val="false"/>
                <w:i w:val="false"/>
                <w:color w:val="000000"/>
                <w:sz w:val="20"/>
              </w:rPr>
              <w:t>1811002</w:t>
            </w:r>
            <w:r>
              <w:br/>
            </w:r>
            <w:r>
              <w:rPr>
                <w:rFonts w:ascii="Times New Roman"/>
                <w:b w:val="false"/>
                <w:i w:val="false"/>
                <w:color w:val="000000"/>
                <w:sz w:val="20"/>
              </w:rPr>
              <w:t>
</w:t>
            </w:r>
          </w:p>
          <w:bookmarkEnd w:id="137"/>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138"/>
          <w:p>
            <w:pPr>
              <w:spacing w:after="20"/>
              <w:ind w:left="20"/>
              <w:jc w:val="both"/>
            </w:pPr>
            <w:r>
              <w:rPr>
                <w:rFonts w:ascii="Times New Roman"/>
                <w:b w:val="false"/>
                <w:i w:val="false"/>
                <w:color w:val="000000"/>
                <w:sz w:val="20"/>
              </w:rPr>
              <w:t>1811002</w:t>
            </w:r>
            <w:r>
              <w:br/>
            </w:r>
            <w:r>
              <w:rPr>
                <w:rFonts w:ascii="Times New Roman"/>
                <w:b w:val="false"/>
                <w:i w:val="false"/>
                <w:color w:val="000000"/>
                <w:sz w:val="20"/>
              </w:rPr>
              <w:t>
</w:t>
            </w:r>
          </w:p>
          <w:bookmarkEnd w:id="138"/>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139"/>
          <w:p>
            <w:pPr>
              <w:spacing w:after="20"/>
              <w:ind w:left="20"/>
              <w:jc w:val="both"/>
            </w:pPr>
            <w:r>
              <w:rPr>
                <w:rFonts w:ascii="Times New Roman"/>
                <w:b w:val="false"/>
                <w:i w:val="false"/>
                <w:color w:val="000000"/>
                <w:sz w:val="20"/>
              </w:rPr>
              <w:t>63770</w:t>
            </w:r>
            <w:r>
              <w:br/>
            </w:r>
            <w:r>
              <w:rPr>
                <w:rFonts w:ascii="Times New Roman"/>
                <w:b w:val="false"/>
                <w:i w:val="false"/>
                <w:color w:val="000000"/>
                <w:sz w:val="20"/>
              </w:rPr>
              <w:t>
</w:t>
            </w:r>
          </w:p>
          <w:bookmarkEnd w:id="139"/>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140"/>
          <w:p>
            <w:pPr>
              <w:spacing w:after="20"/>
              <w:ind w:left="20"/>
              <w:jc w:val="both"/>
            </w:pPr>
            <w:r>
              <w:rPr>
                <w:rFonts w:ascii="Times New Roman"/>
                <w:b w:val="false"/>
                <w:i w:val="false"/>
                <w:color w:val="000000"/>
                <w:sz w:val="20"/>
              </w:rPr>
              <w:t>33994</w:t>
            </w:r>
            <w:r>
              <w:br/>
            </w:r>
            <w:r>
              <w:rPr>
                <w:rFonts w:ascii="Times New Roman"/>
                <w:b w:val="false"/>
                <w:i w:val="false"/>
                <w:color w:val="000000"/>
                <w:sz w:val="20"/>
              </w:rPr>
              <w:t>
</w:t>
            </w:r>
          </w:p>
          <w:bookmarkEnd w:id="140"/>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 w:id="141"/>
          <w:p>
            <w:pPr>
              <w:spacing w:after="20"/>
              <w:ind w:left="20"/>
              <w:jc w:val="both"/>
            </w:pPr>
            <w:r>
              <w:rPr>
                <w:rFonts w:ascii="Times New Roman"/>
                <w:b w:val="false"/>
                <w:i w:val="false"/>
                <w:color w:val="000000"/>
                <w:sz w:val="20"/>
              </w:rPr>
              <w:t>5120</w:t>
            </w:r>
            <w:r>
              <w:br/>
            </w:r>
            <w:r>
              <w:rPr>
                <w:rFonts w:ascii="Times New Roman"/>
                <w:b w:val="false"/>
                <w:i w:val="false"/>
                <w:color w:val="000000"/>
                <w:sz w:val="20"/>
              </w:rPr>
              <w:t>
</w:t>
            </w:r>
          </w:p>
          <w:bookmarkEnd w:id="141"/>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142"/>
          <w:p>
            <w:pPr>
              <w:spacing w:after="20"/>
              <w:ind w:left="20"/>
              <w:jc w:val="both"/>
            </w:pPr>
            <w:r>
              <w:rPr>
                <w:rFonts w:ascii="Times New Roman"/>
                <w:b w:val="false"/>
                <w:i w:val="false"/>
                <w:color w:val="000000"/>
                <w:sz w:val="20"/>
              </w:rPr>
              <w:t>24656</w:t>
            </w:r>
            <w:r>
              <w:br/>
            </w:r>
            <w:r>
              <w:rPr>
                <w:rFonts w:ascii="Times New Roman"/>
                <w:b w:val="false"/>
                <w:i w:val="false"/>
                <w:color w:val="000000"/>
                <w:sz w:val="20"/>
              </w:rPr>
              <w:t>
</w:t>
            </w:r>
          </w:p>
          <w:bookmarkEnd w:id="142"/>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143"/>
          <w:p>
            <w:pPr>
              <w:spacing w:after="20"/>
              <w:ind w:left="20"/>
              <w:jc w:val="both"/>
            </w:pPr>
            <w:r>
              <w:rPr>
                <w:rFonts w:ascii="Times New Roman"/>
                <w:b w:val="false"/>
                <w:i w:val="false"/>
                <w:color w:val="000000"/>
                <w:sz w:val="20"/>
              </w:rPr>
              <w:t>289004</w:t>
            </w:r>
            <w:r>
              <w:br/>
            </w:r>
            <w:r>
              <w:rPr>
                <w:rFonts w:ascii="Times New Roman"/>
                <w:b w:val="false"/>
                <w:i w:val="false"/>
                <w:color w:val="000000"/>
                <w:sz w:val="20"/>
              </w:rPr>
              <w:t>
</w:t>
            </w:r>
          </w:p>
          <w:bookmarkEnd w:id="143"/>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144"/>
          <w:p>
            <w:pPr>
              <w:spacing w:after="20"/>
              <w:ind w:left="20"/>
              <w:jc w:val="both"/>
            </w:pPr>
            <w:r>
              <w:rPr>
                <w:rFonts w:ascii="Times New Roman"/>
                <w:b w:val="false"/>
                <w:i w:val="false"/>
                <w:color w:val="000000"/>
                <w:sz w:val="20"/>
              </w:rPr>
              <w:t>144354</w:t>
            </w:r>
            <w:r>
              <w:br/>
            </w:r>
            <w:r>
              <w:rPr>
                <w:rFonts w:ascii="Times New Roman"/>
                <w:b w:val="false"/>
                <w:i w:val="false"/>
                <w:color w:val="000000"/>
                <w:sz w:val="20"/>
              </w:rPr>
              <w:t>
</w:t>
            </w:r>
          </w:p>
          <w:bookmarkEnd w:id="144"/>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45"/>
          <w:p>
            <w:pPr>
              <w:spacing w:after="20"/>
              <w:ind w:left="20"/>
              <w:jc w:val="both"/>
            </w:pPr>
            <w:r>
              <w:rPr>
                <w:rFonts w:ascii="Times New Roman"/>
                <w:b w:val="false"/>
                <w:i w:val="false"/>
                <w:color w:val="000000"/>
                <w:sz w:val="20"/>
              </w:rPr>
              <w:t>124024</w:t>
            </w:r>
            <w:r>
              <w:br/>
            </w:r>
            <w:r>
              <w:rPr>
                <w:rFonts w:ascii="Times New Roman"/>
                <w:b w:val="false"/>
                <w:i w:val="false"/>
                <w:color w:val="000000"/>
                <w:sz w:val="20"/>
              </w:rPr>
              <w:t>
</w:t>
            </w:r>
          </w:p>
          <w:bookmarkEnd w:id="145"/>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дендропарктердің жұмыс істеуін қамтамасыз ету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146"/>
          <w:p>
            <w:pPr>
              <w:spacing w:after="20"/>
              <w:ind w:left="20"/>
              <w:jc w:val="both"/>
            </w:pPr>
            <w:r>
              <w:rPr>
                <w:rFonts w:ascii="Times New Roman"/>
                <w:b w:val="false"/>
                <w:i w:val="false"/>
                <w:color w:val="000000"/>
                <w:sz w:val="20"/>
              </w:rPr>
              <w:t>20330</w:t>
            </w:r>
            <w:r>
              <w:br/>
            </w:r>
            <w:r>
              <w:rPr>
                <w:rFonts w:ascii="Times New Roman"/>
                <w:b w:val="false"/>
                <w:i w:val="false"/>
                <w:color w:val="000000"/>
                <w:sz w:val="20"/>
              </w:rPr>
              <w:t>
</w:t>
            </w:r>
          </w:p>
          <w:bookmarkEnd w:id="146"/>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147"/>
          <w:p>
            <w:pPr>
              <w:spacing w:after="20"/>
              <w:ind w:left="20"/>
              <w:jc w:val="both"/>
            </w:pPr>
            <w:r>
              <w:rPr>
                <w:rFonts w:ascii="Times New Roman"/>
                <w:b w:val="false"/>
                <w:i w:val="false"/>
                <w:color w:val="000000"/>
                <w:sz w:val="20"/>
              </w:rPr>
              <w:t>19745</w:t>
            </w:r>
            <w:r>
              <w:br/>
            </w:r>
            <w:r>
              <w:rPr>
                <w:rFonts w:ascii="Times New Roman"/>
                <w:b w:val="false"/>
                <w:i w:val="false"/>
                <w:color w:val="000000"/>
                <w:sz w:val="20"/>
              </w:rPr>
              <w:t>
</w:t>
            </w:r>
          </w:p>
          <w:bookmarkEnd w:id="147"/>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148"/>
          <w:p>
            <w:pPr>
              <w:spacing w:after="20"/>
              <w:ind w:left="20"/>
              <w:jc w:val="both"/>
            </w:pPr>
            <w:r>
              <w:rPr>
                <w:rFonts w:ascii="Times New Roman"/>
                <w:b w:val="false"/>
                <w:i w:val="false"/>
                <w:color w:val="000000"/>
                <w:sz w:val="20"/>
              </w:rPr>
              <w:t>13395</w:t>
            </w:r>
            <w:r>
              <w:br/>
            </w:r>
            <w:r>
              <w:rPr>
                <w:rFonts w:ascii="Times New Roman"/>
                <w:b w:val="false"/>
                <w:i w:val="false"/>
                <w:color w:val="000000"/>
                <w:sz w:val="20"/>
              </w:rPr>
              <w:t>
</w:t>
            </w:r>
          </w:p>
          <w:bookmarkEnd w:id="148"/>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 w:id="149"/>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bookmarkEnd w:id="149"/>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150"/>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bookmarkEnd w:id="150"/>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 </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 w:id="151"/>
          <w:p>
            <w:pPr>
              <w:spacing w:after="20"/>
              <w:ind w:left="20"/>
              <w:jc w:val="both"/>
            </w:pPr>
            <w:r>
              <w:rPr>
                <w:rFonts w:ascii="Times New Roman"/>
                <w:b w:val="false"/>
                <w:i w:val="false"/>
                <w:color w:val="000000"/>
                <w:sz w:val="20"/>
              </w:rPr>
              <w:t>4100</w:t>
            </w:r>
            <w:r>
              <w:br/>
            </w:r>
            <w:r>
              <w:rPr>
                <w:rFonts w:ascii="Times New Roman"/>
                <w:b w:val="false"/>
                <w:i w:val="false"/>
                <w:color w:val="000000"/>
                <w:sz w:val="20"/>
              </w:rPr>
              <w:t>
</w:t>
            </w:r>
          </w:p>
          <w:bookmarkEnd w:id="151"/>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152"/>
          <w:p>
            <w:pPr>
              <w:spacing w:after="20"/>
              <w:ind w:left="20"/>
              <w:jc w:val="both"/>
            </w:pPr>
            <w:r>
              <w:rPr>
                <w:rFonts w:ascii="Times New Roman"/>
                <w:b w:val="false"/>
                <w:i w:val="false"/>
                <w:color w:val="000000"/>
                <w:sz w:val="20"/>
              </w:rPr>
              <w:t>72280</w:t>
            </w:r>
            <w:r>
              <w:br/>
            </w:r>
            <w:r>
              <w:rPr>
                <w:rFonts w:ascii="Times New Roman"/>
                <w:b w:val="false"/>
                <w:i w:val="false"/>
                <w:color w:val="000000"/>
                <w:sz w:val="20"/>
              </w:rPr>
              <w:t>
</w:t>
            </w:r>
          </w:p>
          <w:bookmarkEnd w:id="152"/>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 w:id="153"/>
          <w:p>
            <w:pPr>
              <w:spacing w:after="20"/>
              <w:ind w:left="20"/>
              <w:jc w:val="both"/>
            </w:pPr>
            <w:r>
              <w:rPr>
                <w:rFonts w:ascii="Times New Roman"/>
                <w:b w:val="false"/>
                <w:i w:val="false"/>
                <w:color w:val="000000"/>
                <w:sz w:val="20"/>
              </w:rPr>
              <w:t>71570</w:t>
            </w:r>
            <w:r>
              <w:br/>
            </w:r>
            <w:r>
              <w:rPr>
                <w:rFonts w:ascii="Times New Roman"/>
                <w:b w:val="false"/>
                <w:i w:val="false"/>
                <w:color w:val="000000"/>
                <w:sz w:val="20"/>
              </w:rPr>
              <w:t>
</w:t>
            </w:r>
          </w:p>
          <w:bookmarkEnd w:id="153"/>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 w:id="154"/>
          <w:p>
            <w:pPr>
              <w:spacing w:after="20"/>
              <w:ind w:left="20"/>
              <w:jc w:val="both"/>
            </w:pPr>
            <w:r>
              <w:rPr>
                <w:rFonts w:ascii="Times New Roman"/>
                <w:b w:val="false"/>
                <w:i w:val="false"/>
                <w:color w:val="000000"/>
                <w:sz w:val="20"/>
              </w:rPr>
              <w:t>710</w:t>
            </w:r>
            <w:r>
              <w:br/>
            </w:r>
            <w:r>
              <w:rPr>
                <w:rFonts w:ascii="Times New Roman"/>
                <w:b w:val="false"/>
                <w:i w:val="false"/>
                <w:color w:val="000000"/>
                <w:sz w:val="20"/>
              </w:rPr>
              <w:t>
</w:t>
            </w:r>
          </w:p>
          <w:bookmarkEnd w:id="154"/>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 w:id="155"/>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bookmarkEnd w:id="155"/>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 w:id="156"/>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bookmarkEnd w:id="156"/>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157"/>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bookmarkEnd w:id="157"/>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 w:id="158"/>
          <w:p>
            <w:pPr>
              <w:spacing w:after="20"/>
              <w:ind w:left="20"/>
              <w:jc w:val="both"/>
            </w:pPr>
            <w:r>
              <w:rPr>
                <w:rFonts w:ascii="Times New Roman"/>
                <w:b w:val="false"/>
                <w:i w:val="false"/>
                <w:color w:val="000000"/>
                <w:sz w:val="20"/>
              </w:rPr>
              <w:t>10205</w:t>
            </w:r>
            <w:r>
              <w:br/>
            </w:r>
            <w:r>
              <w:rPr>
                <w:rFonts w:ascii="Times New Roman"/>
                <w:b w:val="false"/>
                <w:i w:val="false"/>
                <w:color w:val="000000"/>
                <w:sz w:val="20"/>
              </w:rPr>
              <w:t>
</w:t>
            </w:r>
          </w:p>
          <w:bookmarkEnd w:id="158"/>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159"/>
          <w:p>
            <w:pPr>
              <w:spacing w:after="20"/>
              <w:ind w:left="20"/>
              <w:jc w:val="both"/>
            </w:pPr>
            <w:r>
              <w:rPr>
                <w:rFonts w:ascii="Times New Roman"/>
                <w:b w:val="false"/>
                <w:i w:val="false"/>
                <w:color w:val="000000"/>
                <w:sz w:val="20"/>
              </w:rPr>
              <w:t>7205</w:t>
            </w:r>
            <w:r>
              <w:br/>
            </w:r>
            <w:r>
              <w:rPr>
                <w:rFonts w:ascii="Times New Roman"/>
                <w:b w:val="false"/>
                <w:i w:val="false"/>
                <w:color w:val="000000"/>
                <w:sz w:val="20"/>
              </w:rPr>
              <w:t>
</w:t>
            </w:r>
          </w:p>
          <w:bookmarkEnd w:id="159"/>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160"/>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bookmarkEnd w:id="160"/>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161"/>
          <w:p>
            <w:pPr>
              <w:spacing w:after="20"/>
              <w:ind w:left="20"/>
              <w:jc w:val="both"/>
            </w:pPr>
            <w:r>
              <w:rPr>
                <w:rFonts w:ascii="Times New Roman"/>
                <w:b w:val="false"/>
                <w:i w:val="false"/>
                <w:color w:val="000000"/>
                <w:sz w:val="20"/>
              </w:rPr>
              <w:t>30420</w:t>
            </w:r>
            <w:r>
              <w:br/>
            </w:r>
            <w:r>
              <w:rPr>
                <w:rFonts w:ascii="Times New Roman"/>
                <w:b w:val="false"/>
                <w:i w:val="false"/>
                <w:color w:val="000000"/>
                <w:sz w:val="20"/>
              </w:rPr>
              <w:t>
</w:t>
            </w:r>
          </w:p>
          <w:bookmarkEnd w:id="161"/>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162"/>
          <w:p>
            <w:pPr>
              <w:spacing w:after="20"/>
              <w:ind w:left="20"/>
              <w:jc w:val="both"/>
            </w:pPr>
            <w:r>
              <w:rPr>
                <w:rFonts w:ascii="Times New Roman"/>
                <w:b w:val="false"/>
                <w:i w:val="false"/>
                <w:color w:val="000000"/>
                <w:sz w:val="20"/>
              </w:rPr>
              <w:t>13264</w:t>
            </w:r>
            <w:r>
              <w:br/>
            </w:r>
            <w:r>
              <w:rPr>
                <w:rFonts w:ascii="Times New Roman"/>
                <w:b w:val="false"/>
                <w:i w:val="false"/>
                <w:color w:val="000000"/>
                <w:sz w:val="20"/>
              </w:rPr>
              <w:t>
</w:t>
            </w:r>
          </w:p>
          <w:bookmarkEnd w:id="162"/>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 w:id="163"/>
          <w:p>
            <w:pPr>
              <w:spacing w:after="20"/>
              <w:ind w:left="20"/>
              <w:jc w:val="both"/>
            </w:pPr>
            <w:r>
              <w:rPr>
                <w:rFonts w:ascii="Times New Roman"/>
                <w:b w:val="false"/>
                <w:i w:val="false"/>
                <w:color w:val="000000"/>
                <w:sz w:val="20"/>
              </w:rPr>
              <w:t>17156</w:t>
            </w:r>
            <w:r>
              <w:br/>
            </w:r>
            <w:r>
              <w:rPr>
                <w:rFonts w:ascii="Times New Roman"/>
                <w:b w:val="false"/>
                <w:i w:val="false"/>
                <w:color w:val="000000"/>
                <w:sz w:val="20"/>
              </w:rPr>
              <w:t>
</w:t>
            </w:r>
          </w:p>
          <w:bookmarkEnd w:id="163"/>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 w:id="164"/>
          <w:p>
            <w:pPr>
              <w:spacing w:after="20"/>
              <w:ind w:left="20"/>
              <w:jc w:val="both"/>
            </w:pPr>
            <w:r>
              <w:rPr>
                <w:rFonts w:ascii="Times New Roman"/>
                <w:b w:val="false"/>
                <w:i w:val="false"/>
                <w:color w:val="000000"/>
                <w:sz w:val="20"/>
              </w:rPr>
              <w:t>189663</w:t>
            </w:r>
            <w:r>
              <w:br/>
            </w:r>
            <w:r>
              <w:rPr>
                <w:rFonts w:ascii="Times New Roman"/>
                <w:b w:val="false"/>
                <w:i w:val="false"/>
                <w:color w:val="000000"/>
                <w:sz w:val="20"/>
              </w:rPr>
              <w:t>
</w:t>
            </w:r>
          </w:p>
          <w:bookmarkEnd w:id="164"/>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165"/>
          <w:p>
            <w:pPr>
              <w:spacing w:after="20"/>
              <w:ind w:left="20"/>
              <w:jc w:val="both"/>
            </w:pPr>
            <w:r>
              <w:rPr>
                <w:rFonts w:ascii="Times New Roman"/>
                <w:b w:val="false"/>
                <w:i w:val="false"/>
                <w:color w:val="000000"/>
                <w:sz w:val="20"/>
              </w:rPr>
              <w:t>26866</w:t>
            </w:r>
            <w:r>
              <w:br/>
            </w:r>
            <w:r>
              <w:rPr>
                <w:rFonts w:ascii="Times New Roman"/>
                <w:b w:val="false"/>
                <w:i w:val="false"/>
                <w:color w:val="000000"/>
                <w:sz w:val="20"/>
              </w:rPr>
              <w:t>
</w:t>
            </w:r>
          </w:p>
          <w:bookmarkEnd w:id="165"/>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166"/>
          <w:p>
            <w:pPr>
              <w:spacing w:after="20"/>
              <w:ind w:left="20"/>
              <w:jc w:val="both"/>
            </w:pPr>
            <w:r>
              <w:rPr>
                <w:rFonts w:ascii="Times New Roman"/>
                <w:b w:val="false"/>
                <w:i w:val="false"/>
                <w:color w:val="000000"/>
                <w:sz w:val="20"/>
              </w:rPr>
              <w:t>14366</w:t>
            </w:r>
            <w:r>
              <w:br/>
            </w:r>
            <w:r>
              <w:rPr>
                <w:rFonts w:ascii="Times New Roman"/>
                <w:b w:val="false"/>
                <w:i w:val="false"/>
                <w:color w:val="000000"/>
                <w:sz w:val="20"/>
              </w:rPr>
              <w:t>
</w:t>
            </w:r>
          </w:p>
          <w:bookmarkEnd w:id="166"/>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167"/>
          <w:p>
            <w:pPr>
              <w:spacing w:after="20"/>
              <w:ind w:left="20"/>
              <w:jc w:val="both"/>
            </w:pPr>
            <w:r>
              <w:rPr>
                <w:rFonts w:ascii="Times New Roman"/>
                <w:b w:val="false"/>
                <w:i w:val="false"/>
                <w:color w:val="000000"/>
                <w:sz w:val="20"/>
              </w:rPr>
              <w:t>12500</w:t>
            </w:r>
            <w:r>
              <w:br/>
            </w:r>
            <w:r>
              <w:rPr>
                <w:rFonts w:ascii="Times New Roman"/>
                <w:b w:val="false"/>
                <w:i w:val="false"/>
                <w:color w:val="000000"/>
                <w:sz w:val="20"/>
              </w:rPr>
              <w:t>
</w:t>
            </w:r>
          </w:p>
          <w:bookmarkEnd w:id="167"/>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 w:id="168"/>
          <w:p>
            <w:pPr>
              <w:spacing w:after="20"/>
              <w:ind w:left="20"/>
              <w:jc w:val="both"/>
            </w:pPr>
            <w:r>
              <w:rPr>
                <w:rFonts w:ascii="Times New Roman"/>
                <w:b w:val="false"/>
                <w:i w:val="false"/>
                <w:color w:val="000000"/>
                <w:sz w:val="20"/>
              </w:rPr>
              <w:t>35950</w:t>
            </w:r>
            <w:r>
              <w:br/>
            </w:r>
            <w:r>
              <w:rPr>
                <w:rFonts w:ascii="Times New Roman"/>
                <w:b w:val="false"/>
                <w:i w:val="false"/>
                <w:color w:val="000000"/>
                <w:sz w:val="20"/>
              </w:rPr>
              <w:t>
</w:t>
            </w:r>
          </w:p>
          <w:bookmarkEnd w:id="168"/>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 w:id="169"/>
          <w:p>
            <w:pPr>
              <w:spacing w:after="20"/>
              <w:ind w:left="20"/>
              <w:jc w:val="both"/>
            </w:pPr>
            <w:r>
              <w:rPr>
                <w:rFonts w:ascii="Times New Roman"/>
                <w:b w:val="false"/>
                <w:i w:val="false"/>
                <w:color w:val="000000"/>
                <w:sz w:val="20"/>
              </w:rPr>
              <w:t>35950</w:t>
            </w:r>
            <w:r>
              <w:br/>
            </w:r>
            <w:r>
              <w:rPr>
                <w:rFonts w:ascii="Times New Roman"/>
                <w:b w:val="false"/>
                <w:i w:val="false"/>
                <w:color w:val="000000"/>
                <w:sz w:val="20"/>
              </w:rPr>
              <w:t>
</w:t>
            </w:r>
          </w:p>
          <w:bookmarkEnd w:id="169"/>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170"/>
          <w:p>
            <w:pPr>
              <w:spacing w:after="20"/>
              <w:ind w:left="20"/>
              <w:jc w:val="both"/>
            </w:pPr>
            <w:r>
              <w:rPr>
                <w:rFonts w:ascii="Times New Roman"/>
                <w:b w:val="false"/>
                <w:i w:val="false"/>
                <w:color w:val="000000"/>
                <w:sz w:val="20"/>
              </w:rPr>
              <w:t>23476</w:t>
            </w:r>
            <w:r>
              <w:br/>
            </w:r>
            <w:r>
              <w:rPr>
                <w:rFonts w:ascii="Times New Roman"/>
                <w:b w:val="false"/>
                <w:i w:val="false"/>
                <w:color w:val="000000"/>
                <w:sz w:val="20"/>
              </w:rPr>
              <w:t>
</w:t>
            </w:r>
          </w:p>
          <w:bookmarkEnd w:id="170"/>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171"/>
          <w:p>
            <w:pPr>
              <w:spacing w:after="20"/>
              <w:ind w:left="20"/>
              <w:jc w:val="both"/>
            </w:pPr>
            <w:r>
              <w:rPr>
                <w:rFonts w:ascii="Times New Roman"/>
                <w:b w:val="false"/>
                <w:i w:val="false"/>
                <w:color w:val="000000"/>
                <w:sz w:val="20"/>
              </w:rPr>
              <w:t>8555</w:t>
            </w:r>
            <w:r>
              <w:br/>
            </w:r>
            <w:r>
              <w:rPr>
                <w:rFonts w:ascii="Times New Roman"/>
                <w:b w:val="false"/>
                <w:i w:val="false"/>
                <w:color w:val="000000"/>
                <w:sz w:val="20"/>
              </w:rPr>
              <w:t>
</w:t>
            </w:r>
          </w:p>
          <w:bookmarkEnd w:id="171"/>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172"/>
          <w:p>
            <w:pPr>
              <w:spacing w:after="20"/>
              <w:ind w:left="20"/>
              <w:jc w:val="both"/>
            </w:pPr>
            <w:r>
              <w:rPr>
                <w:rFonts w:ascii="Times New Roman"/>
                <w:b w:val="false"/>
                <w:i w:val="false"/>
                <w:color w:val="000000"/>
                <w:sz w:val="20"/>
              </w:rPr>
              <w:t>1422</w:t>
            </w:r>
            <w:r>
              <w:br/>
            </w:r>
            <w:r>
              <w:rPr>
                <w:rFonts w:ascii="Times New Roman"/>
                <w:b w:val="false"/>
                <w:i w:val="false"/>
                <w:color w:val="000000"/>
                <w:sz w:val="20"/>
              </w:rPr>
              <w:t>
</w:t>
            </w:r>
          </w:p>
          <w:bookmarkEnd w:id="172"/>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 w:id="173"/>
          <w:p>
            <w:pPr>
              <w:spacing w:after="20"/>
              <w:ind w:left="20"/>
              <w:jc w:val="both"/>
            </w:pPr>
            <w:r>
              <w:rPr>
                <w:rFonts w:ascii="Times New Roman"/>
                <w:b w:val="false"/>
                <w:i w:val="false"/>
                <w:color w:val="000000"/>
                <w:sz w:val="20"/>
              </w:rPr>
              <w:t>2273</w:t>
            </w:r>
            <w:r>
              <w:br/>
            </w:r>
            <w:r>
              <w:rPr>
                <w:rFonts w:ascii="Times New Roman"/>
                <w:b w:val="false"/>
                <w:i w:val="false"/>
                <w:color w:val="000000"/>
                <w:sz w:val="20"/>
              </w:rPr>
              <w:t>
</w:t>
            </w:r>
          </w:p>
          <w:bookmarkEnd w:id="173"/>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174"/>
          <w:p>
            <w:pPr>
              <w:spacing w:after="20"/>
              <w:ind w:left="20"/>
              <w:jc w:val="both"/>
            </w:pPr>
            <w:r>
              <w:rPr>
                <w:rFonts w:ascii="Times New Roman"/>
                <w:b w:val="false"/>
                <w:i w:val="false"/>
                <w:color w:val="000000"/>
                <w:sz w:val="20"/>
              </w:rPr>
              <w:t>1536</w:t>
            </w:r>
            <w:r>
              <w:br/>
            </w:r>
            <w:r>
              <w:rPr>
                <w:rFonts w:ascii="Times New Roman"/>
                <w:b w:val="false"/>
                <w:i w:val="false"/>
                <w:color w:val="000000"/>
                <w:sz w:val="20"/>
              </w:rPr>
              <w:t>
</w:t>
            </w:r>
          </w:p>
          <w:bookmarkEnd w:id="174"/>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175"/>
          <w:p>
            <w:pPr>
              <w:spacing w:after="20"/>
              <w:ind w:left="20"/>
              <w:jc w:val="both"/>
            </w:pPr>
            <w:r>
              <w:rPr>
                <w:rFonts w:ascii="Times New Roman"/>
                <w:b w:val="false"/>
                <w:i w:val="false"/>
                <w:color w:val="000000"/>
                <w:sz w:val="20"/>
              </w:rPr>
              <w:t>7490</w:t>
            </w:r>
            <w:r>
              <w:br/>
            </w:r>
            <w:r>
              <w:rPr>
                <w:rFonts w:ascii="Times New Roman"/>
                <w:b w:val="false"/>
                <w:i w:val="false"/>
                <w:color w:val="000000"/>
                <w:sz w:val="20"/>
              </w:rPr>
              <w:t>
</w:t>
            </w:r>
          </w:p>
          <w:bookmarkEnd w:id="175"/>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 w:id="176"/>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bookmarkEnd w:id="176"/>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177"/>
          <w:p>
            <w:pPr>
              <w:spacing w:after="20"/>
              <w:ind w:left="20"/>
              <w:jc w:val="both"/>
            </w:pPr>
            <w:r>
              <w:rPr>
                <w:rFonts w:ascii="Times New Roman"/>
                <w:b w:val="false"/>
                <w:i w:val="false"/>
                <w:color w:val="000000"/>
                <w:sz w:val="20"/>
              </w:rPr>
              <w:t>9371</w:t>
            </w:r>
            <w:r>
              <w:br/>
            </w:r>
            <w:r>
              <w:rPr>
                <w:rFonts w:ascii="Times New Roman"/>
                <w:b w:val="false"/>
                <w:i w:val="false"/>
                <w:color w:val="000000"/>
                <w:sz w:val="20"/>
              </w:rPr>
              <w:t>
</w:t>
            </w:r>
          </w:p>
          <w:bookmarkEnd w:id="177"/>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178"/>
          <w:p>
            <w:pPr>
              <w:spacing w:after="20"/>
              <w:ind w:left="20"/>
              <w:jc w:val="both"/>
            </w:pPr>
            <w:r>
              <w:rPr>
                <w:rFonts w:ascii="Times New Roman"/>
                <w:b w:val="false"/>
                <w:i w:val="false"/>
                <w:color w:val="000000"/>
                <w:sz w:val="20"/>
              </w:rPr>
              <w:t>7985</w:t>
            </w:r>
            <w:r>
              <w:br/>
            </w:r>
            <w:r>
              <w:rPr>
                <w:rFonts w:ascii="Times New Roman"/>
                <w:b w:val="false"/>
                <w:i w:val="false"/>
                <w:color w:val="000000"/>
                <w:sz w:val="20"/>
              </w:rPr>
              <w:t>
</w:t>
            </w:r>
          </w:p>
          <w:bookmarkEnd w:id="178"/>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79"/>
          <w:p>
            <w:pPr>
              <w:spacing w:after="20"/>
              <w:ind w:left="20"/>
              <w:jc w:val="both"/>
            </w:pPr>
            <w:r>
              <w:rPr>
                <w:rFonts w:ascii="Times New Roman"/>
                <w:b w:val="false"/>
                <w:i w:val="false"/>
                <w:color w:val="000000"/>
                <w:sz w:val="20"/>
              </w:rPr>
              <w:t>1386</w:t>
            </w:r>
            <w:r>
              <w:br/>
            </w:r>
            <w:r>
              <w:rPr>
                <w:rFonts w:ascii="Times New Roman"/>
                <w:b w:val="false"/>
                <w:i w:val="false"/>
                <w:color w:val="000000"/>
                <w:sz w:val="20"/>
              </w:rPr>
              <w:t>
</w:t>
            </w:r>
          </w:p>
          <w:bookmarkEnd w:id="179"/>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180"/>
          <w:p>
            <w:pPr>
              <w:spacing w:after="20"/>
              <w:ind w:left="20"/>
              <w:jc w:val="both"/>
            </w:pPr>
            <w:r>
              <w:rPr>
                <w:rFonts w:ascii="Times New Roman"/>
                <w:b w:val="false"/>
                <w:i w:val="false"/>
                <w:color w:val="000000"/>
                <w:sz w:val="20"/>
              </w:rPr>
              <w:t>94000</w:t>
            </w:r>
            <w:r>
              <w:br/>
            </w:r>
            <w:r>
              <w:rPr>
                <w:rFonts w:ascii="Times New Roman"/>
                <w:b w:val="false"/>
                <w:i w:val="false"/>
                <w:color w:val="000000"/>
                <w:sz w:val="20"/>
              </w:rPr>
              <w:t>
</w:t>
            </w:r>
          </w:p>
          <w:bookmarkEnd w:id="180"/>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181"/>
          <w:p>
            <w:pPr>
              <w:spacing w:after="20"/>
              <w:ind w:left="20"/>
              <w:jc w:val="both"/>
            </w:pPr>
            <w:r>
              <w:rPr>
                <w:rFonts w:ascii="Times New Roman"/>
                <w:b w:val="false"/>
                <w:i w:val="false"/>
                <w:color w:val="000000"/>
                <w:sz w:val="20"/>
              </w:rPr>
              <w:t>94000</w:t>
            </w:r>
            <w:r>
              <w:br/>
            </w:r>
            <w:r>
              <w:rPr>
                <w:rFonts w:ascii="Times New Roman"/>
                <w:b w:val="false"/>
                <w:i w:val="false"/>
                <w:color w:val="000000"/>
                <w:sz w:val="20"/>
              </w:rPr>
              <w:t>
</w:t>
            </w:r>
          </w:p>
          <w:bookmarkEnd w:id="181"/>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 w:id="182"/>
          <w:p>
            <w:pPr>
              <w:spacing w:after="20"/>
              <w:ind w:left="20"/>
              <w:jc w:val="both"/>
            </w:pPr>
            <w:r>
              <w:rPr>
                <w:rFonts w:ascii="Times New Roman"/>
                <w:b w:val="false"/>
                <w:i w:val="false"/>
                <w:color w:val="000000"/>
                <w:sz w:val="20"/>
              </w:rPr>
              <w:t>20232</w:t>
            </w:r>
            <w:r>
              <w:br/>
            </w:r>
            <w:r>
              <w:rPr>
                <w:rFonts w:ascii="Times New Roman"/>
                <w:b w:val="false"/>
                <w:i w:val="false"/>
                <w:color w:val="000000"/>
                <w:sz w:val="20"/>
              </w:rPr>
              <w:t>
</w:t>
            </w:r>
          </w:p>
          <w:bookmarkEnd w:id="182"/>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183"/>
          <w:p>
            <w:pPr>
              <w:spacing w:after="20"/>
              <w:ind w:left="20"/>
              <w:jc w:val="both"/>
            </w:pPr>
            <w:r>
              <w:rPr>
                <w:rFonts w:ascii="Times New Roman"/>
                <w:b w:val="false"/>
                <w:i w:val="false"/>
                <w:color w:val="000000"/>
                <w:sz w:val="20"/>
              </w:rPr>
              <w:t>20232</w:t>
            </w:r>
            <w:r>
              <w:br/>
            </w:r>
            <w:r>
              <w:rPr>
                <w:rFonts w:ascii="Times New Roman"/>
                <w:b w:val="false"/>
                <w:i w:val="false"/>
                <w:color w:val="000000"/>
                <w:sz w:val="20"/>
              </w:rPr>
              <w:t>
</w:t>
            </w:r>
          </w:p>
          <w:bookmarkEnd w:id="183"/>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184"/>
          <w:p>
            <w:pPr>
              <w:spacing w:after="20"/>
              <w:ind w:left="20"/>
              <w:jc w:val="both"/>
            </w:pPr>
            <w:r>
              <w:rPr>
                <w:rFonts w:ascii="Times New Roman"/>
                <w:b w:val="false"/>
                <w:i w:val="false"/>
                <w:color w:val="000000"/>
                <w:sz w:val="20"/>
              </w:rPr>
              <w:t>20232</w:t>
            </w:r>
            <w:r>
              <w:br/>
            </w:r>
            <w:r>
              <w:rPr>
                <w:rFonts w:ascii="Times New Roman"/>
                <w:b w:val="false"/>
                <w:i w:val="false"/>
                <w:color w:val="000000"/>
                <w:sz w:val="20"/>
              </w:rPr>
              <w:t>
</w:t>
            </w:r>
          </w:p>
          <w:bookmarkEnd w:id="184"/>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185"/>
          <w:p>
            <w:pPr>
              <w:spacing w:after="20"/>
              <w:ind w:left="20"/>
              <w:jc w:val="both"/>
            </w:pPr>
            <w:r>
              <w:rPr>
                <w:rFonts w:ascii="Times New Roman"/>
                <w:b w:val="false"/>
                <w:i w:val="false"/>
                <w:color w:val="000000"/>
                <w:sz w:val="20"/>
              </w:rPr>
              <w:t>238470</w:t>
            </w:r>
            <w:r>
              <w:br/>
            </w:r>
            <w:r>
              <w:rPr>
                <w:rFonts w:ascii="Times New Roman"/>
                <w:b w:val="false"/>
                <w:i w:val="false"/>
                <w:color w:val="000000"/>
                <w:sz w:val="20"/>
              </w:rPr>
              <w:t>
</w:t>
            </w:r>
          </w:p>
          <w:bookmarkEnd w:id="185"/>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 w:id="186"/>
          <w:p>
            <w:pPr>
              <w:spacing w:after="20"/>
              <w:ind w:left="20"/>
              <w:jc w:val="both"/>
            </w:pPr>
            <w:r>
              <w:rPr>
                <w:rFonts w:ascii="Times New Roman"/>
                <w:b w:val="false"/>
                <w:i w:val="false"/>
                <w:color w:val="000000"/>
                <w:sz w:val="20"/>
              </w:rPr>
              <w:t>238470</w:t>
            </w:r>
            <w:r>
              <w:br/>
            </w:r>
            <w:r>
              <w:rPr>
                <w:rFonts w:ascii="Times New Roman"/>
                <w:b w:val="false"/>
                <w:i w:val="false"/>
                <w:color w:val="000000"/>
                <w:sz w:val="20"/>
              </w:rPr>
              <w:t>
</w:t>
            </w:r>
          </w:p>
          <w:bookmarkEnd w:id="186"/>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187"/>
          <w:p>
            <w:pPr>
              <w:spacing w:after="20"/>
              <w:ind w:left="20"/>
              <w:jc w:val="both"/>
            </w:pPr>
            <w:r>
              <w:rPr>
                <w:rFonts w:ascii="Times New Roman"/>
                <w:b w:val="false"/>
                <w:i w:val="false"/>
                <w:color w:val="000000"/>
                <w:sz w:val="20"/>
              </w:rPr>
              <w:t>23470</w:t>
            </w:r>
            <w:r>
              <w:br/>
            </w:r>
            <w:r>
              <w:rPr>
                <w:rFonts w:ascii="Times New Roman"/>
                <w:b w:val="false"/>
                <w:i w:val="false"/>
                <w:color w:val="000000"/>
                <w:sz w:val="20"/>
              </w:rPr>
              <w:t>
</w:t>
            </w:r>
          </w:p>
          <w:bookmarkEnd w:id="187"/>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 w:id="188"/>
          <w:p>
            <w:pPr>
              <w:spacing w:after="20"/>
              <w:ind w:left="20"/>
              <w:jc w:val="both"/>
            </w:pPr>
            <w:r>
              <w:rPr>
                <w:rFonts w:ascii="Times New Roman"/>
                <w:b w:val="false"/>
                <w:i w:val="false"/>
                <w:color w:val="000000"/>
                <w:sz w:val="20"/>
              </w:rPr>
              <w:t>215000</w:t>
            </w:r>
            <w:r>
              <w:br/>
            </w:r>
            <w:r>
              <w:rPr>
                <w:rFonts w:ascii="Times New Roman"/>
                <w:b w:val="false"/>
                <w:i w:val="false"/>
                <w:color w:val="000000"/>
                <w:sz w:val="20"/>
              </w:rPr>
              <w:t>
</w:t>
            </w:r>
          </w:p>
          <w:bookmarkEnd w:id="188"/>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189"/>
          <w:p>
            <w:pPr>
              <w:spacing w:after="20"/>
              <w:ind w:left="20"/>
              <w:jc w:val="both"/>
            </w:pPr>
            <w:r>
              <w:rPr>
                <w:rFonts w:ascii="Times New Roman"/>
                <w:b w:val="false"/>
                <w:i w:val="false"/>
                <w:color w:val="000000"/>
                <w:sz w:val="20"/>
              </w:rPr>
              <w:t>79500</w:t>
            </w:r>
            <w:r>
              <w:br/>
            </w:r>
            <w:r>
              <w:rPr>
                <w:rFonts w:ascii="Times New Roman"/>
                <w:b w:val="false"/>
                <w:i w:val="false"/>
                <w:color w:val="000000"/>
                <w:sz w:val="20"/>
              </w:rPr>
              <w:t>
</w:t>
            </w:r>
          </w:p>
          <w:bookmarkEnd w:id="189"/>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 w:id="190"/>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bookmarkEnd w:id="190"/>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 w:id="191"/>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bookmarkEnd w:id="191"/>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 w:id="192"/>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bookmarkEnd w:id="192"/>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 w:id="193"/>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bookmarkEnd w:id="193"/>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 w:id="194"/>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bookmarkEnd w:id="194"/>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 w:id="195"/>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bookmarkEnd w:id="195"/>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5" w:id="196"/>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196"/>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9" w:id="197"/>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197"/>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 w:id="198"/>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198"/>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 w:id="199"/>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199"/>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 кредиттеу</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7" w:id="200"/>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200"/>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1" w:id="201"/>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201"/>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5" w:id="202"/>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202"/>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203"/>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203"/>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3" w:id="204"/>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204"/>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2627"/>
        <w:gridCol w:w="1979"/>
        <w:gridCol w:w="3186"/>
        <w:gridCol w:w="2530"/>
      </w:tblGrid>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7" w:id="205"/>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bookmarkEnd w:id="205"/>
        </w:tc>
        <w:tc>
          <w:tcPr>
            <w:tcW w:w="2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8" w:id="206"/>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206"/>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0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07"/>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2" w:id="208"/>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08"/>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209"/>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09"/>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4" w:id="210"/>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10"/>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5" w:id="211"/>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211"/>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 w:id="212"/>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212"/>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 w:id="213"/>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213"/>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бюджеттік кредиттердің сомаларын қайтару</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1" w:id="214"/>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214"/>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5"/>
        <w:gridCol w:w="1765"/>
        <w:gridCol w:w="1765"/>
        <w:gridCol w:w="4748"/>
        <w:gridCol w:w="22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2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215"/>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215"/>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1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16"/>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6" w:id="217"/>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17"/>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7" w:id="218"/>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18"/>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 w:id="219"/>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19"/>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220"/>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220"/>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операциялар бойынша сальдо</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3" w:id="221"/>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221"/>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7" w:id="222"/>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222"/>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9"/>
        <w:gridCol w:w="2392"/>
        <w:gridCol w:w="1802"/>
        <w:gridCol w:w="3402"/>
        <w:gridCol w:w="280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8" w:id="223"/>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bookmarkEnd w:id="223"/>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224"/>
          <w:p>
            <w:pPr>
              <w:spacing w:after="20"/>
              <w:ind w:left="20"/>
              <w:jc w:val="both"/>
            </w:pPr>
            <w:r>
              <w:rPr>
                <w:rFonts w:ascii="Times New Roman"/>
                <w:b w:val="false"/>
                <w:i w:val="false"/>
                <w:color w:val="000000"/>
                <w:sz w:val="20"/>
              </w:rPr>
              <w:t>сомасы, мың теңге </w:t>
            </w:r>
            <w:r>
              <w:br/>
            </w:r>
            <w:r>
              <w:rPr>
                <w:rFonts w:ascii="Times New Roman"/>
                <w:b w:val="false"/>
                <w:i w:val="false"/>
                <w:color w:val="000000"/>
                <w:sz w:val="20"/>
              </w:rPr>
              <w:t>
</w:t>
            </w:r>
          </w:p>
          <w:bookmarkEnd w:id="224"/>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2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25"/>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2" w:id="226"/>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26"/>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227"/>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27"/>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4" w:id="228"/>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28"/>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5" w:id="229"/>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229"/>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230"/>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230"/>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1" w:id="231"/>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231"/>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2"/>
        <w:gridCol w:w="1472"/>
        <w:gridCol w:w="1472"/>
        <w:gridCol w:w="6001"/>
        <w:gridCol w:w="18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1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232"/>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232"/>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3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33"/>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23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34"/>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0" w:id="23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35"/>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23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36"/>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237"/>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237"/>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 </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238"/>
          <w:p>
            <w:pPr>
              <w:spacing w:after="20"/>
              <w:ind w:left="20"/>
              <w:jc w:val="both"/>
            </w:pPr>
            <w:r>
              <w:rPr>
                <w:rFonts w:ascii="Times New Roman"/>
                <w:b w:val="false"/>
                <w:i w:val="false"/>
                <w:color w:val="000000"/>
                <w:sz w:val="20"/>
              </w:rPr>
              <w:t>0 </w:t>
            </w:r>
            <w:r>
              <w:br/>
            </w:r>
            <w:r>
              <w:rPr>
                <w:rFonts w:ascii="Times New Roman"/>
                <w:b w:val="false"/>
                <w:i w:val="false"/>
                <w:color w:val="000000"/>
                <w:sz w:val="20"/>
              </w:rPr>
              <w:t>
</w:t>
            </w:r>
          </w:p>
          <w:bookmarkEnd w:id="238"/>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 </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0" w:id="239"/>
          <w:p>
            <w:pPr>
              <w:spacing w:after="20"/>
              <w:ind w:left="20"/>
              <w:jc w:val="both"/>
            </w:pPr>
            <w:r>
              <w:rPr>
                <w:rFonts w:ascii="Times New Roman"/>
                <w:b w:val="false"/>
                <w:i w:val="false"/>
                <w:color w:val="000000"/>
                <w:sz w:val="20"/>
              </w:rPr>
              <w:t>0 </w:t>
            </w:r>
            <w:r>
              <w:br/>
            </w:r>
            <w:r>
              <w:rPr>
                <w:rFonts w:ascii="Times New Roman"/>
                <w:b w:val="false"/>
                <w:i w:val="false"/>
                <w:color w:val="000000"/>
                <w:sz w:val="20"/>
              </w:rPr>
              <w:t>
</w:t>
            </w:r>
          </w:p>
          <w:bookmarkEnd w:id="239"/>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2840"/>
        <w:gridCol w:w="2138"/>
        <w:gridCol w:w="2449"/>
        <w:gridCol w:w="27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240"/>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bookmarkEnd w:id="240"/>
        </w:tc>
        <w:tc>
          <w:tcPr>
            <w:tcW w:w="2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241"/>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241"/>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4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42"/>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243"/>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43"/>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 w:id="244"/>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44"/>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9" w:id="245"/>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45"/>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246"/>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246"/>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247"/>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247"/>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248"/>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248"/>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2574"/>
        <w:gridCol w:w="2574"/>
        <w:gridCol w:w="3590"/>
        <w:gridCol w:w="17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 w:id="249"/>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249"/>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5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50"/>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7" w:id="251"/>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51"/>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 w:id="252"/>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52"/>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253"/>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53"/>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 w:id="254"/>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254"/>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 w:id="255"/>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255"/>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 w:id="256"/>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256"/>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 w:id="257"/>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257"/>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258"/>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258"/>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259"/>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259"/>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0" w:id="260"/>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260"/>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30-5 шешіміне 3 қосымша</w:t>
            </w:r>
          </w:p>
        </w:tc>
      </w:tr>
    </w:tbl>
    <w:bookmarkStart w:name="z2949" w:id="261"/>
    <w:p>
      <w:pPr>
        <w:spacing w:after="0"/>
        <w:ind w:left="0"/>
        <w:jc w:val="left"/>
      </w:pPr>
      <w:r>
        <w:rPr>
          <w:rFonts w:ascii="Times New Roman"/>
          <w:b/>
          <w:i w:val="false"/>
          <w:color w:val="000000"/>
        </w:rPr>
        <w:t xml:space="preserve"> 2017 жылға арналған бюджет</w:t>
      </w:r>
    </w:p>
    <w:bookmarkEnd w:id="261"/>
    <w:bookmarkStart w:name="z537" w:id="262"/>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065"/>
        <w:gridCol w:w="699"/>
        <w:gridCol w:w="6783"/>
        <w:gridCol w:w="30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Кірістер атауы</w:t>
            </w:r>
            <w:r>
              <w:br/>
            </w:r>
            <w:r>
              <w:rPr>
                <w:rFonts w:ascii="Times New Roman"/>
                <w:b w:val="false"/>
                <w:i w:val="false"/>
                <w:color w:val="000000"/>
                <w:sz w:val="20"/>
              </w:rPr>
              <w:t>
</w:t>
            </w:r>
          </w:p>
        </w:tc>
        <w:tc>
          <w:tcPr>
            <w:tcW w:w="3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263"/>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bookmarkEnd w:id="263"/>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6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64"/>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265"/>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65"/>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266"/>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66"/>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267"/>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67"/>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1" w:id="268"/>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268"/>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6378254</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269"/>
          <w:p>
            <w:pPr>
              <w:spacing w:after="20"/>
              <w:ind w:left="20"/>
              <w:jc w:val="both"/>
            </w:pPr>
            <w:r>
              <w:rPr>
                <w:rFonts w:ascii="Times New Roman"/>
                <w:b w:val="false"/>
                <w:i w:val="false"/>
                <w:color w:val="000000"/>
                <w:sz w:val="20"/>
              </w:rPr>
              <w:t>2497620</w:t>
            </w:r>
            <w:r>
              <w:br/>
            </w:r>
            <w:r>
              <w:rPr>
                <w:rFonts w:ascii="Times New Roman"/>
                <w:b w:val="false"/>
                <w:i w:val="false"/>
                <w:color w:val="000000"/>
                <w:sz w:val="20"/>
              </w:rPr>
              <w:t>
</w:t>
            </w:r>
          </w:p>
          <w:bookmarkEnd w:id="269"/>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2046135</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1975800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58665</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270"/>
          <w:p>
            <w:pPr>
              <w:spacing w:after="20"/>
              <w:ind w:left="20"/>
              <w:jc w:val="both"/>
            </w:pPr>
            <w:r>
              <w:rPr>
                <w:rFonts w:ascii="Times New Roman"/>
                <w:b w:val="false"/>
                <w:i w:val="false"/>
                <w:color w:val="000000"/>
                <w:sz w:val="20"/>
              </w:rPr>
              <w:t>15910</w:t>
            </w:r>
            <w:r>
              <w:br/>
            </w:r>
            <w:r>
              <w:rPr>
                <w:rFonts w:ascii="Times New Roman"/>
                <w:b w:val="false"/>
                <w:i w:val="false"/>
                <w:color w:val="000000"/>
                <w:sz w:val="20"/>
              </w:rPr>
              <w:t>
</w:t>
            </w:r>
          </w:p>
          <w:bookmarkEnd w:id="270"/>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1" w:id="271"/>
          <w:p>
            <w:pPr>
              <w:spacing w:after="20"/>
              <w:ind w:left="20"/>
              <w:jc w:val="both"/>
            </w:pPr>
            <w:r>
              <w:rPr>
                <w:rFonts w:ascii="Times New Roman"/>
                <w:b w:val="false"/>
                <w:i w:val="false"/>
                <w:color w:val="000000"/>
                <w:sz w:val="20"/>
              </w:rPr>
              <w:t>5380</w:t>
            </w:r>
            <w:r>
              <w:br/>
            </w:r>
            <w:r>
              <w:rPr>
                <w:rFonts w:ascii="Times New Roman"/>
                <w:b w:val="false"/>
                <w:i w:val="false"/>
                <w:color w:val="000000"/>
                <w:sz w:val="20"/>
              </w:rPr>
              <w:t>
</w:t>
            </w:r>
          </w:p>
          <w:bookmarkEnd w:id="271"/>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5" w:id="272"/>
          <w:p>
            <w:pPr>
              <w:spacing w:after="20"/>
              <w:ind w:left="20"/>
              <w:jc w:val="both"/>
            </w:pPr>
            <w:r>
              <w:rPr>
                <w:rFonts w:ascii="Times New Roman"/>
                <w:b w:val="false"/>
                <w:i w:val="false"/>
                <w:color w:val="000000"/>
                <w:sz w:val="20"/>
              </w:rPr>
              <w:t>1935</w:t>
            </w:r>
            <w:r>
              <w:br/>
            </w:r>
            <w:r>
              <w:rPr>
                <w:rFonts w:ascii="Times New Roman"/>
                <w:b w:val="false"/>
                <w:i w:val="false"/>
                <w:color w:val="000000"/>
                <w:sz w:val="20"/>
              </w:rPr>
              <w:t>
</w:t>
            </w:r>
          </w:p>
          <w:bookmarkEnd w:id="272"/>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9" w:id="273"/>
          <w:p>
            <w:pPr>
              <w:spacing w:after="20"/>
              <w:ind w:left="20"/>
              <w:jc w:val="both"/>
            </w:pPr>
            <w:r>
              <w:rPr>
                <w:rFonts w:ascii="Times New Roman"/>
                <w:b w:val="false"/>
                <w:i w:val="false"/>
                <w:color w:val="000000"/>
                <w:sz w:val="20"/>
              </w:rPr>
              <w:t>7275</w:t>
            </w:r>
            <w:r>
              <w:br/>
            </w:r>
            <w:r>
              <w:rPr>
                <w:rFonts w:ascii="Times New Roman"/>
                <w:b w:val="false"/>
                <w:i w:val="false"/>
                <w:color w:val="000000"/>
                <w:sz w:val="20"/>
              </w:rPr>
              <w:t>
</w:t>
            </w:r>
          </w:p>
          <w:bookmarkEnd w:id="273"/>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 w:id="274"/>
          <w:p>
            <w:pPr>
              <w:spacing w:after="20"/>
              <w:ind w:left="20"/>
              <w:jc w:val="both"/>
            </w:pPr>
            <w:r>
              <w:rPr>
                <w:rFonts w:ascii="Times New Roman"/>
                <w:b w:val="false"/>
                <w:i w:val="false"/>
                <w:color w:val="000000"/>
                <w:sz w:val="20"/>
              </w:rPr>
              <w:t>1320</w:t>
            </w:r>
            <w:r>
              <w:br/>
            </w:r>
            <w:r>
              <w:rPr>
                <w:rFonts w:ascii="Times New Roman"/>
                <w:b w:val="false"/>
                <w:i w:val="false"/>
                <w:color w:val="000000"/>
                <w:sz w:val="20"/>
              </w:rPr>
              <w:t>
</w:t>
            </w:r>
          </w:p>
          <w:bookmarkEnd w:id="274"/>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275"/>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275"/>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276"/>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bookmarkEnd w:id="276"/>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277"/>
          <w:p>
            <w:pPr>
              <w:spacing w:after="20"/>
              <w:ind w:left="20"/>
              <w:jc w:val="both"/>
            </w:pPr>
            <w:r>
              <w:rPr>
                <w:rFonts w:ascii="Times New Roman"/>
                <w:b w:val="false"/>
                <w:i w:val="false"/>
                <w:color w:val="000000"/>
                <w:sz w:val="20"/>
              </w:rPr>
              <w:t>13295</w:t>
            </w:r>
            <w:r>
              <w:br/>
            </w:r>
            <w:r>
              <w:rPr>
                <w:rFonts w:ascii="Times New Roman"/>
                <w:b w:val="false"/>
                <w:i w:val="false"/>
                <w:color w:val="000000"/>
                <w:sz w:val="20"/>
              </w:rPr>
              <w:t>
</w:t>
            </w:r>
          </w:p>
          <w:bookmarkEnd w:id="277"/>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278"/>
          <w:p>
            <w:pPr>
              <w:spacing w:after="20"/>
              <w:ind w:left="20"/>
              <w:jc w:val="both"/>
            </w:pPr>
            <w:r>
              <w:rPr>
                <w:rFonts w:ascii="Times New Roman"/>
                <w:b w:val="false"/>
                <w:i w:val="false"/>
                <w:color w:val="000000"/>
                <w:sz w:val="20"/>
              </w:rPr>
              <w:t>13295</w:t>
            </w:r>
            <w:r>
              <w:br/>
            </w:r>
            <w:r>
              <w:rPr>
                <w:rFonts w:ascii="Times New Roman"/>
                <w:b w:val="false"/>
                <w:i w:val="false"/>
                <w:color w:val="000000"/>
                <w:sz w:val="20"/>
              </w:rPr>
              <w:t>
</w:t>
            </w:r>
          </w:p>
          <w:bookmarkEnd w:id="278"/>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279"/>
          <w:p>
            <w:pPr>
              <w:spacing w:after="20"/>
              <w:ind w:left="20"/>
              <w:jc w:val="both"/>
            </w:pPr>
            <w:r>
              <w:rPr>
                <w:rFonts w:ascii="Times New Roman"/>
                <w:b w:val="false"/>
                <w:i w:val="false"/>
                <w:color w:val="000000"/>
                <w:sz w:val="20"/>
              </w:rPr>
              <w:t>5135</w:t>
            </w:r>
            <w:r>
              <w:br/>
            </w:r>
            <w:r>
              <w:rPr>
                <w:rFonts w:ascii="Times New Roman"/>
                <w:b w:val="false"/>
                <w:i w:val="false"/>
                <w:color w:val="000000"/>
                <w:sz w:val="20"/>
              </w:rPr>
              <w:t>
</w:t>
            </w:r>
          </w:p>
          <w:bookmarkEnd w:id="279"/>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280"/>
          <w:p>
            <w:pPr>
              <w:spacing w:after="20"/>
              <w:ind w:left="20"/>
              <w:jc w:val="both"/>
            </w:pPr>
            <w:r>
              <w:rPr>
                <w:rFonts w:ascii="Times New Roman"/>
                <w:b w:val="false"/>
                <w:i w:val="false"/>
                <w:color w:val="000000"/>
                <w:sz w:val="20"/>
              </w:rPr>
              <w:t>1230</w:t>
            </w:r>
            <w:r>
              <w:br/>
            </w:r>
            <w:r>
              <w:rPr>
                <w:rFonts w:ascii="Times New Roman"/>
                <w:b w:val="false"/>
                <w:i w:val="false"/>
                <w:color w:val="000000"/>
                <w:sz w:val="20"/>
              </w:rPr>
              <w:t>
</w:t>
            </w:r>
          </w:p>
          <w:bookmarkEnd w:id="280"/>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 w:id="281"/>
          <w:p>
            <w:pPr>
              <w:spacing w:after="20"/>
              <w:ind w:left="20"/>
              <w:jc w:val="both"/>
            </w:pPr>
            <w:r>
              <w:rPr>
                <w:rFonts w:ascii="Times New Roman"/>
                <w:b w:val="false"/>
                <w:i w:val="false"/>
                <w:color w:val="000000"/>
                <w:sz w:val="20"/>
              </w:rPr>
              <w:t>230</w:t>
            </w:r>
            <w:r>
              <w:br/>
            </w:r>
            <w:r>
              <w:rPr>
                <w:rFonts w:ascii="Times New Roman"/>
                <w:b w:val="false"/>
                <w:i w:val="false"/>
                <w:color w:val="000000"/>
                <w:sz w:val="20"/>
              </w:rPr>
              <w:t>
</w:t>
            </w:r>
          </w:p>
          <w:bookmarkEnd w:id="281"/>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282"/>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bookmarkEnd w:id="282"/>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 w:id="283"/>
          <w:p>
            <w:pPr>
              <w:spacing w:after="20"/>
              <w:ind w:left="20"/>
              <w:jc w:val="both"/>
            </w:pPr>
            <w:r>
              <w:rPr>
                <w:rFonts w:ascii="Times New Roman"/>
                <w:b w:val="false"/>
                <w:i w:val="false"/>
                <w:color w:val="000000"/>
                <w:sz w:val="20"/>
              </w:rPr>
              <w:t>125 </w:t>
            </w:r>
            <w:r>
              <w:br/>
            </w:r>
            <w:r>
              <w:rPr>
                <w:rFonts w:ascii="Times New Roman"/>
                <w:b w:val="false"/>
                <w:i w:val="false"/>
                <w:color w:val="000000"/>
                <w:sz w:val="20"/>
              </w:rPr>
              <w:t>
</w:t>
            </w:r>
          </w:p>
          <w:bookmarkEnd w:id="283"/>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 w:id="284"/>
          <w:p>
            <w:pPr>
              <w:spacing w:after="20"/>
              <w:ind w:left="20"/>
              <w:jc w:val="both"/>
            </w:pPr>
            <w:r>
              <w:rPr>
                <w:rFonts w:ascii="Times New Roman"/>
                <w:b w:val="false"/>
                <w:i w:val="false"/>
                <w:color w:val="000000"/>
                <w:sz w:val="20"/>
              </w:rPr>
              <w:t>125</w:t>
            </w:r>
            <w:r>
              <w:br/>
            </w:r>
            <w:r>
              <w:rPr>
                <w:rFonts w:ascii="Times New Roman"/>
                <w:b w:val="false"/>
                <w:i w:val="false"/>
                <w:color w:val="000000"/>
                <w:sz w:val="20"/>
              </w:rPr>
              <w:t>
</w:t>
            </w:r>
          </w:p>
          <w:bookmarkEnd w:id="284"/>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7" w:id="285"/>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bookmarkEnd w:id="285"/>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286"/>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bookmarkEnd w:id="286"/>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5" w:id="287"/>
          <w:p>
            <w:pPr>
              <w:spacing w:after="20"/>
              <w:ind w:left="20"/>
              <w:jc w:val="both"/>
            </w:pPr>
            <w:r>
              <w:rPr>
                <w:rFonts w:ascii="Times New Roman"/>
                <w:b w:val="false"/>
                <w:i w:val="false"/>
                <w:color w:val="000000"/>
                <w:sz w:val="20"/>
              </w:rPr>
              <w:t>3150</w:t>
            </w:r>
            <w:r>
              <w:br/>
            </w:r>
            <w:r>
              <w:rPr>
                <w:rFonts w:ascii="Times New Roman"/>
                <w:b w:val="false"/>
                <w:i w:val="false"/>
                <w:color w:val="000000"/>
                <w:sz w:val="20"/>
              </w:rPr>
              <w:t>
</w:t>
            </w:r>
          </w:p>
          <w:bookmarkEnd w:id="287"/>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 w:id="288"/>
          <w:p>
            <w:pPr>
              <w:spacing w:after="20"/>
              <w:ind w:left="20"/>
              <w:jc w:val="both"/>
            </w:pPr>
            <w:r>
              <w:rPr>
                <w:rFonts w:ascii="Times New Roman"/>
                <w:b w:val="false"/>
                <w:i w:val="false"/>
                <w:color w:val="000000"/>
                <w:sz w:val="20"/>
              </w:rPr>
              <w:t>3150</w:t>
            </w:r>
            <w:r>
              <w:br/>
            </w:r>
            <w:r>
              <w:rPr>
                <w:rFonts w:ascii="Times New Roman"/>
                <w:b w:val="false"/>
                <w:i w:val="false"/>
                <w:color w:val="000000"/>
                <w:sz w:val="20"/>
              </w:rPr>
              <w:t>
</w:t>
            </w:r>
          </w:p>
          <w:bookmarkEnd w:id="288"/>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3" w:id="289"/>
          <w:p>
            <w:pPr>
              <w:spacing w:after="20"/>
              <w:ind w:left="20"/>
              <w:jc w:val="both"/>
            </w:pPr>
            <w:r>
              <w:rPr>
                <w:rFonts w:ascii="Times New Roman"/>
                <w:b w:val="false"/>
                <w:i w:val="false"/>
                <w:color w:val="000000"/>
                <w:sz w:val="20"/>
              </w:rPr>
              <w:t>8400</w:t>
            </w:r>
            <w:r>
              <w:br/>
            </w:r>
            <w:r>
              <w:rPr>
                <w:rFonts w:ascii="Times New Roman"/>
                <w:b w:val="false"/>
                <w:i w:val="false"/>
                <w:color w:val="000000"/>
                <w:sz w:val="20"/>
              </w:rPr>
              <w:t>
</w:t>
            </w:r>
          </w:p>
          <w:bookmarkEnd w:id="289"/>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7" w:id="290"/>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p>
          <w:bookmarkEnd w:id="290"/>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1" w:id="291"/>
          <w:p>
            <w:pPr>
              <w:spacing w:after="20"/>
              <w:ind w:left="20"/>
              <w:jc w:val="both"/>
            </w:pPr>
            <w:r>
              <w:rPr>
                <w:rFonts w:ascii="Times New Roman"/>
                <w:b w:val="false"/>
                <w:i w:val="false"/>
                <w:color w:val="000000"/>
                <w:sz w:val="20"/>
              </w:rPr>
              <w:t>1050 </w:t>
            </w:r>
            <w:r>
              <w:br/>
            </w:r>
            <w:r>
              <w:rPr>
                <w:rFonts w:ascii="Times New Roman"/>
                <w:b w:val="false"/>
                <w:i w:val="false"/>
                <w:color w:val="000000"/>
                <w:sz w:val="20"/>
              </w:rPr>
              <w:t>
</w:t>
            </w:r>
          </w:p>
          <w:bookmarkEnd w:id="291"/>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5" w:id="292"/>
          <w:p>
            <w:pPr>
              <w:spacing w:after="20"/>
              <w:ind w:left="20"/>
              <w:jc w:val="both"/>
            </w:pPr>
            <w:r>
              <w:rPr>
                <w:rFonts w:ascii="Times New Roman"/>
                <w:b w:val="false"/>
                <w:i w:val="false"/>
                <w:color w:val="000000"/>
                <w:sz w:val="20"/>
              </w:rPr>
              <w:t>7350</w:t>
            </w:r>
            <w:r>
              <w:br/>
            </w:r>
            <w:r>
              <w:rPr>
                <w:rFonts w:ascii="Times New Roman"/>
                <w:b w:val="false"/>
                <w:i w:val="false"/>
                <w:color w:val="000000"/>
                <w:sz w:val="20"/>
              </w:rPr>
              <w:t>
</w:t>
            </w:r>
          </w:p>
          <w:bookmarkEnd w:id="292"/>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9" w:id="293"/>
          <w:p>
            <w:pPr>
              <w:spacing w:after="20"/>
              <w:ind w:left="20"/>
              <w:jc w:val="both"/>
            </w:pPr>
            <w:r>
              <w:rPr>
                <w:rFonts w:ascii="Times New Roman"/>
                <w:b w:val="false"/>
                <w:i w:val="false"/>
                <w:color w:val="000000"/>
                <w:sz w:val="20"/>
              </w:rPr>
              <w:t>6300</w:t>
            </w:r>
            <w:r>
              <w:br/>
            </w:r>
            <w:r>
              <w:rPr>
                <w:rFonts w:ascii="Times New Roman"/>
                <w:b w:val="false"/>
                <w:i w:val="false"/>
                <w:color w:val="000000"/>
                <w:sz w:val="20"/>
              </w:rPr>
              <w:t>
</w:t>
            </w:r>
          </w:p>
          <w:bookmarkEnd w:id="293"/>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3" w:id="294"/>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p>
          <w:bookmarkEnd w:id="294"/>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7" w:id="295"/>
          <w:p>
            <w:pPr>
              <w:spacing w:after="20"/>
              <w:ind w:left="20"/>
              <w:jc w:val="both"/>
            </w:pPr>
            <w:r>
              <w:rPr>
                <w:rFonts w:ascii="Times New Roman"/>
                <w:b w:val="false"/>
                <w:i w:val="false"/>
                <w:color w:val="000000"/>
                <w:sz w:val="20"/>
              </w:rPr>
              <w:t>3867099</w:t>
            </w:r>
            <w:r>
              <w:br/>
            </w:r>
            <w:r>
              <w:rPr>
                <w:rFonts w:ascii="Times New Roman"/>
                <w:b w:val="false"/>
                <w:i w:val="false"/>
                <w:color w:val="000000"/>
                <w:sz w:val="20"/>
              </w:rPr>
              <w:t>
</w:t>
            </w:r>
          </w:p>
          <w:bookmarkEnd w:id="295"/>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1" w:id="296"/>
          <w:p>
            <w:pPr>
              <w:spacing w:after="20"/>
              <w:ind w:left="20"/>
              <w:jc w:val="both"/>
            </w:pPr>
            <w:r>
              <w:rPr>
                <w:rFonts w:ascii="Times New Roman"/>
                <w:b w:val="false"/>
                <w:i w:val="false"/>
                <w:color w:val="000000"/>
                <w:sz w:val="20"/>
              </w:rPr>
              <w:t>3867099</w:t>
            </w:r>
            <w:r>
              <w:br/>
            </w:r>
            <w:r>
              <w:rPr>
                <w:rFonts w:ascii="Times New Roman"/>
                <w:b w:val="false"/>
                <w:i w:val="false"/>
                <w:color w:val="000000"/>
                <w:sz w:val="20"/>
              </w:rPr>
              <w:t>
</w:t>
            </w:r>
          </w:p>
          <w:bookmarkEnd w:id="296"/>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 </w:t>
            </w: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5" w:id="297"/>
          <w:p>
            <w:pPr>
              <w:spacing w:after="20"/>
              <w:ind w:left="20"/>
              <w:jc w:val="both"/>
            </w:pPr>
            <w:r>
              <w:rPr>
                <w:rFonts w:ascii="Times New Roman"/>
                <w:b w:val="false"/>
                <w:i w:val="false"/>
                <w:color w:val="000000"/>
                <w:sz w:val="20"/>
              </w:rPr>
              <w:t>3867099 </w:t>
            </w:r>
            <w:r>
              <w:br/>
            </w:r>
            <w:r>
              <w:rPr>
                <w:rFonts w:ascii="Times New Roman"/>
                <w:b w:val="false"/>
                <w:i w:val="false"/>
                <w:color w:val="000000"/>
                <w:sz w:val="20"/>
              </w:rPr>
              <w:t>
</w:t>
            </w:r>
          </w:p>
          <w:bookmarkEnd w:id="297"/>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1304"/>
        <w:gridCol w:w="1304"/>
        <w:gridCol w:w="6114"/>
        <w:gridCol w:w="2610"/>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9" w:id="298"/>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29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29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99"/>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300"/>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00"/>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4" w:id="301"/>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01"/>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5" w:id="302"/>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302"/>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6" w:id="303"/>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303"/>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0" w:id="304"/>
          <w:p>
            <w:pPr>
              <w:spacing w:after="20"/>
              <w:ind w:left="20"/>
              <w:jc w:val="both"/>
            </w:pPr>
            <w:r>
              <w:rPr>
                <w:rFonts w:ascii="Times New Roman"/>
                <w:b w:val="false"/>
                <w:i w:val="false"/>
                <w:color w:val="000000"/>
                <w:sz w:val="20"/>
              </w:rPr>
              <w:t>6378254</w:t>
            </w:r>
            <w:r>
              <w:br/>
            </w:r>
            <w:r>
              <w:rPr>
                <w:rFonts w:ascii="Times New Roman"/>
                <w:b w:val="false"/>
                <w:i w:val="false"/>
                <w:color w:val="000000"/>
                <w:sz w:val="20"/>
              </w:rPr>
              <w:t>
</w:t>
            </w:r>
          </w:p>
          <w:bookmarkEnd w:id="304"/>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4" w:id="305"/>
          <w:p>
            <w:pPr>
              <w:spacing w:after="20"/>
              <w:ind w:left="20"/>
              <w:jc w:val="both"/>
            </w:pPr>
            <w:r>
              <w:rPr>
                <w:rFonts w:ascii="Times New Roman"/>
                <w:b w:val="false"/>
                <w:i w:val="false"/>
                <w:color w:val="000000"/>
                <w:sz w:val="20"/>
              </w:rPr>
              <w:t>405721</w:t>
            </w:r>
            <w:r>
              <w:br/>
            </w:r>
            <w:r>
              <w:rPr>
                <w:rFonts w:ascii="Times New Roman"/>
                <w:b w:val="false"/>
                <w:i w:val="false"/>
                <w:color w:val="000000"/>
                <w:sz w:val="20"/>
              </w:rPr>
              <w:t>
</w:t>
            </w:r>
          </w:p>
          <w:bookmarkEnd w:id="305"/>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306"/>
          <w:p>
            <w:pPr>
              <w:spacing w:after="20"/>
              <w:ind w:left="20"/>
              <w:jc w:val="both"/>
            </w:pPr>
            <w:r>
              <w:rPr>
                <w:rFonts w:ascii="Times New Roman"/>
                <w:b w:val="false"/>
                <w:i w:val="false"/>
                <w:color w:val="000000"/>
                <w:sz w:val="20"/>
              </w:rPr>
              <w:t>15732</w:t>
            </w:r>
            <w:r>
              <w:br/>
            </w:r>
            <w:r>
              <w:rPr>
                <w:rFonts w:ascii="Times New Roman"/>
                <w:b w:val="false"/>
                <w:i w:val="false"/>
                <w:color w:val="000000"/>
                <w:sz w:val="20"/>
              </w:rPr>
              <w:t>
</w:t>
            </w:r>
          </w:p>
          <w:bookmarkEnd w:id="306"/>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2" w:id="307"/>
          <w:p>
            <w:pPr>
              <w:spacing w:after="20"/>
              <w:ind w:left="20"/>
              <w:jc w:val="both"/>
            </w:pPr>
            <w:r>
              <w:rPr>
                <w:rFonts w:ascii="Times New Roman"/>
                <w:b w:val="false"/>
                <w:i w:val="false"/>
                <w:color w:val="000000"/>
                <w:sz w:val="20"/>
              </w:rPr>
              <w:t>15732</w:t>
            </w:r>
            <w:r>
              <w:br/>
            </w:r>
            <w:r>
              <w:rPr>
                <w:rFonts w:ascii="Times New Roman"/>
                <w:b w:val="false"/>
                <w:i w:val="false"/>
                <w:color w:val="000000"/>
                <w:sz w:val="20"/>
              </w:rPr>
              <w:t>
</w:t>
            </w:r>
          </w:p>
          <w:bookmarkEnd w:id="307"/>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6" w:id="308"/>
          <w:p>
            <w:pPr>
              <w:spacing w:after="20"/>
              <w:ind w:left="20"/>
              <w:jc w:val="both"/>
            </w:pPr>
            <w:r>
              <w:rPr>
                <w:rFonts w:ascii="Times New Roman"/>
                <w:b w:val="false"/>
                <w:i w:val="false"/>
                <w:color w:val="000000"/>
                <w:sz w:val="20"/>
              </w:rPr>
              <w:t>78660</w:t>
            </w:r>
            <w:r>
              <w:br/>
            </w:r>
            <w:r>
              <w:rPr>
                <w:rFonts w:ascii="Times New Roman"/>
                <w:b w:val="false"/>
                <w:i w:val="false"/>
                <w:color w:val="000000"/>
                <w:sz w:val="20"/>
              </w:rPr>
              <w:t>
</w:t>
            </w:r>
          </w:p>
          <w:bookmarkEnd w:id="308"/>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0" w:id="309"/>
          <w:p>
            <w:pPr>
              <w:spacing w:after="20"/>
              <w:ind w:left="20"/>
              <w:jc w:val="both"/>
            </w:pPr>
            <w:r>
              <w:rPr>
                <w:rFonts w:ascii="Times New Roman"/>
                <w:b w:val="false"/>
                <w:i w:val="false"/>
                <w:color w:val="000000"/>
                <w:sz w:val="20"/>
              </w:rPr>
              <w:t>77160</w:t>
            </w:r>
            <w:r>
              <w:br/>
            </w:r>
            <w:r>
              <w:rPr>
                <w:rFonts w:ascii="Times New Roman"/>
                <w:b w:val="false"/>
                <w:i w:val="false"/>
                <w:color w:val="000000"/>
                <w:sz w:val="20"/>
              </w:rPr>
              <w:t>
</w:t>
            </w:r>
          </w:p>
          <w:bookmarkEnd w:id="309"/>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4" w:id="310"/>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bookmarkEnd w:id="310"/>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8" w:id="311"/>
          <w:p>
            <w:pPr>
              <w:spacing w:after="20"/>
              <w:ind w:left="20"/>
              <w:jc w:val="both"/>
            </w:pPr>
            <w:r>
              <w:rPr>
                <w:rFonts w:ascii="Times New Roman"/>
                <w:b w:val="false"/>
                <w:i w:val="false"/>
                <w:color w:val="000000"/>
                <w:sz w:val="20"/>
              </w:rPr>
              <w:t>259727</w:t>
            </w:r>
            <w:r>
              <w:br/>
            </w:r>
            <w:r>
              <w:rPr>
                <w:rFonts w:ascii="Times New Roman"/>
                <w:b w:val="false"/>
                <w:i w:val="false"/>
                <w:color w:val="000000"/>
                <w:sz w:val="20"/>
              </w:rPr>
              <w:t>
</w:t>
            </w:r>
          </w:p>
          <w:bookmarkEnd w:id="311"/>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312"/>
          <w:p>
            <w:pPr>
              <w:spacing w:after="20"/>
              <w:ind w:left="20"/>
              <w:jc w:val="both"/>
            </w:pPr>
            <w:r>
              <w:rPr>
                <w:rFonts w:ascii="Times New Roman"/>
                <w:b w:val="false"/>
                <w:i w:val="false"/>
                <w:color w:val="000000"/>
                <w:sz w:val="20"/>
              </w:rPr>
              <w:t>256577</w:t>
            </w:r>
            <w:r>
              <w:br/>
            </w:r>
            <w:r>
              <w:rPr>
                <w:rFonts w:ascii="Times New Roman"/>
                <w:b w:val="false"/>
                <w:i w:val="false"/>
                <w:color w:val="000000"/>
                <w:sz w:val="20"/>
              </w:rPr>
              <w:t>
</w:t>
            </w:r>
          </w:p>
          <w:bookmarkEnd w:id="312"/>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313"/>
          <w:p>
            <w:pPr>
              <w:spacing w:after="20"/>
              <w:ind w:left="20"/>
              <w:jc w:val="both"/>
            </w:pPr>
            <w:r>
              <w:rPr>
                <w:rFonts w:ascii="Times New Roman"/>
                <w:b w:val="false"/>
                <w:i w:val="false"/>
                <w:color w:val="000000"/>
                <w:sz w:val="20"/>
              </w:rPr>
              <w:t>3150</w:t>
            </w:r>
            <w:r>
              <w:br/>
            </w:r>
            <w:r>
              <w:rPr>
                <w:rFonts w:ascii="Times New Roman"/>
                <w:b w:val="false"/>
                <w:i w:val="false"/>
                <w:color w:val="000000"/>
                <w:sz w:val="20"/>
              </w:rPr>
              <w:t>
</w:t>
            </w:r>
          </w:p>
          <w:bookmarkEnd w:id="313"/>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314"/>
          <w:p>
            <w:pPr>
              <w:spacing w:after="20"/>
              <w:ind w:left="20"/>
              <w:jc w:val="both"/>
            </w:pPr>
            <w:r>
              <w:rPr>
                <w:rFonts w:ascii="Times New Roman"/>
                <w:b w:val="false"/>
                <w:i w:val="false"/>
                <w:color w:val="000000"/>
                <w:sz w:val="20"/>
              </w:rPr>
              <w:t>20407</w:t>
            </w:r>
            <w:r>
              <w:br/>
            </w:r>
            <w:r>
              <w:rPr>
                <w:rFonts w:ascii="Times New Roman"/>
                <w:b w:val="false"/>
                <w:i w:val="false"/>
                <w:color w:val="000000"/>
                <w:sz w:val="20"/>
              </w:rPr>
              <w:t>
</w:t>
            </w:r>
          </w:p>
          <w:bookmarkEnd w:id="314"/>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4" w:id="315"/>
          <w:p>
            <w:pPr>
              <w:spacing w:after="20"/>
              <w:ind w:left="20"/>
              <w:jc w:val="both"/>
            </w:pPr>
            <w:r>
              <w:rPr>
                <w:rFonts w:ascii="Times New Roman"/>
                <w:b w:val="false"/>
                <w:i w:val="false"/>
                <w:color w:val="000000"/>
                <w:sz w:val="20"/>
              </w:rPr>
              <w:t>17162</w:t>
            </w:r>
            <w:r>
              <w:br/>
            </w:r>
            <w:r>
              <w:rPr>
                <w:rFonts w:ascii="Times New Roman"/>
                <w:b w:val="false"/>
                <w:i w:val="false"/>
                <w:color w:val="000000"/>
                <w:sz w:val="20"/>
              </w:rPr>
              <w:t>
</w:t>
            </w:r>
          </w:p>
          <w:bookmarkEnd w:id="315"/>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316"/>
          <w:p>
            <w:pPr>
              <w:spacing w:after="20"/>
              <w:ind w:left="20"/>
              <w:jc w:val="both"/>
            </w:pPr>
            <w:r>
              <w:rPr>
                <w:rFonts w:ascii="Times New Roman"/>
                <w:b w:val="false"/>
                <w:i w:val="false"/>
                <w:color w:val="000000"/>
                <w:sz w:val="20"/>
              </w:rPr>
              <w:t>1445</w:t>
            </w:r>
            <w:r>
              <w:br/>
            </w:r>
            <w:r>
              <w:rPr>
                <w:rFonts w:ascii="Times New Roman"/>
                <w:b w:val="false"/>
                <w:i w:val="false"/>
                <w:color w:val="000000"/>
                <w:sz w:val="20"/>
              </w:rPr>
              <w:t>
</w:t>
            </w:r>
          </w:p>
          <w:bookmarkEnd w:id="316"/>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317"/>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bookmarkEnd w:id="317"/>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6" w:id="318"/>
          <w:p>
            <w:pPr>
              <w:spacing w:after="20"/>
              <w:ind w:left="20"/>
              <w:jc w:val="both"/>
            </w:pPr>
            <w:r>
              <w:rPr>
                <w:rFonts w:ascii="Times New Roman"/>
                <w:b w:val="false"/>
                <w:i w:val="false"/>
                <w:color w:val="000000"/>
                <w:sz w:val="20"/>
              </w:rPr>
              <w:t>15722</w:t>
            </w:r>
            <w:r>
              <w:br/>
            </w:r>
            <w:r>
              <w:rPr>
                <w:rFonts w:ascii="Times New Roman"/>
                <w:b w:val="false"/>
                <w:i w:val="false"/>
                <w:color w:val="000000"/>
                <w:sz w:val="20"/>
              </w:rPr>
              <w:t>
</w:t>
            </w:r>
          </w:p>
          <w:bookmarkEnd w:id="318"/>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0" w:id="319"/>
          <w:p>
            <w:pPr>
              <w:spacing w:after="20"/>
              <w:ind w:left="20"/>
              <w:jc w:val="both"/>
            </w:pPr>
            <w:r>
              <w:rPr>
                <w:rFonts w:ascii="Times New Roman"/>
                <w:b w:val="false"/>
                <w:i w:val="false"/>
                <w:color w:val="000000"/>
                <w:sz w:val="20"/>
              </w:rPr>
              <w:t>15572</w:t>
            </w:r>
            <w:r>
              <w:br/>
            </w:r>
            <w:r>
              <w:rPr>
                <w:rFonts w:ascii="Times New Roman"/>
                <w:b w:val="false"/>
                <w:i w:val="false"/>
                <w:color w:val="000000"/>
                <w:sz w:val="20"/>
              </w:rPr>
              <w:t>
</w:t>
            </w:r>
          </w:p>
          <w:bookmarkEnd w:id="319"/>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4" w:id="320"/>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bookmarkEnd w:id="320"/>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8" w:id="321"/>
          <w:p>
            <w:pPr>
              <w:spacing w:after="20"/>
              <w:ind w:left="20"/>
              <w:jc w:val="both"/>
            </w:pPr>
            <w:r>
              <w:rPr>
                <w:rFonts w:ascii="Times New Roman"/>
                <w:b w:val="false"/>
                <w:i w:val="false"/>
                <w:color w:val="000000"/>
                <w:sz w:val="20"/>
              </w:rPr>
              <w:t>9100</w:t>
            </w:r>
            <w:r>
              <w:br/>
            </w:r>
            <w:r>
              <w:rPr>
                <w:rFonts w:ascii="Times New Roman"/>
                <w:b w:val="false"/>
                <w:i w:val="false"/>
                <w:color w:val="000000"/>
                <w:sz w:val="20"/>
              </w:rPr>
              <w:t>
</w:t>
            </w:r>
          </w:p>
          <w:bookmarkEnd w:id="321"/>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2" w:id="322"/>
          <w:p>
            <w:pPr>
              <w:spacing w:after="20"/>
              <w:ind w:left="20"/>
              <w:jc w:val="both"/>
            </w:pPr>
            <w:r>
              <w:rPr>
                <w:rFonts w:ascii="Times New Roman"/>
                <w:b w:val="false"/>
                <w:i w:val="false"/>
                <w:color w:val="000000"/>
                <w:sz w:val="20"/>
              </w:rPr>
              <w:t>9100</w:t>
            </w:r>
            <w:r>
              <w:br/>
            </w:r>
            <w:r>
              <w:rPr>
                <w:rFonts w:ascii="Times New Roman"/>
                <w:b w:val="false"/>
                <w:i w:val="false"/>
                <w:color w:val="000000"/>
                <w:sz w:val="20"/>
              </w:rPr>
              <w:t>
</w:t>
            </w:r>
          </w:p>
          <w:bookmarkEnd w:id="322"/>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6" w:id="323"/>
          <w:p>
            <w:pPr>
              <w:spacing w:after="20"/>
              <w:ind w:left="20"/>
              <w:jc w:val="both"/>
            </w:pPr>
            <w:r>
              <w:rPr>
                <w:rFonts w:ascii="Times New Roman"/>
                <w:b w:val="false"/>
                <w:i w:val="false"/>
                <w:color w:val="000000"/>
                <w:sz w:val="20"/>
              </w:rPr>
              <w:t>6373</w:t>
            </w:r>
            <w:r>
              <w:br/>
            </w:r>
            <w:r>
              <w:rPr>
                <w:rFonts w:ascii="Times New Roman"/>
                <w:b w:val="false"/>
                <w:i w:val="false"/>
                <w:color w:val="000000"/>
                <w:sz w:val="20"/>
              </w:rPr>
              <w:t>
</w:t>
            </w:r>
          </w:p>
          <w:bookmarkEnd w:id="323"/>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0" w:id="324"/>
          <w:p>
            <w:pPr>
              <w:spacing w:after="20"/>
              <w:ind w:left="20"/>
              <w:jc w:val="both"/>
            </w:pPr>
            <w:r>
              <w:rPr>
                <w:rFonts w:ascii="Times New Roman"/>
                <w:b w:val="false"/>
                <w:i w:val="false"/>
                <w:color w:val="000000"/>
                <w:sz w:val="20"/>
              </w:rPr>
              <w:t>6373</w:t>
            </w:r>
            <w:r>
              <w:br/>
            </w:r>
            <w:r>
              <w:rPr>
                <w:rFonts w:ascii="Times New Roman"/>
                <w:b w:val="false"/>
                <w:i w:val="false"/>
                <w:color w:val="000000"/>
                <w:sz w:val="20"/>
              </w:rPr>
              <w:t>
</w:t>
            </w:r>
          </w:p>
          <w:bookmarkEnd w:id="324"/>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4" w:id="325"/>
          <w:p>
            <w:pPr>
              <w:spacing w:after="20"/>
              <w:ind w:left="20"/>
              <w:jc w:val="both"/>
            </w:pPr>
            <w:r>
              <w:rPr>
                <w:rFonts w:ascii="Times New Roman"/>
                <w:b w:val="false"/>
                <w:i w:val="false"/>
                <w:color w:val="000000"/>
                <w:sz w:val="20"/>
              </w:rPr>
              <w:t>3610</w:t>
            </w:r>
            <w:r>
              <w:br/>
            </w:r>
            <w:r>
              <w:rPr>
                <w:rFonts w:ascii="Times New Roman"/>
                <w:b w:val="false"/>
                <w:i w:val="false"/>
                <w:color w:val="000000"/>
                <w:sz w:val="20"/>
              </w:rPr>
              <w:t>
</w:t>
            </w:r>
          </w:p>
          <w:bookmarkEnd w:id="325"/>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8" w:id="326"/>
          <w:p>
            <w:pPr>
              <w:spacing w:after="20"/>
              <w:ind w:left="20"/>
              <w:jc w:val="both"/>
            </w:pPr>
            <w:r>
              <w:rPr>
                <w:rFonts w:ascii="Times New Roman"/>
                <w:b w:val="false"/>
                <w:i w:val="false"/>
                <w:color w:val="000000"/>
                <w:sz w:val="20"/>
              </w:rPr>
              <w:t>3610</w:t>
            </w:r>
            <w:r>
              <w:br/>
            </w:r>
            <w:r>
              <w:rPr>
                <w:rFonts w:ascii="Times New Roman"/>
                <w:b w:val="false"/>
                <w:i w:val="false"/>
                <w:color w:val="000000"/>
                <w:sz w:val="20"/>
              </w:rPr>
              <w:t>
</w:t>
            </w:r>
          </w:p>
          <w:bookmarkEnd w:id="326"/>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2" w:id="327"/>
          <w:p>
            <w:pPr>
              <w:spacing w:after="20"/>
              <w:ind w:left="20"/>
              <w:jc w:val="both"/>
            </w:pPr>
            <w:r>
              <w:rPr>
                <w:rFonts w:ascii="Times New Roman"/>
                <w:b w:val="false"/>
                <w:i w:val="false"/>
                <w:color w:val="000000"/>
                <w:sz w:val="20"/>
              </w:rPr>
              <w:t>1110</w:t>
            </w:r>
            <w:r>
              <w:br/>
            </w:r>
            <w:r>
              <w:rPr>
                <w:rFonts w:ascii="Times New Roman"/>
                <w:b w:val="false"/>
                <w:i w:val="false"/>
                <w:color w:val="000000"/>
                <w:sz w:val="20"/>
              </w:rPr>
              <w:t>
</w:t>
            </w:r>
          </w:p>
          <w:bookmarkEnd w:id="327"/>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6" w:id="328"/>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bookmarkEnd w:id="328"/>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0" w:id="329"/>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bookmarkEnd w:id="329"/>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4" w:id="330"/>
          <w:p>
            <w:pPr>
              <w:spacing w:after="20"/>
              <w:ind w:left="20"/>
              <w:jc w:val="both"/>
            </w:pPr>
            <w:r>
              <w:rPr>
                <w:rFonts w:ascii="Times New Roman"/>
                <w:b w:val="false"/>
                <w:i w:val="false"/>
                <w:color w:val="000000"/>
                <w:sz w:val="20"/>
              </w:rPr>
              <w:t>5128</w:t>
            </w:r>
            <w:r>
              <w:br/>
            </w:r>
            <w:r>
              <w:rPr>
                <w:rFonts w:ascii="Times New Roman"/>
                <w:b w:val="false"/>
                <w:i w:val="false"/>
                <w:color w:val="000000"/>
                <w:sz w:val="20"/>
              </w:rPr>
              <w:t>
</w:t>
            </w:r>
          </w:p>
          <w:bookmarkEnd w:id="330"/>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8" w:id="331"/>
          <w:p>
            <w:pPr>
              <w:spacing w:after="20"/>
              <w:ind w:left="20"/>
              <w:jc w:val="both"/>
            </w:pPr>
            <w:r>
              <w:rPr>
                <w:rFonts w:ascii="Times New Roman"/>
                <w:b w:val="false"/>
                <w:i w:val="false"/>
                <w:color w:val="000000"/>
                <w:sz w:val="20"/>
              </w:rPr>
              <w:t>5128</w:t>
            </w:r>
            <w:r>
              <w:br/>
            </w:r>
            <w:r>
              <w:rPr>
                <w:rFonts w:ascii="Times New Roman"/>
                <w:b w:val="false"/>
                <w:i w:val="false"/>
                <w:color w:val="000000"/>
                <w:sz w:val="20"/>
              </w:rPr>
              <w:t>
</w:t>
            </w:r>
          </w:p>
          <w:bookmarkEnd w:id="331"/>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332"/>
          <w:p>
            <w:pPr>
              <w:spacing w:after="20"/>
              <w:ind w:left="20"/>
              <w:jc w:val="both"/>
            </w:pPr>
            <w:r>
              <w:rPr>
                <w:rFonts w:ascii="Times New Roman"/>
                <w:b w:val="false"/>
                <w:i w:val="false"/>
                <w:color w:val="000000"/>
                <w:sz w:val="20"/>
              </w:rPr>
              <w:t>5128 </w:t>
            </w:r>
            <w:r>
              <w:br/>
            </w:r>
            <w:r>
              <w:rPr>
                <w:rFonts w:ascii="Times New Roman"/>
                <w:b w:val="false"/>
                <w:i w:val="false"/>
                <w:color w:val="000000"/>
                <w:sz w:val="20"/>
              </w:rPr>
              <w:t>
</w:t>
            </w:r>
          </w:p>
          <w:bookmarkEnd w:id="332"/>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6" w:id="333"/>
          <w:p>
            <w:pPr>
              <w:spacing w:after="20"/>
              <w:ind w:left="20"/>
              <w:jc w:val="both"/>
            </w:pPr>
            <w:r>
              <w:rPr>
                <w:rFonts w:ascii="Times New Roman"/>
                <w:b w:val="false"/>
                <w:i w:val="false"/>
                <w:color w:val="000000"/>
                <w:sz w:val="20"/>
              </w:rPr>
              <w:t>4542888</w:t>
            </w:r>
            <w:r>
              <w:br/>
            </w:r>
            <w:r>
              <w:rPr>
                <w:rFonts w:ascii="Times New Roman"/>
                <w:b w:val="false"/>
                <w:i w:val="false"/>
                <w:color w:val="000000"/>
                <w:sz w:val="20"/>
              </w:rPr>
              <w:t>
</w:t>
            </w:r>
          </w:p>
          <w:bookmarkEnd w:id="333"/>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0" w:id="334"/>
          <w:p>
            <w:pPr>
              <w:spacing w:after="20"/>
              <w:ind w:left="20"/>
              <w:jc w:val="both"/>
            </w:pPr>
            <w:r>
              <w:rPr>
                <w:rFonts w:ascii="Times New Roman"/>
                <w:b w:val="false"/>
                <w:i w:val="false"/>
                <w:color w:val="000000"/>
                <w:sz w:val="20"/>
              </w:rPr>
              <w:t>559832</w:t>
            </w:r>
            <w:r>
              <w:br/>
            </w:r>
            <w:r>
              <w:rPr>
                <w:rFonts w:ascii="Times New Roman"/>
                <w:b w:val="false"/>
                <w:i w:val="false"/>
                <w:color w:val="000000"/>
                <w:sz w:val="20"/>
              </w:rPr>
              <w:t>
</w:t>
            </w:r>
          </w:p>
          <w:bookmarkEnd w:id="334"/>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4" w:id="335"/>
          <w:p>
            <w:pPr>
              <w:spacing w:after="20"/>
              <w:ind w:left="20"/>
              <w:jc w:val="both"/>
            </w:pPr>
            <w:r>
              <w:rPr>
                <w:rFonts w:ascii="Times New Roman"/>
                <w:b w:val="false"/>
                <w:i w:val="false"/>
                <w:color w:val="000000"/>
                <w:sz w:val="20"/>
              </w:rPr>
              <w:t>274472</w:t>
            </w:r>
            <w:r>
              <w:br/>
            </w:r>
            <w:r>
              <w:rPr>
                <w:rFonts w:ascii="Times New Roman"/>
                <w:b w:val="false"/>
                <w:i w:val="false"/>
                <w:color w:val="000000"/>
                <w:sz w:val="20"/>
              </w:rPr>
              <w:t>
</w:t>
            </w:r>
          </w:p>
          <w:bookmarkEnd w:id="335"/>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8" w:id="336"/>
          <w:p>
            <w:pPr>
              <w:spacing w:after="20"/>
              <w:ind w:left="20"/>
              <w:jc w:val="both"/>
            </w:pPr>
            <w:r>
              <w:rPr>
                <w:rFonts w:ascii="Times New Roman"/>
                <w:b w:val="false"/>
                <w:i w:val="false"/>
                <w:color w:val="000000"/>
                <w:sz w:val="20"/>
              </w:rPr>
              <w:t>285360</w:t>
            </w:r>
            <w:r>
              <w:br/>
            </w:r>
            <w:r>
              <w:rPr>
                <w:rFonts w:ascii="Times New Roman"/>
                <w:b w:val="false"/>
                <w:i w:val="false"/>
                <w:color w:val="000000"/>
                <w:sz w:val="20"/>
              </w:rPr>
              <w:t>
</w:t>
            </w:r>
          </w:p>
          <w:bookmarkEnd w:id="336"/>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2" w:id="337"/>
          <w:p>
            <w:pPr>
              <w:spacing w:after="20"/>
              <w:ind w:left="20"/>
              <w:jc w:val="both"/>
            </w:pPr>
            <w:r>
              <w:rPr>
                <w:rFonts w:ascii="Times New Roman"/>
                <w:b w:val="false"/>
                <w:i w:val="false"/>
                <w:color w:val="000000"/>
                <w:sz w:val="20"/>
              </w:rPr>
              <w:t>11950</w:t>
            </w:r>
            <w:r>
              <w:br/>
            </w:r>
            <w:r>
              <w:rPr>
                <w:rFonts w:ascii="Times New Roman"/>
                <w:b w:val="false"/>
                <w:i w:val="false"/>
                <w:color w:val="000000"/>
                <w:sz w:val="20"/>
              </w:rPr>
              <w:t>
</w:t>
            </w:r>
          </w:p>
          <w:bookmarkEnd w:id="337"/>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338"/>
          <w:p>
            <w:pPr>
              <w:spacing w:after="20"/>
              <w:ind w:left="20"/>
              <w:jc w:val="both"/>
            </w:pPr>
            <w:r>
              <w:rPr>
                <w:rFonts w:ascii="Times New Roman"/>
                <w:b w:val="false"/>
                <w:i w:val="false"/>
                <w:color w:val="000000"/>
                <w:sz w:val="20"/>
              </w:rPr>
              <w:t>11950</w:t>
            </w:r>
            <w:r>
              <w:br/>
            </w:r>
            <w:r>
              <w:rPr>
                <w:rFonts w:ascii="Times New Roman"/>
                <w:b w:val="false"/>
                <w:i w:val="false"/>
                <w:color w:val="000000"/>
                <w:sz w:val="20"/>
              </w:rPr>
              <w:t>
</w:t>
            </w:r>
          </w:p>
          <w:bookmarkEnd w:id="338"/>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0" w:id="339"/>
          <w:p>
            <w:pPr>
              <w:spacing w:after="20"/>
              <w:ind w:left="20"/>
              <w:jc w:val="both"/>
            </w:pPr>
            <w:r>
              <w:rPr>
                <w:rFonts w:ascii="Times New Roman"/>
                <w:b w:val="false"/>
                <w:i w:val="false"/>
                <w:color w:val="000000"/>
                <w:sz w:val="20"/>
              </w:rPr>
              <w:t>3280366</w:t>
            </w:r>
            <w:r>
              <w:br/>
            </w:r>
            <w:r>
              <w:rPr>
                <w:rFonts w:ascii="Times New Roman"/>
                <w:b w:val="false"/>
                <w:i w:val="false"/>
                <w:color w:val="000000"/>
                <w:sz w:val="20"/>
              </w:rPr>
              <w:t>
</w:t>
            </w:r>
          </w:p>
          <w:bookmarkEnd w:id="339"/>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4" w:id="340"/>
          <w:p>
            <w:pPr>
              <w:spacing w:after="20"/>
              <w:ind w:left="20"/>
              <w:jc w:val="both"/>
            </w:pPr>
            <w:r>
              <w:rPr>
                <w:rFonts w:ascii="Times New Roman"/>
                <w:b w:val="false"/>
                <w:i w:val="false"/>
                <w:color w:val="000000"/>
                <w:sz w:val="20"/>
              </w:rPr>
              <w:t>3124413</w:t>
            </w:r>
            <w:r>
              <w:br/>
            </w:r>
            <w:r>
              <w:rPr>
                <w:rFonts w:ascii="Times New Roman"/>
                <w:b w:val="false"/>
                <w:i w:val="false"/>
                <w:color w:val="000000"/>
                <w:sz w:val="20"/>
              </w:rPr>
              <w:t>
</w:t>
            </w:r>
          </w:p>
          <w:bookmarkEnd w:id="340"/>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8" w:id="341"/>
          <w:p>
            <w:pPr>
              <w:spacing w:after="20"/>
              <w:ind w:left="20"/>
              <w:jc w:val="both"/>
            </w:pPr>
            <w:r>
              <w:rPr>
                <w:rFonts w:ascii="Times New Roman"/>
                <w:b w:val="false"/>
                <w:i w:val="false"/>
                <w:color w:val="000000"/>
                <w:sz w:val="20"/>
              </w:rPr>
              <w:t>155953</w:t>
            </w:r>
            <w:r>
              <w:br/>
            </w:r>
            <w:r>
              <w:rPr>
                <w:rFonts w:ascii="Times New Roman"/>
                <w:b w:val="false"/>
                <w:i w:val="false"/>
                <w:color w:val="000000"/>
                <w:sz w:val="20"/>
              </w:rPr>
              <w:t>
</w:t>
            </w:r>
          </w:p>
          <w:bookmarkEnd w:id="341"/>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2" w:id="342"/>
          <w:p>
            <w:pPr>
              <w:spacing w:after="20"/>
              <w:ind w:left="20"/>
              <w:jc w:val="both"/>
            </w:pPr>
            <w:r>
              <w:rPr>
                <w:rFonts w:ascii="Times New Roman"/>
                <w:b w:val="false"/>
                <w:i w:val="false"/>
                <w:color w:val="000000"/>
                <w:sz w:val="20"/>
              </w:rPr>
              <w:t>72048</w:t>
            </w:r>
            <w:r>
              <w:br/>
            </w:r>
            <w:r>
              <w:rPr>
                <w:rFonts w:ascii="Times New Roman"/>
                <w:b w:val="false"/>
                <w:i w:val="false"/>
                <w:color w:val="000000"/>
                <w:sz w:val="20"/>
              </w:rPr>
              <w:t>
</w:t>
            </w:r>
          </w:p>
          <w:bookmarkEnd w:id="342"/>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6" w:id="343"/>
          <w:p>
            <w:pPr>
              <w:spacing w:after="20"/>
              <w:ind w:left="20"/>
              <w:jc w:val="both"/>
            </w:pPr>
            <w:r>
              <w:rPr>
                <w:rFonts w:ascii="Times New Roman"/>
                <w:b w:val="false"/>
                <w:i w:val="false"/>
                <w:color w:val="000000"/>
                <w:sz w:val="20"/>
              </w:rPr>
              <w:t>72048</w:t>
            </w:r>
            <w:r>
              <w:br/>
            </w:r>
            <w:r>
              <w:rPr>
                <w:rFonts w:ascii="Times New Roman"/>
                <w:b w:val="false"/>
                <w:i w:val="false"/>
                <w:color w:val="000000"/>
                <w:sz w:val="20"/>
              </w:rPr>
              <w:t>
</w:t>
            </w:r>
          </w:p>
          <w:bookmarkEnd w:id="343"/>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0" w:id="344"/>
          <w:p>
            <w:pPr>
              <w:spacing w:after="20"/>
              <w:ind w:left="20"/>
              <w:jc w:val="both"/>
            </w:pPr>
            <w:r>
              <w:rPr>
                <w:rFonts w:ascii="Times New Roman"/>
                <w:b w:val="false"/>
                <w:i w:val="false"/>
                <w:color w:val="000000"/>
                <w:sz w:val="20"/>
              </w:rPr>
              <w:t>231261</w:t>
            </w:r>
            <w:r>
              <w:br/>
            </w:r>
            <w:r>
              <w:rPr>
                <w:rFonts w:ascii="Times New Roman"/>
                <w:b w:val="false"/>
                <w:i w:val="false"/>
                <w:color w:val="000000"/>
                <w:sz w:val="20"/>
              </w:rPr>
              <w:t>
</w:t>
            </w:r>
          </w:p>
          <w:bookmarkEnd w:id="344"/>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4" w:id="345"/>
          <w:p>
            <w:pPr>
              <w:spacing w:after="20"/>
              <w:ind w:left="20"/>
              <w:jc w:val="both"/>
            </w:pPr>
            <w:r>
              <w:rPr>
                <w:rFonts w:ascii="Times New Roman"/>
                <w:b w:val="false"/>
                <w:i w:val="false"/>
                <w:color w:val="000000"/>
                <w:sz w:val="20"/>
              </w:rPr>
              <w:t>13860</w:t>
            </w:r>
            <w:r>
              <w:br/>
            </w:r>
            <w:r>
              <w:rPr>
                <w:rFonts w:ascii="Times New Roman"/>
                <w:b w:val="false"/>
                <w:i w:val="false"/>
                <w:color w:val="000000"/>
                <w:sz w:val="20"/>
              </w:rPr>
              <w:t>
</w:t>
            </w:r>
          </w:p>
          <w:bookmarkEnd w:id="345"/>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8" w:id="346"/>
          <w:p>
            <w:pPr>
              <w:spacing w:after="20"/>
              <w:ind w:left="20"/>
              <w:jc w:val="both"/>
            </w:pPr>
            <w:r>
              <w:rPr>
                <w:rFonts w:ascii="Times New Roman"/>
                <w:b w:val="false"/>
                <w:i w:val="false"/>
                <w:color w:val="000000"/>
                <w:sz w:val="20"/>
              </w:rPr>
              <w:t>22225</w:t>
            </w:r>
            <w:r>
              <w:br/>
            </w:r>
            <w:r>
              <w:rPr>
                <w:rFonts w:ascii="Times New Roman"/>
                <w:b w:val="false"/>
                <w:i w:val="false"/>
                <w:color w:val="000000"/>
                <w:sz w:val="20"/>
              </w:rPr>
              <w:t>
</w:t>
            </w:r>
          </w:p>
          <w:bookmarkEnd w:id="346"/>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2" w:id="347"/>
          <w:p>
            <w:pPr>
              <w:spacing w:after="20"/>
              <w:ind w:left="20"/>
              <w:jc w:val="both"/>
            </w:pPr>
            <w:r>
              <w:rPr>
                <w:rFonts w:ascii="Times New Roman"/>
                <w:b w:val="false"/>
                <w:i w:val="false"/>
                <w:color w:val="000000"/>
                <w:sz w:val="20"/>
              </w:rPr>
              <w:t>92104 </w:t>
            </w:r>
            <w:r>
              <w:br/>
            </w:r>
            <w:r>
              <w:rPr>
                <w:rFonts w:ascii="Times New Roman"/>
                <w:b w:val="false"/>
                <w:i w:val="false"/>
                <w:color w:val="000000"/>
                <w:sz w:val="20"/>
              </w:rPr>
              <w:t>
</w:t>
            </w:r>
          </w:p>
          <w:bookmarkEnd w:id="347"/>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6" w:id="348"/>
          <w:p>
            <w:pPr>
              <w:spacing w:after="20"/>
              <w:ind w:left="20"/>
              <w:jc w:val="both"/>
            </w:pPr>
            <w:r>
              <w:rPr>
                <w:rFonts w:ascii="Times New Roman"/>
                <w:b w:val="false"/>
                <w:i w:val="false"/>
                <w:color w:val="000000"/>
                <w:sz w:val="20"/>
              </w:rPr>
              <w:t>17870</w:t>
            </w:r>
            <w:r>
              <w:br/>
            </w:r>
            <w:r>
              <w:rPr>
                <w:rFonts w:ascii="Times New Roman"/>
                <w:b w:val="false"/>
                <w:i w:val="false"/>
                <w:color w:val="000000"/>
                <w:sz w:val="20"/>
              </w:rPr>
              <w:t>
</w:t>
            </w:r>
          </w:p>
          <w:bookmarkEnd w:id="348"/>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0" w:id="349"/>
          <w:p>
            <w:pPr>
              <w:spacing w:after="20"/>
              <w:ind w:left="20"/>
              <w:jc w:val="both"/>
            </w:pPr>
            <w:r>
              <w:rPr>
                <w:rFonts w:ascii="Times New Roman"/>
                <w:b w:val="false"/>
                <w:i w:val="false"/>
                <w:color w:val="000000"/>
                <w:sz w:val="20"/>
              </w:rPr>
              <w:t>11502</w:t>
            </w:r>
            <w:r>
              <w:br/>
            </w:r>
            <w:r>
              <w:rPr>
                <w:rFonts w:ascii="Times New Roman"/>
                <w:b w:val="false"/>
                <w:i w:val="false"/>
                <w:color w:val="000000"/>
                <w:sz w:val="20"/>
              </w:rPr>
              <w:t>
</w:t>
            </w:r>
          </w:p>
          <w:bookmarkEnd w:id="349"/>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4" w:id="350"/>
          <w:p>
            <w:pPr>
              <w:spacing w:after="20"/>
              <w:ind w:left="20"/>
              <w:jc w:val="both"/>
            </w:pPr>
            <w:r>
              <w:rPr>
                <w:rFonts w:ascii="Times New Roman"/>
                <w:b w:val="false"/>
                <w:i w:val="false"/>
                <w:color w:val="000000"/>
                <w:sz w:val="20"/>
              </w:rPr>
              <w:t>73700</w:t>
            </w:r>
            <w:r>
              <w:br/>
            </w:r>
            <w:r>
              <w:rPr>
                <w:rFonts w:ascii="Times New Roman"/>
                <w:b w:val="false"/>
                <w:i w:val="false"/>
                <w:color w:val="000000"/>
                <w:sz w:val="20"/>
              </w:rPr>
              <w:t>
</w:t>
            </w:r>
          </w:p>
          <w:bookmarkEnd w:id="350"/>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8" w:id="351"/>
          <w:p>
            <w:pPr>
              <w:spacing w:after="20"/>
              <w:ind w:left="20"/>
              <w:jc w:val="both"/>
            </w:pPr>
            <w:r>
              <w:rPr>
                <w:rFonts w:ascii="Times New Roman"/>
                <w:b w:val="false"/>
                <w:i w:val="false"/>
                <w:color w:val="000000"/>
                <w:sz w:val="20"/>
              </w:rPr>
              <w:t>387431</w:t>
            </w:r>
            <w:r>
              <w:br/>
            </w:r>
            <w:r>
              <w:rPr>
                <w:rFonts w:ascii="Times New Roman"/>
                <w:b w:val="false"/>
                <w:i w:val="false"/>
                <w:color w:val="000000"/>
                <w:sz w:val="20"/>
              </w:rPr>
              <w:t>
</w:t>
            </w:r>
          </w:p>
          <w:bookmarkEnd w:id="351"/>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2" w:id="352"/>
          <w:p>
            <w:pPr>
              <w:spacing w:after="20"/>
              <w:ind w:left="20"/>
              <w:jc w:val="both"/>
            </w:pPr>
            <w:r>
              <w:rPr>
                <w:rFonts w:ascii="Times New Roman"/>
                <w:b w:val="false"/>
                <w:i w:val="false"/>
                <w:color w:val="000000"/>
                <w:sz w:val="20"/>
              </w:rPr>
              <w:t>387431</w:t>
            </w:r>
            <w:r>
              <w:br/>
            </w:r>
            <w:r>
              <w:rPr>
                <w:rFonts w:ascii="Times New Roman"/>
                <w:b w:val="false"/>
                <w:i w:val="false"/>
                <w:color w:val="000000"/>
                <w:sz w:val="20"/>
              </w:rPr>
              <w:t>
</w:t>
            </w:r>
          </w:p>
          <w:bookmarkEnd w:id="352"/>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6" w:id="353"/>
          <w:p>
            <w:pPr>
              <w:spacing w:after="20"/>
              <w:ind w:left="20"/>
              <w:jc w:val="both"/>
            </w:pPr>
            <w:r>
              <w:rPr>
                <w:rFonts w:ascii="Times New Roman"/>
                <w:b w:val="false"/>
                <w:i w:val="false"/>
                <w:color w:val="000000"/>
                <w:sz w:val="20"/>
              </w:rPr>
              <w:t>427718</w:t>
            </w:r>
            <w:r>
              <w:br/>
            </w:r>
            <w:r>
              <w:rPr>
                <w:rFonts w:ascii="Times New Roman"/>
                <w:b w:val="false"/>
                <w:i w:val="false"/>
                <w:color w:val="000000"/>
                <w:sz w:val="20"/>
              </w:rPr>
              <w:t>
</w:t>
            </w:r>
          </w:p>
          <w:bookmarkEnd w:id="353"/>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0" w:id="354"/>
          <w:p>
            <w:pPr>
              <w:spacing w:after="20"/>
              <w:ind w:left="20"/>
              <w:jc w:val="both"/>
            </w:pPr>
            <w:r>
              <w:rPr>
                <w:rFonts w:ascii="Times New Roman"/>
                <w:b w:val="false"/>
                <w:i w:val="false"/>
                <w:color w:val="000000"/>
                <w:sz w:val="20"/>
              </w:rPr>
              <w:t>1344</w:t>
            </w:r>
            <w:r>
              <w:br/>
            </w:r>
            <w:r>
              <w:rPr>
                <w:rFonts w:ascii="Times New Roman"/>
                <w:b w:val="false"/>
                <w:i w:val="false"/>
                <w:color w:val="000000"/>
                <w:sz w:val="20"/>
              </w:rPr>
              <w:t>
</w:t>
            </w:r>
          </w:p>
          <w:bookmarkEnd w:id="354"/>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4" w:id="355"/>
          <w:p>
            <w:pPr>
              <w:spacing w:after="20"/>
              <w:ind w:left="20"/>
              <w:jc w:val="both"/>
            </w:pPr>
            <w:r>
              <w:rPr>
                <w:rFonts w:ascii="Times New Roman"/>
                <w:b w:val="false"/>
                <w:i w:val="false"/>
                <w:color w:val="000000"/>
                <w:sz w:val="20"/>
              </w:rPr>
              <w:t>1344</w:t>
            </w:r>
            <w:r>
              <w:br/>
            </w:r>
            <w:r>
              <w:rPr>
                <w:rFonts w:ascii="Times New Roman"/>
                <w:b w:val="false"/>
                <w:i w:val="false"/>
                <w:color w:val="000000"/>
                <w:sz w:val="20"/>
              </w:rPr>
              <w:t>
</w:t>
            </w:r>
          </w:p>
          <w:bookmarkEnd w:id="355"/>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33217</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9" w:id="356"/>
          <w:p>
            <w:pPr>
              <w:spacing w:after="20"/>
              <w:ind w:left="20"/>
              <w:jc w:val="both"/>
            </w:pPr>
            <w:r>
              <w:rPr>
                <w:rFonts w:ascii="Times New Roman"/>
                <w:b w:val="false"/>
                <w:i w:val="false"/>
                <w:color w:val="000000"/>
                <w:sz w:val="20"/>
              </w:rPr>
              <w:t>33217</w:t>
            </w:r>
            <w:r>
              <w:br/>
            </w:r>
            <w:r>
              <w:rPr>
                <w:rFonts w:ascii="Times New Roman"/>
                <w:b w:val="false"/>
                <w:i w:val="false"/>
                <w:color w:val="000000"/>
                <w:sz w:val="20"/>
              </w:rPr>
              <w:t>
</w:t>
            </w:r>
          </w:p>
          <w:bookmarkEnd w:id="356"/>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3" w:id="357"/>
          <w:p>
            <w:pPr>
              <w:spacing w:after="20"/>
              <w:ind w:left="20"/>
              <w:jc w:val="both"/>
            </w:pPr>
            <w:r>
              <w:rPr>
                <w:rFonts w:ascii="Times New Roman"/>
                <w:b w:val="false"/>
                <w:i w:val="false"/>
                <w:color w:val="000000"/>
                <w:sz w:val="20"/>
              </w:rPr>
              <w:t>278250</w:t>
            </w:r>
            <w:r>
              <w:br/>
            </w:r>
            <w:r>
              <w:rPr>
                <w:rFonts w:ascii="Times New Roman"/>
                <w:b w:val="false"/>
                <w:i w:val="false"/>
                <w:color w:val="000000"/>
                <w:sz w:val="20"/>
              </w:rPr>
              <w:t>
</w:t>
            </w:r>
          </w:p>
          <w:bookmarkEnd w:id="357"/>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7" w:id="358"/>
          <w:p>
            <w:pPr>
              <w:spacing w:after="20"/>
              <w:ind w:left="20"/>
              <w:jc w:val="both"/>
            </w:pPr>
            <w:r>
              <w:rPr>
                <w:rFonts w:ascii="Times New Roman"/>
                <w:b w:val="false"/>
                <w:i w:val="false"/>
                <w:color w:val="000000"/>
                <w:sz w:val="20"/>
              </w:rPr>
              <w:t>71342</w:t>
            </w:r>
            <w:r>
              <w:br/>
            </w:r>
            <w:r>
              <w:rPr>
                <w:rFonts w:ascii="Times New Roman"/>
                <w:b w:val="false"/>
                <w:i w:val="false"/>
                <w:color w:val="000000"/>
                <w:sz w:val="20"/>
              </w:rPr>
              <w:t>
</w:t>
            </w:r>
          </w:p>
          <w:bookmarkEnd w:id="358"/>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1" w:id="359"/>
          <w:p>
            <w:pPr>
              <w:spacing w:after="20"/>
              <w:ind w:left="20"/>
              <w:jc w:val="both"/>
            </w:pPr>
            <w:r>
              <w:rPr>
                <w:rFonts w:ascii="Times New Roman"/>
                <w:b w:val="false"/>
                <w:i w:val="false"/>
                <w:color w:val="000000"/>
                <w:sz w:val="20"/>
              </w:rPr>
              <w:t>27200</w:t>
            </w:r>
            <w:r>
              <w:br/>
            </w:r>
            <w:r>
              <w:rPr>
                <w:rFonts w:ascii="Times New Roman"/>
                <w:b w:val="false"/>
                <w:i w:val="false"/>
                <w:color w:val="000000"/>
                <w:sz w:val="20"/>
              </w:rPr>
              <w:t>
</w:t>
            </w:r>
          </w:p>
          <w:bookmarkEnd w:id="359"/>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5" w:id="360"/>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bookmarkEnd w:id="360"/>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9" w:id="361"/>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bookmarkEnd w:id="361"/>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3" w:id="362"/>
          <w:p>
            <w:pPr>
              <w:spacing w:after="20"/>
              <w:ind w:left="20"/>
              <w:jc w:val="both"/>
            </w:pPr>
            <w:r>
              <w:rPr>
                <w:rFonts w:ascii="Times New Roman"/>
                <w:b w:val="false"/>
                <w:i w:val="false"/>
                <w:color w:val="000000"/>
                <w:sz w:val="20"/>
              </w:rPr>
              <w:t>14652</w:t>
            </w:r>
            <w:r>
              <w:br/>
            </w:r>
            <w:r>
              <w:rPr>
                <w:rFonts w:ascii="Times New Roman"/>
                <w:b w:val="false"/>
                <w:i w:val="false"/>
                <w:color w:val="000000"/>
                <w:sz w:val="20"/>
              </w:rPr>
              <w:t>
</w:t>
            </w:r>
          </w:p>
          <w:bookmarkEnd w:id="362"/>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7" w:id="363"/>
          <w:p>
            <w:pPr>
              <w:spacing w:after="20"/>
              <w:ind w:left="20"/>
              <w:jc w:val="both"/>
            </w:pPr>
            <w:r>
              <w:rPr>
                <w:rFonts w:ascii="Times New Roman"/>
                <w:b w:val="false"/>
                <w:i w:val="false"/>
                <w:color w:val="000000"/>
                <w:sz w:val="20"/>
              </w:rPr>
              <w:t>4281</w:t>
            </w:r>
            <w:r>
              <w:br/>
            </w:r>
            <w:r>
              <w:rPr>
                <w:rFonts w:ascii="Times New Roman"/>
                <w:b w:val="false"/>
                <w:i w:val="false"/>
                <w:color w:val="000000"/>
                <w:sz w:val="20"/>
              </w:rPr>
              <w:t>
</w:t>
            </w:r>
          </w:p>
          <w:bookmarkEnd w:id="363"/>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1" w:id="364"/>
          <w:p>
            <w:pPr>
              <w:spacing w:after="20"/>
              <w:ind w:left="20"/>
              <w:jc w:val="both"/>
            </w:pPr>
            <w:r>
              <w:rPr>
                <w:rFonts w:ascii="Times New Roman"/>
                <w:b w:val="false"/>
                <w:i w:val="false"/>
                <w:color w:val="000000"/>
                <w:sz w:val="20"/>
              </w:rPr>
              <w:t>139843</w:t>
            </w:r>
            <w:r>
              <w:br/>
            </w:r>
            <w:r>
              <w:rPr>
                <w:rFonts w:ascii="Times New Roman"/>
                <w:b w:val="false"/>
                <w:i w:val="false"/>
                <w:color w:val="000000"/>
                <w:sz w:val="20"/>
              </w:rPr>
              <w:t>
</w:t>
            </w:r>
          </w:p>
          <w:bookmarkEnd w:id="364"/>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5" w:id="365"/>
          <w:p>
            <w:pPr>
              <w:spacing w:after="20"/>
              <w:ind w:left="20"/>
              <w:jc w:val="both"/>
            </w:pPr>
            <w:r>
              <w:rPr>
                <w:rFonts w:ascii="Times New Roman"/>
                <w:b w:val="false"/>
                <w:i w:val="false"/>
                <w:color w:val="000000"/>
                <w:sz w:val="20"/>
              </w:rPr>
              <w:t>5732</w:t>
            </w:r>
            <w:r>
              <w:br/>
            </w:r>
            <w:r>
              <w:rPr>
                <w:rFonts w:ascii="Times New Roman"/>
                <w:b w:val="false"/>
                <w:i w:val="false"/>
                <w:color w:val="000000"/>
                <w:sz w:val="20"/>
              </w:rPr>
              <w:t>
</w:t>
            </w:r>
          </w:p>
          <w:bookmarkEnd w:id="365"/>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9" w:id="366"/>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bookmarkEnd w:id="366"/>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3" w:id="367"/>
          <w:p>
            <w:pPr>
              <w:spacing w:after="20"/>
              <w:ind w:left="20"/>
              <w:jc w:val="both"/>
            </w:pPr>
            <w:r>
              <w:rPr>
                <w:rFonts w:ascii="Times New Roman"/>
                <w:b w:val="false"/>
                <w:i w:val="false"/>
                <w:color w:val="000000"/>
                <w:sz w:val="20"/>
              </w:rPr>
              <w:t>113876</w:t>
            </w:r>
            <w:r>
              <w:br/>
            </w:r>
            <w:r>
              <w:rPr>
                <w:rFonts w:ascii="Times New Roman"/>
                <w:b w:val="false"/>
                <w:i w:val="false"/>
                <w:color w:val="000000"/>
                <w:sz w:val="20"/>
              </w:rPr>
              <w:t>
</w:t>
            </w:r>
          </w:p>
          <w:bookmarkEnd w:id="367"/>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7" w:id="368"/>
          <w:p>
            <w:pPr>
              <w:spacing w:after="20"/>
              <w:ind w:left="20"/>
              <w:jc w:val="both"/>
            </w:pPr>
            <w:r>
              <w:rPr>
                <w:rFonts w:ascii="Times New Roman"/>
                <w:b w:val="false"/>
                <w:i w:val="false"/>
                <w:color w:val="000000"/>
                <w:sz w:val="20"/>
              </w:rPr>
              <w:t>34350</w:t>
            </w:r>
            <w:r>
              <w:br/>
            </w:r>
            <w:r>
              <w:rPr>
                <w:rFonts w:ascii="Times New Roman"/>
                <w:b w:val="false"/>
                <w:i w:val="false"/>
                <w:color w:val="000000"/>
                <w:sz w:val="20"/>
              </w:rPr>
              <w:t>
</w:t>
            </w:r>
          </w:p>
          <w:bookmarkEnd w:id="368"/>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1" w:id="369"/>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bookmarkEnd w:id="369"/>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5" w:id="370"/>
          <w:p>
            <w:pPr>
              <w:spacing w:after="20"/>
              <w:ind w:left="20"/>
              <w:jc w:val="both"/>
            </w:pPr>
            <w:r>
              <w:rPr>
                <w:rFonts w:ascii="Times New Roman"/>
                <w:b w:val="false"/>
                <w:i w:val="false"/>
                <w:color w:val="000000"/>
                <w:sz w:val="20"/>
              </w:rPr>
              <w:t>74047</w:t>
            </w:r>
            <w:r>
              <w:br/>
            </w:r>
            <w:r>
              <w:rPr>
                <w:rFonts w:ascii="Times New Roman"/>
                <w:b w:val="false"/>
                <w:i w:val="false"/>
                <w:color w:val="000000"/>
                <w:sz w:val="20"/>
              </w:rPr>
              <w:t>
</w:t>
            </w:r>
          </w:p>
          <w:bookmarkEnd w:id="370"/>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9" w:id="371"/>
          <w:p>
            <w:pPr>
              <w:spacing w:after="20"/>
              <w:ind w:left="20"/>
              <w:jc w:val="both"/>
            </w:pPr>
            <w:r>
              <w:rPr>
                <w:rFonts w:ascii="Times New Roman"/>
                <w:b w:val="false"/>
                <w:i w:val="false"/>
                <w:color w:val="000000"/>
                <w:sz w:val="20"/>
              </w:rPr>
              <w:t>4279</w:t>
            </w:r>
            <w:r>
              <w:br/>
            </w:r>
            <w:r>
              <w:rPr>
                <w:rFonts w:ascii="Times New Roman"/>
                <w:b w:val="false"/>
                <w:i w:val="false"/>
                <w:color w:val="000000"/>
                <w:sz w:val="20"/>
              </w:rPr>
              <w:t>
</w:t>
            </w:r>
          </w:p>
          <w:bookmarkEnd w:id="371"/>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3" w:id="372"/>
          <w:p>
            <w:pPr>
              <w:spacing w:after="20"/>
              <w:ind w:left="20"/>
              <w:jc w:val="both"/>
            </w:pPr>
            <w:r>
              <w:rPr>
                <w:rFonts w:ascii="Times New Roman"/>
                <w:b w:val="false"/>
                <w:i w:val="false"/>
                <w:color w:val="000000"/>
                <w:sz w:val="20"/>
              </w:rPr>
              <w:t>1031</w:t>
            </w:r>
            <w:r>
              <w:br/>
            </w:r>
            <w:r>
              <w:rPr>
                <w:rFonts w:ascii="Times New Roman"/>
                <w:b w:val="false"/>
                <w:i w:val="false"/>
                <w:color w:val="000000"/>
                <w:sz w:val="20"/>
              </w:rPr>
              <w:t>
</w:t>
            </w:r>
          </w:p>
          <w:bookmarkEnd w:id="372"/>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7" w:id="373"/>
          <w:p>
            <w:pPr>
              <w:spacing w:after="20"/>
              <w:ind w:left="20"/>
              <w:jc w:val="both"/>
            </w:pPr>
            <w:r>
              <w:rPr>
                <w:rFonts w:ascii="Times New Roman"/>
                <w:b w:val="false"/>
                <w:i w:val="false"/>
                <w:color w:val="000000"/>
                <w:sz w:val="20"/>
              </w:rPr>
              <w:t>1031 </w:t>
            </w:r>
            <w:r>
              <w:br/>
            </w:r>
            <w:r>
              <w:rPr>
                <w:rFonts w:ascii="Times New Roman"/>
                <w:b w:val="false"/>
                <w:i w:val="false"/>
                <w:color w:val="000000"/>
                <w:sz w:val="20"/>
              </w:rPr>
              <w:t>
</w:t>
            </w:r>
          </w:p>
          <w:bookmarkEnd w:id="373"/>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1" w:id="374"/>
          <w:p>
            <w:pPr>
              <w:spacing w:after="20"/>
              <w:ind w:left="20"/>
              <w:jc w:val="both"/>
            </w:pPr>
            <w:r>
              <w:rPr>
                <w:rFonts w:ascii="Times New Roman"/>
                <w:b w:val="false"/>
                <w:i w:val="false"/>
                <w:color w:val="000000"/>
                <w:sz w:val="20"/>
              </w:rPr>
              <w:t>110270</w:t>
            </w:r>
            <w:r>
              <w:br/>
            </w:r>
            <w:r>
              <w:rPr>
                <w:rFonts w:ascii="Times New Roman"/>
                <w:b w:val="false"/>
                <w:i w:val="false"/>
                <w:color w:val="000000"/>
                <w:sz w:val="20"/>
              </w:rPr>
              <w:t>
</w:t>
            </w:r>
          </w:p>
          <w:bookmarkEnd w:id="374"/>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5" w:id="375"/>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bookmarkEnd w:id="375"/>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9" w:id="376"/>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bookmarkEnd w:id="376"/>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3" w:id="377"/>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bookmarkEnd w:id="377"/>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коммуналдық меншігіндегі жылу жүйелерін қолдануды ұйымдастыру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7" w:id="378"/>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bookmarkEnd w:id="378"/>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1" w:id="379"/>
          <w:p>
            <w:pPr>
              <w:spacing w:after="20"/>
              <w:ind w:left="20"/>
              <w:jc w:val="both"/>
            </w:pPr>
            <w:r>
              <w:rPr>
                <w:rFonts w:ascii="Times New Roman"/>
                <w:b w:val="false"/>
                <w:i w:val="false"/>
                <w:color w:val="000000"/>
                <w:sz w:val="20"/>
              </w:rPr>
              <w:t>63770</w:t>
            </w:r>
            <w:r>
              <w:br/>
            </w:r>
            <w:r>
              <w:rPr>
                <w:rFonts w:ascii="Times New Roman"/>
                <w:b w:val="false"/>
                <w:i w:val="false"/>
                <w:color w:val="000000"/>
                <w:sz w:val="20"/>
              </w:rPr>
              <w:t>
</w:t>
            </w:r>
          </w:p>
          <w:bookmarkEnd w:id="379"/>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5" w:id="380"/>
          <w:p>
            <w:pPr>
              <w:spacing w:after="20"/>
              <w:ind w:left="20"/>
              <w:jc w:val="both"/>
            </w:pPr>
            <w:r>
              <w:rPr>
                <w:rFonts w:ascii="Times New Roman"/>
                <w:b w:val="false"/>
                <w:i w:val="false"/>
                <w:color w:val="000000"/>
                <w:sz w:val="20"/>
              </w:rPr>
              <w:t>33994</w:t>
            </w:r>
            <w:r>
              <w:br/>
            </w:r>
            <w:r>
              <w:rPr>
                <w:rFonts w:ascii="Times New Roman"/>
                <w:b w:val="false"/>
                <w:i w:val="false"/>
                <w:color w:val="000000"/>
                <w:sz w:val="20"/>
              </w:rPr>
              <w:t>
</w:t>
            </w:r>
          </w:p>
          <w:bookmarkEnd w:id="380"/>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9" w:id="381"/>
          <w:p>
            <w:pPr>
              <w:spacing w:after="20"/>
              <w:ind w:left="20"/>
              <w:jc w:val="both"/>
            </w:pPr>
            <w:r>
              <w:rPr>
                <w:rFonts w:ascii="Times New Roman"/>
                <w:b w:val="false"/>
                <w:i w:val="false"/>
                <w:color w:val="000000"/>
                <w:sz w:val="20"/>
              </w:rPr>
              <w:t>5120</w:t>
            </w:r>
            <w:r>
              <w:br/>
            </w:r>
            <w:r>
              <w:rPr>
                <w:rFonts w:ascii="Times New Roman"/>
                <w:b w:val="false"/>
                <w:i w:val="false"/>
                <w:color w:val="000000"/>
                <w:sz w:val="20"/>
              </w:rPr>
              <w:t>
</w:t>
            </w:r>
          </w:p>
          <w:bookmarkEnd w:id="381"/>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3" w:id="382"/>
          <w:p>
            <w:pPr>
              <w:spacing w:after="20"/>
              <w:ind w:left="20"/>
              <w:jc w:val="both"/>
            </w:pPr>
            <w:r>
              <w:rPr>
                <w:rFonts w:ascii="Times New Roman"/>
                <w:b w:val="false"/>
                <w:i w:val="false"/>
                <w:color w:val="000000"/>
                <w:sz w:val="20"/>
              </w:rPr>
              <w:t>24656</w:t>
            </w:r>
            <w:r>
              <w:br/>
            </w:r>
            <w:r>
              <w:rPr>
                <w:rFonts w:ascii="Times New Roman"/>
                <w:b w:val="false"/>
                <w:i w:val="false"/>
                <w:color w:val="000000"/>
                <w:sz w:val="20"/>
              </w:rPr>
              <w:t>
</w:t>
            </w:r>
          </w:p>
          <w:bookmarkEnd w:id="382"/>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7" w:id="383"/>
          <w:p>
            <w:pPr>
              <w:spacing w:after="20"/>
              <w:ind w:left="20"/>
              <w:jc w:val="both"/>
            </w:pPr>
            <w:r>
              <w:rPr>
                <w:rFonts w:ascii="Times New Roman"/>
                <w:b w:val="false"/>
                <w:i w:val="false"/>
                <w:color w:val="000000"/>
                <w:sz w:val="20"/>
              </w:rPr>
              <w:t>289004</w:t>
            </w:r>
            <w:r>
              <w:br/>
            </w:r>
            <w:r>
              <w:rPr>
                <w:rFonts w:ascii="Times New Roman"/>
                <w:b w:val="false"/>
                <w:i w:val="false"/>
                <w:color w:val="000000"/>
                <w:sz w:val="20"/>
              </w:rPr>
              <w:t>
</w:t>
            </w:r>
          </w:p>
          <w:bookmarkEnd w:id="383"/>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1" w:id="384"/>
          <w:p>
            <w:pPr>
              <w:spacing w:after="20"/>
              <w:ind w:left="20"/>
              <w:jc w:val="both"/>
            </w:pPr>
            <w:r>
              <w:rPr>
                <w:rFonts w:ascii="Times New Roman"/>
                <w:b w:val="false"/>
                <w:i w:val="false"/>
                <w:color w:val="000000"/>
                <w:sz w:val="20"/>
              </w:rPr>
              <w:t>144354</w:t>
            </w:r>
            <w:r>
              <w:br/>
            </w:r>
            <w:r>
              <w:rPr>
                <w:rFonts w:ascii="Times New Roman"/>
                <w:b w:val="false"/>
                <w:i w:val="false"/>
                <w:color w:val="000000"/>
                <w:sz w:val="20"/>
              </w:rPr>
              <w:t>
</w:t>
            </w:r>
          </w:p>
          <w:bookmarkEnd w:id="384"/>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5" w:id="385"/>
          <w:p>
            <w:pPr>
              <w:spacing w:after="20"/>
              <w:ind w:left="20"/>
              <w:jc w:val="both"/>
            </w:pPr>
            <w:r>
              <w:rPr>
                <w:rFonts w:ascii="Times New Roman"/>
                <w:b w:val="false"/>
                <w:i w:val="false"/>
                <w:color w:val="000000"/>
                <w:sz w:val="20"/>
              </w:rPr>
              <w:t>124024</w:t>
            </w:r>
            <w:r>
              <w:br/>
            </w:r>
            <w:r>
              <w:rPr>
                <w:rFonts w:ascii="Times New Roman"/>
                <w:b w:val="false"/>
                <w:i w:val="false"/>
                <w:color w:val="000000"/>
                <w:sz w:val="20"/>
              </w:rPr>
              <w:t>
</w:t>
            </w:r>
          </w:p>
          <w:bookmarkEnd w:id="385"/>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дендропарктердің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9" w:id="386"/>
          <w:p>
            <w:pPr>
              <w:spacing w:after="20"/>
              <w:ind w:left="20"/>
              <w:jc w:val="both"/>
            </w:pPr>
            <w:r>
              <w:rPr>
                <w:rFonts w:ascii="Times New Roman"/>
                <w:b w:val="false"/>
                <w:i w:val="false"/>
                <w:color w:val="000000"/>
                <w:sz w:val="20"/>
              </w:rPr>
              <w:t>20330</w:t>
            </w:r>
            <w:r>
              <w:br/>
            </w:r>
            <w:r>
              <w:rPr>
                <w:rFonts w:ascii="Times New Roman"/>
                <w:b w:val="false"/>
                <w:i w:val="false"/>
                <w:color w:val="000000"/>
                <w:sz w:val="20"/>
              </w:rPr>
              <w:t>
</w:t>
            </w:r>
          </w:p>
          <w:bookmarkEnd w:id="386"/>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3" w:id="387"/>
          <w:p>
            <w:pPr>
              <w:spacing w:after="20"/>
              <w:ind w:left="20"/>
              <w:jc w:val="both"/>
            </w:pPr>
            <w:r>
              <w:rPr>
                <w:rFonts w:ascii="Times New Roman"/>
                <w:b w:val="false"/>
                <w:i w:val="false"/>
                <w:color w:val="000000"/>
                <w:sz w:val="20"/>
              </w:rPr>
              <w:t>19745</w:t>
            </w:r>
            <w:r>
              <w:br/>
            </w:r>
            <w:r>
              <w:rPr>
                <w:rFonts w:ascii="Times New Roman"/>
                <w:b w:val="false"/>
                <w:i w:val="false"/>
                <w:color w:val="000000"/>
                <w:sz w:val="20"/>
              </w:rPr>
              <w:t>
</w:t>
            </w:r>
          </w:p>
          <w:bookmarkEnd w:id="387"/>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7" w:id="388"/>
          <w:p>
            <w:pPr>
              <w:spacing w:after="20"/>
              <w:ind w:left="20"/>
              <w:jc w:val="both"/>
            </w:pPr>
            <w:r>
              <w:rPr>
                <w:rFonts w:ascii="Times New Roman"/>
                <w:b w:val="false"/>
                <w:i w:val="false"/>
                <w:color w:val="000000"/>
                <w:sz w:val="20"/>
              </w:rPr>
              <w:t>13395</w:t>
            </w:r>
            <w:r>
              <w:br/>
            </w:r>
            <w:r>
              <w:rPr>
                <w:rFonts w:ascii="Times New Roman"/>
                <w:b w:val="false"/>
                <w:i w:val="false"/>
                <w:color w:val="000000"/>
                <w:sz w:val="20"/>
              </w:rPr>
              <w:t>
</w:t>
            </w:r>
          </w:p>
          <w:bookmarkEnd w:id="388"/>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1" w:id="389"/>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bookmarkEnd w:id="389"/>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5" w:id="390"/>
          <w:p>
            <w:pPr>
              <w:spacing w:after="20"/>
              <w:ind w:left="20"/>
              <w:jc w:val="both"/>
            </w:pPr>
            <w:r>
              <w:rPr>
                <w:rFonts w:ascii="Times New Roman"/>
                <w:b w:val="false"/>
                <w:i w:val="false"/>
                <w:color w:val="000000"/>
                <w:sz w:val="20"/>
              </w:rPr>
              <w:t>2100</w:t>
            </w:r>
            <w:r>
              <w:br/>
            </w:r>
            <w:r>
              <w:rPr>
                <w:rFonts w:ascii="Times New Roman"/>
                <w:b w:val="false"/>
                <w:i w:val="false"/>
                <w:color w:val="000000"/>
                <w:sz w:val="20"/>
              </w:rPr>
              <w:t>
</w:t>
            </w:r>
          </w:p>
          <w:bookmarkEnd w:id="390"/>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9" w:id="391"/>
          <w:p>
            <w:pPr>
              <w:spacing w:after="20"/>
              <w:ind w:left="20"/>
              <w:jc w:val="both"/>
            </w:pPr>
            <w:r>
              <w:rPr>
                <w:rFonts w:ascii="Times New Roman"/>
                <w:b w:val="false"/>
                <w:i w:val="false"/>
                <w:color w:val="000000"/>
                <w:sz w:val="20"/>
              </w:rPr>
              <w:t>4100</w:t>
            </w:r>
            <w:r>
              <w:br/>
            </w:r>
            <w:r>
              <w:rPr>
                <w:rFonts w:ascii="Times New Roman"/>
                <w:b w:val="false"/>
                <w:i w:val="false"/>
                <w:color w:val="000000"/>
                <w:sz w:val="20"/>
              </w:rPr>
              <w:t>
</w:t>
            </w:r>
          </w:p>
          <w:bookmarkEnd w:id="391"/>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3" w:id="392"/>
          <w:p>
            <w:pPr>
              <w:spacing w:after="20"/>
              <w:ind w:left="20"/>
              <w:jc w:val="both"/>
            </w:pPr>
            <w:r>
              <w:rPr>
                <w:rFonts w:ascii="Times New Roman"/>
                <w:b w:val="false"/>
                <w:i w:val="false"/>
                <w:color w:val="000000"/>
                <w:sz w:val="20"/>
              </w:rPr>
              <w:t>72280</w:t>
            </w:r>
            <w:r>
              <w:br/>
            </w:r>
            <w:r>
              <w:rPr>
                <w:rFonts w:ascii="Times New Roman"/>
                <w:b w:val="false"/>
                <w:i w:val="false"/>
                <w:color w:val="000000"/>
                <w:sz w:val="20"/>
              </w:rPr>
              <w:t>
</w:t>
            </w:r>
          </w:p>
          <w:bookmarkEnd w:id="392"/>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7" w:id="393"/>
          <w:p>
            <w:pPr>
              <w:spacing w:after="20"/>
              <w:ind w:left="20"/>
              <w:jc w:val="both"/>
            </w:pPr>
            <w:r>
              <w:rPr>
                <w:rFonts w:ascii="Times New Roman"/>
                <w:b w:val="false"/>
                <w:i w:val="false"/>
                <w:color w:val="000000"/>
                <w:sz w:val="20"/>
              </w:rPr>
              <w:t>71570</w:t>
            </w:r>
            <w:r>
              <w:br/>
            </w:r>
            <w:r>
              <w:rPr>
                <w:rFonts w:ascii="Times New Roman"/>
                <w:b w:val="false"/>
                <w:i w:val="false"/>
                <w:color w:val="000000"/>
                <w:sz w:val="20"/>
              </w:rPr>
              <w:t>
</w:t>
            </w:r>
          </w:p>
          <w:bookmarkEnd w:id="393"/>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1" w:id="394"/>
          <w:p>
            <w:pPr>
              <w:spacing w:after="20"/>
              <w:ind w:left="20"/>
              <w:jc w:val="both"/>
            </w:pPr>
            <w:r>
              <w:rPr>
                <w:rFonts w:ascii="Times New Roman"/>
                <w:b w:val="false"/>
                <w:i w:val="false"/>
                <w:color w:val="000000"/>
                <w:sz w:val="20"/>
              </w:rPr>
              <w:t>710</w:t>
            </w:r>
            <w:r>
              <w:br/>
            </w:r>
            <w:r>
              <w:rPr>
                <w:rFonts w:ascii="Times New Roman"/>
                <w:b w:val="false"/>
                <w:i w:val="false"/>
                <w:color w:val="000000"/>
                <w:sz w:val="20"/>
              </w:rPr>
              <w:t>
</w:t>
            </w:r>
          </w:p>
          <w:bookmarkEnd w:id="394"/>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5" w:id="395"/>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bookmarkEnd w:id="395"/>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9" w:id="396"/>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bookmarkEnd w:id="396"/>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3" w:id="397"/>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bookmarkEnd w:id="397"/>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7" w:id="398"/>
          <w:p>
            <w:pPr>
              <w:spacing w:after="20"/>
              <w:ind w:left="20"/>
              <w:jc w:val="both"/>
            </w:pPr>
            <w:r>
              <w:rPr>
                <w:rFonts w:ascii="Times New Roman"/>
                <w:b w:val="false"/>
                <w:i w:val="false"/>
                <w:color w:val="000000"/>
                <w:sz w:val="20"/>
              </w:rPr>
              <w:t>10205</w:t>
            </w:r>
            <w:r>
              <w:br/>
            </w:r>
            <w:r>
              <w:rPr>
                <w:rFonts w:ascii="Times New Roman"/>
                <w:b w:val="false"/>
                <w:i w:val="false"/>
                <w:color w:val="000000"/>
                <w:sz w:val="20"/>
              </w:rPr>
              <w:t>
</w:t>
            </w:r>
          </w:p>
          <w:bookmarkEnd w:id="398"/>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1" w:id="399"/>
          <w:p>
            <w:pPr>
              <w:spacing w:after="20"/>
              <w:ind w:left="20"/>
              <w:jc w:val="both"/>
            </w:pPr>
            <w:r>
              <w:rPr>
                <w:rFonts w:ascii="Times New Roman"/>
                <w:b w:val="false"/>
                <w:i w:val="false"/>
                <w:color w:val="000000"/>
                <w:sz w:val="20"/>
              </w:rPr>
              <w:t>7205</w:t>
            </w:r>
            <w:r>
              <w:br/>
            </w:r>
            <w:r>
              <w:rPr>
                <w:rFonts w:ascii="Times New Roman"/>
                <w:b w:val="false"/>
                <w:i w:val="false"/>
                <w:color w:val="000000"/>
                <w:sz w:val="20"/>
              </w:rPr>
              <w:t>
</w:t>
            </w:r>
          </w:p>
          <w:bookmarkEnd w:id="399"/>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5" w:id="400"/>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bookmarkEnd w:id="400"/>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9" w:id="401"/>
          <w:p>
            <w:pPr>
              <w:spacing w:after="20"/>
              <w:ind w:left="20"/>
              <w:jc w:val="both"/>
            </w:pPr>
            <w:r>
              <w:rPr>
                <w:rFonts w:ascii="Times New Roman"/>
                <w:b w:val="false"/>
                <w:i w:val="false"/>
                <w:color w:val="000000"/>
                <w:sz w:val="20"/>
              </w:rPr>
              <w:t>30420</w:t>
            </w:r>
            <w:r>
              <w:br/>
            </w:r>
            <w:r>
              <w:rPr>
                <w:rFonts w:ascii="Times New Roman"/>
                <w:b w:val="false"/>
                <w:i w:val="false"/>
                <w:color w:val="000000"/>
                <w:sz w:val="20"/>
              </w:rPr>
              <w:t>
</w:t>
            </w:r>
          </w:p>
          <w:bookmarkEnd w:id="401"/>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3" w:id="402"/>
          <w:p>
            <w:pPr>
              <w:spacing w:after="20"/>
              <w:ind w:left="20"/>
              <w:jc w:val="both"/>
            </w:pPr>
            <w:r>
              <w:rPr>
                <w:rFonts w:ascii="Times New Roman"/>
                <w:b w:val="false"/>
                <w:i w:val="false"/>
                <w:color w:val="000000"/>
                <w:sz w:val="20"/>
              </w:rPr>
              <w:t>13264</w:t>
            </w:r>
            <w:r>
              <w:br/>
            </w:r>
            <w:r>
              <w:rPr>
                <w:rFonts w:ascii="Times New Roman"/>
                <w:b w:val="false"/>
                <w:i w:val="false"/>
                <w:color w:val="000000"/>
                <w:sz w:val="20"/>
              </w:rPr>
              <w:t>
</w:t>
            </w:r>
          </w:p>
          <w:bookmarkEnd w:id="402"/>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7" w:id="403"/>
          <w:p>
            <w:pPr>
              <w:spacing w:after="20"/>
              <w:ind w:left="20"/>
              <w:jc w:val="both"/>
            </w:pPr>
            <w:r>
              <w:rPr>
                <w:rFonts w:ascii="Times New Roman"/>
                <w:b w:val="false"/>
                <w:i w:val="false"/>
                <w:color w:val="000000"/>
                <w:sz w:val="20"/>
              </w:rPr>
              <w:t>17156</w:t>
            </w:r>
            <w:r>
              <w:br/>
            </w:r>
            <w:r>
              <w:rPr>
                <w:rFonts w:ascii="Times New Roman"/>
                <w:b w:val="false"/>
                <w:i w:val="false"/>
                <w:color w:val="000000"/>
                <w:sz w:val="20"/>
              </w:rPr>
              <w:t>
</w:t>
            </w:r>
          </w:p>
          <w:bookmarkEnd w:id="403"/>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1" w:id="404"/>
          <w:p>
            <w:pPr>
              <w:spacing w:after="20"/>
              <w:ind w:left="20"/>
              <w:jc w:val="both"/>
            </w:pPr>
            <w:r>
              <w:rPr>
                <w:rFonts w:ascii="Times New Roman"/>
                <w:b w:val="false"/>
                <w:i w:val="false"/>
                <w:color w:val="000000"/>
                <w:sz w:val="20"/>
              </w:rPr>
              <w:t>255713</w:t>
            </w:r>
            <w:r>
              <w:br/>
            </w:r>
            <w:r>
              <w:rPr>
                <w:rFonts w:ascii="Times New Roman"/>
                <w:b w:val="false"/>
                <w:i w:val="false"/>
                <w:color w:val="000000"/>
                <w:sz w:val="20"/>
              </w:rPr>
              <w:t>
</w:t>
            </w:r>
          </w:p>
          <w:bookmarkEnd w:id="404"/>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5" w:id="405"/>
          <w:p>
            <w:pPr>
              <w:spacing w:after="20"/>
              <w:ind w:left="20"/>
              <w:jc w:val="both"/>
            </w:pPr>
            <w:r>
              <w:rPr>
                <w:rFonts w:ascii="Times New Roman"/>
                <w:b w:val="false"/>
                <w:i w:val="false"/>
                <w:color w:val="000000"/>
                <w:sz w:val="20"/>
              </w:rPr>
              <w:t>26866</w:t>
            </w:r>
            <w:r>
              <w:br/>
            </w:r>
            <w:r>
              <w:rPr>
                <w:rFonts w:ascii="Times New Roman"/>
                <w:b w:val="false"/>
                <w:i w:val="false"/>
                <w:color w:val="000000"/>
                <w:sz w:val="20"/>
              </w:rPr>
              <w:t>
</w:t>
            </w:r>
          </w:p>
          <w:bookmarkEnd w:id="405"/>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9" w:id="406"/>
          <w:p>
            <w:pPr>
              <w:spacing w:after="20"/>
              <w:ind w:left="20"/>
              <w:jc w:val="both"/>
            </w:pPr>
            <w:r>
              <w:rPr>
                <w:rFonts w:ascii="Times New Roman"/>
                <w:b w:val="false"/>
                <w:i w:val="false"/>
                <w:color w:val="000000"/>
                <w:sz w:val="20"/>
              </w:rPr>
              <w:t>14366</w:t>
            </w:r>
            <w:r>
              <w:br/>
            </w:r>
            <w:r>
              <w:rPr>
                <w:rFonts w:ascii="Times New Roman"/>
                <w:b w:val="false"/>
                <w:i w:val="false"/>
                <w:color w:val="000000"/>
                <w:sz w:val="20"/>
              </w:rPr>
              <w:t>
</w:t>
            </w:r>
          </w:p>
          <w:bookmarkEnd w:id="406"/>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3" w:id="407"/>
          <w:p>
            <w:pPr>
              <w:spacing w:after="20"/>
              <w:ind w:left="20"/>
              <w:jc w:val="both"/>
            </w:pPr>
            <w:r>
              <w:rPr>
                <w:rFonts w:ascii="Times New Roman"/>
                <w:b w:val="false"/>
                <w:i w:val="false"/>
                <w:color w:val="000000"/>
                <w:sz w:val="20"/>
              </w:rPr>
              <w:t>12500</w:t>
            </w:r>
            <w:r>
              <w:br/>
            </w:r>
            <w:r>
              <w:rPr>
                <w:rFonts w:ascii="Times New Roman"/>
                <w:b w:val="false"/>
                <w:i w:val="false"/>
                <w:color w:val="000000"/>
                <w:sz w:val="20"/>
              </w:rPr>
              <w:t>
</w:t>
            </w:r>
          </w:p>
          <w:bookmarkEnd w:id="407"/>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7" w:id="408"/>
          <w:p>
            <w:pPr>
              <w:spacing w:after="20"/>
              <w:ind w:left="20"/>
              <w:jc w:val="both"/>
            </w:pPr>
            <w:r>
              <w:rPr>
                <w:rFonts w:ascii="Times New Roman"/>
                <w:b w:val="false"/>
                <w:i w:val="false"/>
                <w:color w:val="000000"/>
                <w:sz w:val="20"/>
              </w:rPr>
              <w:t>102000</w:t>
            </w:r>
            <w:r>
              <w:br/>
            </w:r>
            <w:r>
              <w:rPr>
                <w:rFonts w:ascii="Times New Roman"/>
                <w:b w:val="false"/>
                <w:i w:val="false"/>
                <w:color w:val="000000"/>
                <w:sz w:val="20"/>
              </w:rPr>
              <w:t>
</w:t>
            </w:r>
          </w:p>
          <w:bookmarkEnd w:id="408"/>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1" w:id="409"/>
          <w:p>
            <w:pPr>
              <w:spacing w:after="20"/>
              <w:ind w:left="20"/>
              <w:jc w:val="both"/>
            </w:pPr>
            <w:r>
              <w:rPr>
                <w:rFonts w:ascii="Times New Roman"/>
                <w:b w:val="false"/>
                <w:i w:val="false"/>
                <w:color w:val="000000"/>
                <w:sz w:val="20"/>
              </w:rPr>
              <w:t>102000</w:t>
            </w:r>
            <w:r>
              <w:br/>
            </w:r>
            <w:r>
              <w:rPr>
                <w:rFonts w:ascii="Times New Roman"/>
                <w:b w:val="false"/>
                <w:i w:val="false"/>
                <w:color w:val="000000"/>
                <w:sz w:val="20"/>
              </w:rPr>
              <w:t>
</w:t>
            </w:r>
          </w:p>
          <w:bookmarkEnd w:id="409"/>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5" w:id="410"/>
          <w:p>
            <w:pPr>
              <w:spacing w:after="20"/>
              <w:ind w:left="20"/>
              <w:jc w:val="both"/>
            </w:pPr>
            <w:r>
              <w:rPr>
                <w:rFonts w:ascii="Times New Roman"/>
                <w:b w:val="false"/>
                <w:i w:val="false"/>
                <w:color w:val="000000"/>
                <w:sz w:val="20"/>
              </w:rPr>
              <w:t>23476</w:t>
            </w:r>
            <w:r>
              <w:br/>
            </w:r>
            <w:r>
              <w:rPr>
                <w:rFonts w:ascii="Times New Roman"/>
                <w:b w:val="false"/>
                <w:i w:val="false"/>
                <w:color w:val="000000"/>
                <w:sz w:val="20"/>
              </w:rPr>
              <w:t>
</w:t>
            </w:r>
          </w:p>
          <w:bookmarkEnd w:id="410"/>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9" w:id="411"/>
          <w:p>
            <w:pPr>
              <w:spacing w:after="20"/>
              <w:ind w:left="20"/>
              <w:jc w:val="both"/>
            </w:pPr>
            <w:r>
              <w:rPr>
                <w:rFonts w:ascii="Times New Roman"/>
                <w:b w:val="false"/>
                <w:i w:val="false"/>
                <w:color w:val="000000"/>
                <w:sz w:val="20"/>
              </w:rPr>
              <w:t>8555</w:t>
            </w:r>
            <w:r>
              <w:br/>
            </w:r>
            <w:r>
              <w:rPr>
                <w:rFonts w:ascii="Times New Roman"/>
                <w:b w:val="false"/>
                <w:i w:val="false"/>
                <w:color w:val="000000"/>
                <w:sz w:val="20"/>
              </w:rPr>
              <w:t>
</w:t>
            </w:r>
          </w:p>
          <w:bookmarkEnd w:id="411"/>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3" w:id="412"/>
          <w:p>
            <w:pPr>
              <w:spacing w:after="20"/>
              <w:ind w:left="20"/>
              <w:jc w:val="both"/>
            </w:pPr>
            <w:r>
              <w:rPr>
                <w:rFonts w:ascii="Times New Roman"/>
                <w:b w:val="false"/>
                <w:i w:val="false"/>
                <w:color w:val="000000"/>
                <w:sz w:val="20"/>
              </w:rPr>
              <w:t>1422</w:t>
            </w:r>
            <w:r>
              <w:br/>
            </w:r>
            <w:r>
              <w:rPr>
                <w:rFonts w:ascii="Times New Roman"/>
                <w:b w:val="false"/>
                <w:i w:val="false"/>
                <w:color w:val="000000"/>
                <w:sz w:val="20"/>
              </w:rPr>
              <w:t>
</w:t>
            </w:r>
          </w:p>
          <w:bookmarkEnd w:id="412"/>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7" w:id="413"/>
          <w:p>
            <w:pPr>
              <w:spacing w:after="20"/>
              <w:ind w:left="20"/>
              <w:jc w:val="both"/>
            </w:pPr>
            <w:r>
              <w:rPr>
                <w:rFonts w:ascii="Times New Roman"/>
                <w:b w:val="false"/>
                <w:i w:val="false"/>
                <w:color w:val="000000"/>
                <w:sz w:val="20"/>
              </w:rPr>
              <w:t>2273</w:t>
            </w:r>
            <w:r>
              <w:br/>
            </w:r>
            <w:r>
              <w:rPr>
                <w:rFonts w:ascii="Times New Roman"/>
                <w:b w:val="false"/>
                <w:i w:val="false"/>
                <w:color w:val="000000"/>
                <w:sz w:val="20"/>
              </w:rPr>
              <w:t>
</w:t>
            </w:r>
          </w:p>
          <w:bookmarkEnd w:id="413"/>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1" w:id="414"/>
          <w:p>
            <w:pPr>
              <w:spacing w:after="20"/>
              <w:ind w:left="20"/>
              <w:jc w:val="both"/>
            </w:pPr>
            <w:r>
              <w:rPr>
                <w:rFonts w:ascii="Times New Roman"/>
                <w:b w:val="false"/>
                <w:i w:val="false"/>
                <w:color w:val="000000"/>
                <w:sz w:val="20"/>
              </w:rPr>
              <w:t>1536</w:t>
            </w:r>
            <w:r>
              <w:br/>
            </w:r>
            <w:r>
              <w:rPr>
                <w:rFonts w:ascii="Times New Roman"/>
                <w:b w:val="false"/>
                <w:i w:val="false"/>
                <w:color w:val="000000"/>
                <w:sz w:val="20"/>
              </w:rPr>
              <w:t>
</w:t>
            </w:r>
          </w:p>
          <w:bookmarkEnd w:id="414"/>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5" w:id="415"/>
          <w:p>
            <w:pPr>
              <w:spacing w:after="20"/>
              <w:ind w:left="20"/>
              <w:jc w:val="both"/>
            </w:pPr>
            <w:r>
              <w:rPr>
                <w:rFonts w:ascii="Times New Roman"/>
                <w:b w:val="false"/>
                <w:i w:val="false"/>
                <w:color w:val="000000"/>
                <w:sz w:val="20"/>
              </w:rPr>
              <w:t>7490</w:t>
            </w:r>
            <w:r>
              <w:br/>
            </w:r>
            <w:r>
              <w:rPr>
                <w:rFonts w:ascii="Times New Roman"/>
                <w:b w:val="false"/>
                <w:i w:val="false"/>
                <w:color w:val="000000"/>
                <w:sz w:val="20"/>
              </w:rPr>
              <w:t>
</w:t>
            </w:r>
          </w:p>
          <w:bookmarkEnd w:id="415"/>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9" w:id="416"/>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bookmarkEnd w:id="416"/>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3" w:id="417"/>
          <w:p>
            <w:pPr>
              <w:spacing w:after="20"/>
              <w:ind w:left="20"/>
              <w:jc w:val="both"/>
            </w:pPr>
            <w:r>
              <w:rPr>
                <w:rFonts w:ascii="Times New Roman"/>
                <w:b w:val="false"/>
                <w:i w:val="false"/>
                <w:color w:val="000000"/>
                <w:sz w:val="20"/>
              </w:rPr>
              <w:t>9371</w:t>
            </w:r>
            <w:r>
              <w:br/>
            </w:r>
            <w:r>
              <w:rPr>
                <w:rFonts w:ascii="Times New Roman"/>
                <w:b w:val="false"/>
                <w:i w:val="false"/>
                <w:color w:val="000000"/>
                <w:sz w:val="20"/>
              </w:rPr>
              <w:t>
</w:t>
            </w:r>
          </w:p>
          <w:bookmarkEnd w:id="417"/>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7" w:id="418"/>
          <w:p>
            <w:pPr>
              <w:spacing w:after="20"/>
              <w:ind w:left="20"/>
              <w:jc w:val="both"/>
            </w:pPr>
            <w:r>
              <w:rPr>
                <w:rFonts w:ascii="Times New Roman"/>
                <w:b w:val="false"/>
                <w:i w:val="false"/>
                <w:color w:val="000000"/>
                <w:sz w:val="20"/>
              </w:rPr>
              <w:t>7985</w:t>
            </w:r>
            <w:r>
              <w:br/>
            </w:r>
            <w:r>
              <w:rPr>
                <w:rFonts w:ascii="Times New Roman"/>
                <w:b w:val="false"/>
                <w:i w:val="false"/>
                <w:color w:val="000000"/>
                <w:sz w:val="20"/>
              </w:rPr>
              <w:t>
</w:t>
            </w:r>
          </w:p>
          <w:bookmarkEnd w:id="418"/>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1" w:id="419"/>
          <w:p>
            <w:pPr>
              <w:spacing w:after="20"/>
              <w:ind w:left="20"/>
              <w:jc w:val="both"/>
            </w:pPr>
            <w:r>
              <w:rPr>
                <w:rFonts w:ascii="Times New Roman"/>
                <w:b w:val="false"/>
                <w:i w:val="false"/>
                <w:color w:val="000000"/>
                <w:sz w:val="20"/>
              </w:rPr>
              <w:t>1386</w:t>
            </w:r>
            <w:r>
              <w:br/>
            </w:r>
            <w:r>
              <w:rPr>
                <w:rFonts w:ascii="Times New Roman"/>
                <w:b w:val="false"/>
                <w:i w:val="false"/>
                <w:color w:val="000000"/>
                <w:sz w:val="20"/>
              </w:rPr>
              <w:t>
</w:t>
            </w:r>
          </w:p>
          <w:bookmarkEnd w:id="419"/>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5" w:id="420"/>
          <w:p>
            <w:pPr>
              <w:spacing w:after="20"/>
              <w:ind w:left="20"/>
              <w:jc w:val="both"/>
            </w:pPr>
            <w:r>
              <w:rPr>
                <w:rFonts w:ascii="Times New Roman"/>
                <w:b w:val="false"/>
                <w:i w:val="false"/>
                <w:color w:val="000000"/>
                <w:sz w:val="20"/>
              </w:rPr>
              <w:t>94000</w:t>
            </w:r>
            <w:r>
              <w:br/>
            </w:r>
            <w:r>
              <w:rPr>
                <w:rFonts w:ascii="Times New Roman"/>
                <w:b w:val="false"/>
                <w:i w:val="false"/>
                <w:color w:val="000000"/>
                <w:sz w:val="20"/>
              </w:rPr>
              <w:t>
</w:t>
            </w:r>
          </w:p>
          <w:bookmarkEnd w:id="420"/>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9" w:id="421"/>
          <w:p>
            <w:pPr>
              <w:spacing w:after="20"/>
              <w:ind w:left="20"/>
              <w:jc w:val="both"/>
            </w:pPr>
            <w:r>
              <w:rPr>
                <w:rFonts w:ascii="Times New Roman"/>
                <w:b w:val="false"/>
                <w:i w:val="false"/>
                <w:color w:val="000000"/>
                <w:sz w:val="20"/>
              </w:rPr>
              <w:t>94000</w:t>
            </w:r>
            <w:r>
              <w:br/>
            </w:r>
            <w:r>
              <w:rPr>
                <w:rFonts w:ascii="Times New Roman"/>
                <w:b w:val="false"/>
                <w:i w:val="false"/>
                <w:color w:val="000000"/>
                <w:sz w:val="20"/>
              </w:rPr>
              <w:t>
</w:t>
            </w:r>
          </w:p>
          <w:bookmarkEnd w:id="421"/>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3" w:id="422"/>
          <w:p>
            <w:pPr>
              <w:spacing w:after="20"/>
              <w:ind w:left="20"/>
              <w:jc w:val="both"/>
            </w:pPr>
            <w:r>
              <w:rPr>
                <w:rFonts w:ascii="Times New Roman"/>
                <w:b w:val="false"/>
                <w:i w:val="false"/>
                <w:color w:val="000000"/>
                <w:sz w:val="20"/>
              </w:rPr>
              <w:t>20232</w:t>
            </w:r>
            <w:r>
              <w:br/>
            </w:r>
            <w:r>
              <w:rPr>
                <w:rFonts w:ascii="Times New Roman"/>
                <w:b w:val="false"/>
                <w:i w:val="false"/>
                <w:color w:val="000000"/>
                <w:sz w:val="20"/>
              </w:rPr>
              <w:t>
</w:t>
            </w:r>
          </w:p>
          <w:bookmarkEnd w:id="422"/>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7" w:id="423"/>
          <w:p>
            <w:pPr>
              <w:spacing w:after="20"/>
              <w:ind w:left="20"/>
              <w:jc w:val="both"/>
            </w:pPr>
            <w:r>
              <w:rPr>
                <w:rFonts w:ascii="Times New Roman"/>
                <w:b w:val="false"/>
                <w:i w:val="false"/>
                <w:color w:val="000000"/>
                <w:sz w:val="20"/>
              </w:rPr>
              <w:t>20232 </w:t>
            </w:r>
            <w:r>
              <w:br/>
            </w:r>
            <w:r>
              <w:rPr>
                <w:rFonts w:ascii="Times New Roman"/>
                <w:b w:val="false"/>
                <w:i w:val="false"/>
                <w:color w:val="000000"/>
                <w:sz w:val="20"/>
              </w:rPr>
              <w:t>
</w:t>
            </w:r>
          </w:p>
          <w:bookmarkEnd w:id="423"/>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1" w:id="424"/>
          <w:p>
            <w:pPr>
              <w:spacing w:after="20"/>
              <w:ind w:left="20"/>
              <w:jc w:val="both"/>
            </w:pPr>
            <w:r>
              <w:rPr>
                <w:rFonts w:ascii="Times New Roman"/>
                <w:b w:val="false"/>
                <w:i w:val="false"/>
                <w:color w:val="000000"/>
                <w:sz w:val="20"/>
              </w:rPr>
              <w:t>20232</w:t>
            </w:r>
            <w:r>
              <w:br/>
            </w:r>
            <w:r>
              <w:rPr>
                <w:rFonts w:ascii="Times New Roman"/>
                <w:b w:val="false"/>
                <w:i w:val="false"/>
                <w:color w:val="000000"/>
                <w:sz w:val="20"/>
              </w:rPr>
              <w:t>
</w:t>
            </w:r>
          </w:p>
          <w:bookmarkEnd w:id="424"/>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5" w:id="425"/>
          <w:p>
            <w:pPr>
              <w:spacing w:after="20"/>
              <w:ind w:left="20"/>
              <w:jc w:val="both"/>
            </w:pPr>
            <w:r>
              <w:rPr>
                <w:rFonts w:ascii="Times New Roman"/>
                <w:b w:val="false"/>
                <w:i w:val="false"/>
                <w:color w:val="000000"/>
                <w:sz w:val="20"/>
              </w:rPr>
              <w:t>238470</w:t>
            </w:r>
            <w:r>
              <w:br/>
            </w:r>
            <w:r>
              <w:rPr>
                <w:rFonts w:ascii="Times New Roman"/>
                <w:b w:val="false"/>
                <w:i w:val="false"/>
                <w:color w:val="000000"/>
                <w:sz w:val="20"/>
              </w:rPr>
              <w:t>
</w:t>
            </w:r>
          </w:p>
          <w:bookmarkEnd w:id="425"/>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9" w:id="426"/>
          <w:p>
            <w:pPr>
              <w:spacing w:after="20"/>
              <w:ind w:left="20"/>
              <w:jc w:val="both"/>
            </w:pPr>
            <w:r>
              <w:rPr>
                <w:rFonts w:ascii="Times New Roman"/>
                <w:b w:val="false"/>
                <w:i w:val="false"/>
                <w:color w:val="000000"/>
                <w:sz w:val="20"/>
              </w:rPr>
              <w:t>238470</w:t>
            </w:r>
            <w:r>
              <w:br/>
            </w:r>
            <w:r>
              <w:rPr>
                <w:rFonts w:ascii="Times New Roman"/>
                <w:b w:val="false"/>
                <w:i w:val="false"/>
                <w:color w:val="000000"/>
                <w:sz w:val="20"/>
              </w:rPr>
              <w:t>
</w:t>
            </w:r>
          </w:p>
          <w:bookmarkEnd w:id="426"/>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3" w:id="427"/>
          <w:p>
            <w:pPr>
              <w:spacing w:after="20"/>
              <w:ind w:left="20"/>
              <w:jc w:val="both"/>
            </w:pPr>
            <w:r>
              <w:rPr>
                <w:rFonts w:ascii="Times New Roman"/>
                <w:b w:val="false"/>
                <w:i w:val="false"/>
                <w:color w:val="000000"/>
                <w:sz w:val="20"/>
              </w:rPr>
              <w:t>23470</w:t>
            </w:r>
            <w:r>
              <w:br/>
            </w:r>
            <w:r>
              <w:rPr>
                <w:rFonts w:ascii="Times New Roman"/>
                <w:b w:val="false"/>
                <w:i w:val="false"/>
                <w:color w:val="000000"/>
                <w:sz w:val="20"/>
              </w:rPr>
              <w:t>
</w:t>
            </w:r>
          </w:p>
          <w:bookmarkEnd w:id="427"/>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7" w:id="428"/>
          <w:p>
            <w:pPr>
              <w:spacing w:after="20"/>
              <w:ind w:left="20"/>
              <w:jc w:val="both"/>
            </w:pPr>
            <w:r>
              <w:rPr>
                <w:rFonts w:ascii="Times New Roman"/>
                <w:b w:val="false"/>
                <w:i w:val="false"/>
                <w:color w:val="000000"/>
                <w:sz w:val="20"/>
              </w:rPr>
              <w:t>215000</w:t>
            </w:r>
            <w:r>
              <w:br/>
            </w:r>
            <w:r>
              <w:rPr>
                <w:rFonts w:ascii="Times New Roman"/>
                <w:b w:val="false"/>
                <w:i w:val="false"/>
                <w:color w:val="000000"/>
                <w:sz w:val="20"/>
              </w:rPr>
              <w:t>
</w:t>
            </w:r>
          </w:p>
          <w:bookmarkEnd w:id="428"/>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1" w:id="429"/>
          <w:p>
            <w:pPr>
              <w:spacing w:after="20"/>
              <w:ind w:left="20"/>
              <w:jc w:val="both"/>
            </w:pPr>
            <w:r>
              <w:rPr>
                <w:rFonts w:ascii="Times New Roman"/>
                <w:b w:val="false"/>
                <w:i w:val="false"/>
                <w:color w:val="000000"/>
                <w:sz w:val="20"/>
              </w:rPr>
              <w:t>79500</w:t>
            </w:r>
            <w:r>
              <w:br/>
            </w:r>
            <w:r>
              <w:rPr>
                <w:rFonts w:ascii="Times New Roman"/>
                <w:b w:val="false"/>
                <w:i w:val="false"/>
                <w:color w:val="000000"/>
                <w:sz w:val="20"/>
              </w:rPr>
              <w:t>
</w:t>
            </w:r>
          </w:p>
          <w:bookmarkEnd w:id="429"/>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5" w:id="430"/>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bookmarkEnd w:id="430"/>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9" w:id="431"/>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bookmarkEnd w:id="431"/>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3" w:id="432"/>
          <w:p>
            <w:pPr>
              <w:spacing w:after="20"/>
              <w:ind w:left="20"/>
              <w:jc w:val="both"/>
            </w:pPr>
            <w:r>
              <w:rPr>
                <w:rFonts w:ascii="Times New Roman"/>
                <w:b w:val="false"/>
                <w:i w:val="false"/>
                <w:color w:val="000000"/>
                <w:sz w:val="20"/>
              </w:rPr>
              <w:t>61800 </w:t>
            </w:r>
            <w:r>
              <w:br/>
            </w:r>
            <w:r>
              <w:rPr>
                <w:rFonts w:ascii="Times New Roman"/>
                <w:b w:val="false"/>
                <w:i w:val="false"/>
                <w:color w:val="000000"/>
                <w:sz w:val="20"/>
              </w:rPr>
              <w:t>
</w:t>
            </w:r>
          </w:p>
          <w:bookmarkEnd w:id="432"/>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7" w:id="433"/>
          <w:p>
            <w:pPr>
              <w:spacing w:after="20"/>
              <w:ind w:left="20"/>
              <w:jc w:val="both"/>
            </w:pPr>
            <w:r>
              <w:rPr>
                <w:rFonts w:ascii="Times New Roman"/>
                <w:b w:val="false"/>
                <w:i w:val="false"/>
                <w:color w:val="000000"/>
                <w:sz w:val="20"/>
              </w:rPr>
              <w:t>61800</w:t>
            </w:r>
            <w:r>
              <w:br/>
            </w:r>
            <w:r>
              <w:rPr>
                <w:rFonts w:ascii="Times New Roman"/>
                <w:b w:val="false"/>
                <w:i w:val="false"/>
                <w:color w:val="000000"/>
                <w:sz w:val="20"/>
              </w:rPr>
              <w:t>
</w:t>
            </w:r>
          </w:p>
          <w:bookmarkEnd w:id="433"/>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1" w:id="434"/>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bookmarkEnd w:id="434"/>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5" w:id="435"/>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bookmarkEnd w:id="435"/>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9" w:id="436"/>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436"/>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3" w:id="437"/>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437"/>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1" w:id="438"/>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438"/>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5" w:id="439"/>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439"/>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9" w:id="4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0"/>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 кредиттеу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3" w:id="441"/>
          <w:p>
            <w:pPr>
              <w:spacing w:after="20"/>
              <w:ind w:left="20"/>
              <w:jc w:val="both"/>
            </w:pPr>
            <w:r>
              <w:rPr>
                <w:rFonts w:ascii="Times New Roman"/>
                <w:b w:val="false"/>
                <w:i w:val="false"/>
                <w:color w:val="000000"/>
                <w:sz w:val="20"/>
              </w:rPr>
              <w:t>0 </w:t>
            </w:r>
            <w:r>
              <w:br/>
            </w:r>
            <w:r>
              <w:rPr>
                <w:rFonts w:ascii="Times New Roman"/>
                <w:b w:val="false"/>
                <w:i w:val="false"/>
                <w:color w:val="000000"/>
                <w:sz w:val="20"/>
              </w:rPr>
              <w:t>
</w:t>
            </w:r>
          </w:p>
          <w:bookmarkEnd w:id="441"/>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7" w:id="442"/>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442"/>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1" w:id="443"/>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443"/>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5" w:id="444"/>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444"/>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9" w:id="445"/>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445"/>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3" w:id="4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6"/>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2627"/>
        <w:gridCol w:w="1979"/>
        <w:gridCol w:w="3186"/>
        <w:gridCol w:w="25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4" w:id="447"/>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bookmarkEnd w:id="447"/>
        </w:tc>
        <w:tc>
          <w:tcPr>
            <w:tcW w:w="2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5" w:id="448"/>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448"/>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44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49"/>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9" w:id="450"/>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50"/>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0" w:id="451"/>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51"/>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1" w:id="452"/>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452"/>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2" w:id="453"/>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453"/>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6" w:id="454"/>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454"/>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0" w:id="455"/>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455"/>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бюджеттік кредиттердің сомаларын қайтару</w:t>
            </w: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8" w:id="456"/>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456"/>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5"/>
        <w:gridCol w:w="1765"/>
        <w:gridCol w:w="1765"/>
        <w:gridCol w:w="4748"/>
        <w:gridCol w:w="22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 </w:t>
            </w:r>
            <w:r>
              <w:br/>
            </w:r>
            <w:r>
              <w:rPr>
                <w:rFonts w:ascii="Times New Roman"/>
                <w:b w:val="false"/>
                <w:i w:val="false"/>
                <w:color w:val="000000"/>
                <w:sz w:val="20"/>
              </w:rPr>
              <w:t>
</w:t>
            </w:r>
          </w:p>
        </w:tc>
        <w:tc>
          <w:tcPr>
            <w:tcW w:w="2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9" w:id="457"/>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457"/>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45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58"/>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3" w:id="459"/>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59"/>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4" w:id="460"/>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60"/>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5" w:id="461"/>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461"/>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6" w:id="462"/>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462"/>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операциялар бойынша сальдо</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0" w:id="463"/>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463"/>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4" w:id="464"/>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464"/>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4"/>
        <w:gridCol w:w="2515"/>
        <w:gridCol w:w="1894"/>
        <w:gridCol w:w="3576"/>
        <w:gridCol w:w="242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Атауы</w:t>
            </w:r>
            <w:r>
              <w:br/>
            </w:r>
            <w:r>
              <w:rPr>
                <w:rFonts w:ascii="Times New Roman"/>
                <w:b w:val="false"/>
                <w:i w:val="false"/>
                <w:color w:val="000000"/>
                <w:sz w:val="20"/>
              </w:rPr>
              <w:t>
</w:t>
            </w:r>
          </w:p>
        </w:tc>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6" w:id="465"/>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465"/>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46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66"/>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9" w:id="467"/>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67"/>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0" w:id="468"/>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68"/>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1" w:id="469"/>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469"/>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2" w:id="470"/>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470"/>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4" w:id="471"/>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471"/>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1523"/>
        <w:gridCol w:w="1523"/>
        <w:gridCol w:w="5784"/>
        <w:gridCol w:w="19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7" w:id="472"/>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472"/>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47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73"/>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0" w:id="47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74"/>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1" w:id="47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75"/>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2" w:id="47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476"/>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3" w:id="477"/>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477"/>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2840"/>
        <w:gridCol w:w="2138"/>
        <w:gridCol w:w="2449"/>
        <w:gridCol w:w="27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7" w:id="478"/>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bookmarkEnd w:id="478"/>
        </w:tc>
        <w:tc>
          <w:tcPr>
            <w:tcW w:w="2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8" w:id="479"/>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479"/>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48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80"/>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2" w:id="481"/>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81"/>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3" w:id="482"/>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82"/>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4" w:id="483"/>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483"/>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5" w:id="484"/>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484"/>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9" w:id="485"/>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485"/>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3" w:id="486"/>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486"/>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7" w:id="4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7"/>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8"/>
        <w:gridCol w:w="2497"/>
        <w:gridCol w:w="2497"/>
        <w:gridCol w:w="3483"/>
        <w:gridCol w:w="16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Фукционалдық топ                               Атауы</w:t>
            </w:r>
            <w:r>
              <w:br/>
            </w:r>
            <w:r>
              <w:rPr>
                <w:rFonts w:ascii="Times New Roman"/>
                <w:b w:val="false"/>
                <w:i w:val="false"/>
                <w:color w:val="000000"/>
                <w:sz w:val="20"/>
              </w:rPr>
              <w:t>
</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8" w:id="488"/>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488"/>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48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89"/>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2" w:id="490"/>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90"/>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3" w:id="491"/>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91"/>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4" w:id="492"/>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492"/>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5" w:id="493"/>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493"/>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9" w:id="494"/>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494"/>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3" w:id="495"/>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495"/>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7" w:id="496"/>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496"/>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9" w:id="497"/>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497"/>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3" w:id="498"/>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498"/>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7" w:id="499"/>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bookmarkEnd w:id="499"/>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1" w:id="5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30-5 шешіміне 4 қосымша</w:t>
            </w:r>
          </w:p>
        </w:tc>
      </w:tr>
    </w:tbl>
    <w:bookmarkStart w:name="z779" w:id="501"/>
    <w:p>
      <w:pPr>
        <w:spacing w:after="0"/>
        <w:ind w:left="0"/>
        <w:jc w:val="left"/>
      </w:pPr>
      <w:r>
        <w:rPr>
          <w:rFonts w:ascii="Times New Roman"/>
          <w:b/>
          <w:i w:val="false"/>
          <w:color w:val="000000"/>
        </w:rPr>
        <w:t xml:space="preserve"> 2014 жылға арналған бюджеттік инвестициялық жобаларды іске асыруға бағытталған бюджеттік бағдарламаларға бөлінген бюджеттік даму бағдарламаларының тізбесі</w:t>
      </w:r>
    </w:p>
    <w:bookmarkEnd w:id="501"/>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4 қосымша жаңа редакцияда – Жамбыл облысы Т. Рысқұлов аудандық мәслихатының 23.11.2015 </w:t>
      </w:r>
      <w:r>
        <w:rPr>
          <w:rFonts w:ascii="Times New Roman"/>
          <w:b w:val="false"/>
          <w:i w:val="false"/>
          <w:color w:val="ff0000"/>
          <w:sz w:val="28"/>
        </w:rPr>
        <w:t xml:space="preserve">№ 37-5 </w:t>
      </w:r>
      <w:r>
        <w:rPr>
          <w:rFonts w:ascii="Times New Roman"/>
          <w:b w:val="false"/>
          <w:i w:val="false"/>
          <w:color w:val="ff0000"/>
          <w:sz w:val="28"/>
        </w:rPr>
        <w:t>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2"/>
        <w:gridCol w:w="2188"/>
        <w:gridCol w:w="2188"/>
        <w:gridCol w:w="63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30-5 шешіміне 5 қосымша</w:t>
            </w:r>
          </w:p>
        </w:tc>
      </w:tr>
    </w:tbl>
    <w:bookmarkStart w:name="z794" w:id="502"/>
    <w:p>
      <w:pPr>
        <w:spacing w:after="0"/>
        <w:ind w:left="0"/>
        <w:jc w:val="left"/>
      </w:pPr>
      <w:r>
        <w:rPr>
          <w:rFonts w:ascii="Times New Roman"/>
          <w:b/>
          <w:i w:val="false"/>
          <w:color w:val="000000"/>
        </w:rPr>
        <w:t xml:space="preserve"> 2014 жылға арналған жергілікті бюджеттің орындалу процесінде секвестрлеуге жатпайтын бюджеттік бағдарламалардың тізбесі</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2999"/>
        <w:gridCol w:w="3441"/>
        <w:gridCol w:w="46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30-5 шешіміне 6 қосымша</w:t>
            </w:r>
          </w:p>
        </w:tc>
      </w:tr>
    </w:tbl>
    <w:bookmarkStart w:name="z803" w:id="503"/>
    <w:p>
      <w:pPr>
        <w:spacing w:after="0"/>
        <w:ind w:left="0"/>
        <w:jc w:val="left"/>
      </w:pPr>
      <w:r>
        <w:rPr>
          <w:rFonts w:ascii="Times New Roman"/>
          <w:b/>
          <w:i w:val="false"/>
          <w:color w:val="000000"/>
        </w:rPr>
        <w:t xml:space="preserve"> 2015 жылға арналған ауыл шаруашылығы мақсатындағы жер учаскелерін сатудан Қазақстан Республикасының Ұлттық қорына түсетін түсімдердің көлемі</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1"/>
        <w:gridCol w:w="2472"/>
        <w:gridCol w:w="2837"/>
        <w:gridCol w:w="2842"/>
        <w:gridCol w:w="1678"/>
      </w:tblGrid>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0" w:id="504"/>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bookmarkEnd w:id="504"/>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32</w:t>
            </w: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 учаскелерін сатудан түсетін түсімдер</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30-5 шешіміне 7 қосымша</w:t>
            </w:r>
          </w:p>
        </w:tc>
      </w:tr>
    </w:tbl>
    <w:bookmarkStart w:name="z810" w:id="505"/>
    <w:p>
      <w:pPr>
        <w:spacing w:after="0"/>
        <w:ind w:left="0"/>
        <w:jc w:val="left"/>
      </w:pPr>
      <w:r>
        <w:rPr>
          <w:rFonts w:ascii="Times New Roman"/>
          <w:b/>
          <w:i w:val="false"/>
          <w:color w:val="000000"/>
        </w:rPr>
        <w:t xml:space="preserve"> 2015 жылға арналған Т.Рысқұлов ауданның әрбір ауылдық округтерінің бюджеттік бағдарламалары</w:t>
      </w:r>
    </w:p>
    <w:bookmarkEnd w:id="505"/>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7 қосымша жаңа редакцияда – Жамбыл облысы Т. Рысқұлов аудандық мәслихатының 11.12.2015 </w:t>
      </w:r>
      <w:r>
        <w:rPr>
          <w:rFonts w:ascii="Times New Roman"/>
          <w:b w:val="false"/>
          <w:i w:val="false"/>
          <w:color w:val="ff0000"/>
          <w:sz w:val="28"/>
        </w:rPr>
        <w:t>№ 38-4</w:t>
      </w:r>
      <w:r>
        <w:rPr>
          <w:rFonts w:ascii="Times New Roman"/>
          <w:b w:val="false"/>
          <w:i w:val="false"/>
          <w:color w:val="ff0000"/>
          <w:sz w:val="28"/>
        </w:rPr>
        <w:t xml:space="preserve"> шешімімен (01.01.2015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869"/>
        <w:gridCol w:w="1007"/>
        <w:gridCol w:w="1653"/>
        <w:gridCol w:w="1079"/>
        <w:gridCol w:w="1007"/>
        <w:gridCol w:w="1079"/>
        <w:gridCol w:w="1079"/>
        <w:gridCol w:w="1816"/>
        <w:gridCol w:w="457"/>
        <w:gridCol w:w="459"/>
        <w:gridCol w:w="2"/>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 ғы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"Құлан ауылдық округі әкімінің аппараты" коммуналдық мемлекеттік мекемесі</w:t>
            </w: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23467</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1745</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63353</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"Луговой ауылдық округі әкімінің аппараты" коммуналдық мемлекеттік мекемесі</w:t>
            </w: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20751</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32259</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15874</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21541</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ауылдық округі әкімінің аппараты" коммуналдық мемлекеттік мекемесі</w:t>
            </w: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13443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16960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ауылдық округі әкімінің аппараты" коммуналдық мемлекеттік мекемесі</w:t>
            </w: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12725</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17585</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"Қарақыстақ ауылдық округі әкімінің аппараты" коммуналдық мемлекеттік мекемесі</w:t>
            </w: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17008</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26399</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14520</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18113</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"Көкдөнен ауылдық округі әкімінің аппараты" коммуналдық мемлекеттік мекемесі</w:t>
            </w: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13070</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22370</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"Көгершін ауылдық округі әкімінің аппараты" коммуналдық мемлекеттік мекемесі</w:t>
            </w: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14243</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19588</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18154</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 ауылдық округі әкімінің аппараты" коммуналдық мемлекеттік мекемесі</w:t>
            </w: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16207</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19616</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"Ақыртөбе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13904</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18824</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17398</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24607</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"Тереңөзек ауылдық округі әкімінің аппараты" коммуналдық мемлекеттік мекемесі</w:t>
            </w: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16312</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3544</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24794</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 әкімінің аппараты" коммуналдық мемлекеттік мекемесі</w:t>
            </w: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17227</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2776</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23353</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239028</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22809</w:t>
            </w: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27735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5504</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367516</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