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ecf6" w14:textId="388e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ауданы әкімдігінің білім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әкімдігінің 2014 жылғы 11 желтоқсандағы № 516. Жамбыл облысы Әділет департаментінде 2015 жылғы 20 қаңтарда № 2468 болып тіркелді. Күші жойылды - Жамбыл облысы Т. Рысқұлов аудандық әкімдігінің 2016 жылғы 22 желтоқсанда № 418 қаулысымен</w:t>
      </w:r>
    </w:p>
    <w:p>
      <w:pPr>
        <w:spacing w:after="0"/>
        <w:ind w:left="0"/>
        <w:jc w:val="left"/>
      </w:pPr>
      <w:r>
        <w:rPr>
          <w:rFonts w:ascii="Times New Roman"/>
          <w:b w:val="false"/>
          <w:i w:val="false"/>
          <w:color w:val="ff0000"/>
          <w:sz w:val="28"/>
        </w:rPr>
        <w:t xml:space="preserve">      Ескерту. Күші жойылды – Жамбыл облысы Т. Рысқұлов аудандық әкімдігінің 22.12.2016 </w:t>
      </w:r>
      <w:r>
        <w:rPr>
          <w:rFonts w:ascii="Times New Roman"/>
          <w:b w:val="false"/>
          <w:i w:val="false"/>
          <w:color w:val="ff0000"/>
          <w:sz w:val="28"/>
        </w:rPr>
        <w:t>№ 418</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Т. Рысқұлов ауданы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"Т. Рысқұлов ауданы әкімдігінің білім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"Т. Рысқұлов ауданы әкімдігінің білім бөлімі" коммуналдық мемлекеттік мекемесі заңнамада белгіленген тәртіппен осы қаулының әділет органдарында мемлекеттік тіркелуін және оның ресми жариялауын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әкімінің орынбасары Бейсенбек Әшімәліұлы Әлпеисовке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ауданы әкімдігінің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516 қаулысымен бекітілген</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"Т. Рысқұлов ауданы әкімдігінің білім бөлімі" коммуналдық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i w:val="false"/>
          <w:color w:val="000000"/>
          <w:sz w:val="28"/>
        </w:rPr>
        <w:t>"</w:t>
      </w:r>
      <w:r>
        <w:rPr>
          <w:rFonts w:ascii="Times New Roman"/>
          <w:b w:val="false"/>
          <w:i w:val="false"/>
          <w:color w:val="000000"/>
          <w:sz w:val="28"/>
        </w:rPr>
        <w:t xml:space="preserve">Т. Рысқұлов ауданы әкімдігінің білім бөлімі" коммуналдық мемлекеттік мекемесі (бұдан әрі - Бөлім) өз құзыреті шегінде білім беру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 xml:space="preserve">Бөлімнің ведомстволары жоқ. </w:t>
      </w:r>
      <w:r>
        <w:br/>
      </w:r>
      <w:r>
        <w:rPr>
          <w:rFonts w:ascii="Times New Roman"/>
          <w:b w:val="false"/>
          <w:i w:val="false"/>
          <w:color w:val="000000"/>
          <w:sz w:val="28"/>
        </w:rPr>
        <w:t xml:space="preserve">
      3. </w:t>
      </w:r>
      <w:r>
        <w:rPr>
          <w:rFonts w:ascii="Times New Roman"/>
          <w:b w:val="false"/>
          <w:i w:val="false"/>
          <w:color w:val="000000"/>
          <w:sz w:val="28"/>
        </w:rPr>
        <w:t>Бөлім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Ереженің</w:t>
      </w:r>
      <w:r>
        <w:rPr>
          <w:rFonts w:ascii="Times New Roman"/>
          <w:b w:val="false"/>
          <w:i w:val="false"/>
          <w:color w:val="000000"/>
          <w:sz w:val="28"/>
        </w:rPr>
        <w:t xml:space="preserve"> негізінде жүзеге асырады.</w:t>
      </w:r>
      <w:r>
        <w:br/>
      </w:r>
      <w:r>
        <w:rPr>
          <w:rFonts w:ascii="Times New Roman"/>
          <w:b w:val="false"/>
          <w:i w:val="false"/>
          <w:color w:val="000000"/>
          <w:sz w:val="28"/>
        </w:rPr>
        <w:t xml:space="preserve">
      4. </w:t>
      </w:r>
      <w:r>
        <w:rPr>
          <w:rFonts w:ascii="Times New Roman"/>
          <w:b w:val="false"/>
          <w:i w:val="false"/>
          <w:color w:val="000000"/>
          <w:sz w:val="28"/>
        </w:rPr>
        <w:t>Бөлім ұйымдық-құқықтық нысандағы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Бөлім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пошталық индексі 080900, Қазақстан Республикасы, Жамбыл облысы, Т. Рысқұлов ауданы, Құлан ауылы, Жібек Жолы көшесі, 73.</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w:t>
      </w:r>
      <w:r>
        <w:rPr>
          <w:rFonts w:ascii="Times New Roman"/>
          <w:b/>
          <w:i w:val="false"/>
          <w:color w:val="000000"/>
          <w:sz w:val="28"/>
        </w:rPr>
        <w:t>"</w:t>
      </w:r>
      <w:r>
        <w:rPr>
          <w:rFonts w:ascii="Times New Roman"/>
          <w:b w:val="false"/>
          <w:i w:val="false"/>
          <w:color w:val="000000"/>
          <w:sz w:val="28"/>
        </w:rPr>
        <w:t>Т. Рысқұлов ауданы әкімдігінің білім бөлімі"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бөлімнің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Бөлімнің қызметін қызметін қаржыландыру аудандық бюджеттің есебінен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Бөлімнің миссиясы: </w:t>
      </w:r>
      <w:r>
        <w:br/>
      </w:r>
      <w:r>
        <w:rPr>
          <w:rFonts w:ascii="Times New Roman"/>
          <w:b w:val="false"/>
          <w:i w:val="false"/>
          <w:color w:val="000000"/>
          <w:sz w:val="28"/>
        </w:rPr>
        <w:t>
      </w:t>
      </w:r>
      <w:r>
        <w:rPr>
          <w:rFonts w:ascii="Times New Roman"/>
          <w:b w:val="false"/>
          <w:i w:val="false"/>
          <w:color w:val="000000"/>
          <w:sz w:val="28"/>
        </w:rPr>
        <w:t>аудан аумағындағы білім саласындағы мемлекетік саясатты іске асыру және балалар мен жасөспірімдердің білім алуын қамтамасыз ету.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білім саласындағы мемлекеттік саясатты іске асыру,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w:t>
      </w:r>
      <w:r>
        <w:rPr>
          <w:rFonts w:ascii="Times New Roman"/>
          <w:b w:val="false"/>
          <w:i w:val="false"/>
          <w:color w:val="000000"/>
          <w:sz w:val="28"/>
        </w:rPr>
        <w:t xml:space="preserve"> "Қазақстан Республикасындағы тіл туралы"</w:t>
      </w:r>
      <w:r>
        <w:rPr>
          <w:rFonts w:ascii="Times New Roman"/>
          <w:b w:val="false"/>
          <w:i w:val="false"/>
          <w:color w:val="000000"/>
          <w:sz w:val="28"/>
        </w:rPr>
        <w:t xml:space="preserve"> заңдарының, білім беруді дамытудың мемлекеттік бағдарламаларын, білім берудің мемлекеттік стандарттарын және басқа нормативтік құжаттарды бақылау жасау;</w:t>
      </w:r>
      <w:r>
        <w:br/>
      </w:r>
      <w:r>
        <w:rPr>
          <w:rFonts w:ascii="Times New Roman"/>
          <w:b w:val="false"/>
          <w:i w:val="false"/>
          <w:color w:val="000000"/>
          <w:sz w:val="28"/>
        </w:rPr>
        <w:t xml:space="preserve">
      2) </w:t>
      </w:r>
      <w:r>
        <w:rPr>
          <w:rFonts w:ascii="Times New Roman"/>
          <w:b w:val="false"/>
          <w:i w:val="false"/>
          <w:color w:val="000000"/>
          <w:sz w:val="28"/>
        </w:rPr>
        <w:t>адамның рухани және дене өсуінің мүмкіндіктерін ашу, имандылық пен ғылыми дүниетану негіздерін қалыптастыру жөнінде мектептер, мектепке дейінгі және мектептен тыс мекемелердің жұмыстарын үйлестіру, даралық даму үшін жағдай жасап, парасатын байыту;</w:t>
      </w:r>
      <w:r>
        <w:br/>
      </w:r>
      <w:r>
        <w:rPr>
          <w:rFonts w:ascii="Times New Roman"/>
          <w:b w:val="false"/>
          <w:i w:val="false"/>
          <w:color w:val="000000"/>
          <w:sz w:val="28"/>
        </w:rPr>
        <w:t xml:space="preserve">
      3) </w:t>
      </w:r>
      <w:r>
        <w:rPr>
          <w:rFonts w:ascii="Times New Roman"/>
          <w:b w:val="false"/>
          <w:i w:val="false"/>
          <w:color w:val="000000"/>
          <w:sz w:val="28"/>
        </w:rPr>
        <w:t>аудандық оқу орындары қызметін үлкен азаматтылық түсінігімен полимәдиниеттілік тұлғаны, қазақстандық патриотизмді, адамның отбасы, халық, қоғам мен мемлекет алдындағы құқылығы мен міндеттер сезімін тәрбиелеуге, адамның шығармашылық қабілеттілігін даму мен эстетикалық тәрбиелеуге бағыттау;</w:t>
      </w:r>
      <w:r>
        <w:br/>
      </w:r>
      <w:r>
        <w:rPr>
          <w:rFonts w:ascii="Times New Roman"/>
          <w:b w:val="false"/>
          <w:i w:val="false"/>
          <w:color w:val="000000"/>
          <w:sz w:val="28"/>
        </w:rPr>
        <w:t xml:space="preserve">
      4) </w:t>
      </w:r>
      <w:r>
        <w:rPr>
          <w:rFonts w:ascii="Times New Roman"/>
          <w:b w:val="false"/>
          <w:i w:val="false"/>
          <w:color w:val="000000"/>
          <w:sz w:val="28"/>
        </w:rPr>
        <w:t>қазақ халқының, сонымен қатар ауданда тұрып жатқан басқа ұлттардың мәдениетін, салт-дәстүрін зерттеу үшін жағдай жасау;</w:t>
      </w:r>
      <w:r>
        <w:br/>
      </w:r>
      <w:r>
        <w:rPr>
          <w:rFonts w:ascii="Times New Roman"/>
          <w:b w:val="false"/>
          <w:i w:val="false"/>
          <w:color w:val="000000"/>
          <w:sz w:val="28"/>
        </w:rPr>
        <w:t xml:space="preserve">
      5) </w:t>
      </w:r>
      <w:r>
        <w:rPr>
          <w:rFonts w:ascii="Times New Roman"/>
          <w:b w:val="false"/>
          <w:i w:val="false"/>
          <w:color w:val="000000"/>
          <w:sz w:val="28"/>
        </w:rPr>
        <w:t>аудан тұрғындарының толық орта білім алуына теңдей мүмкіншілік жасау;</w:t>
      </w:r>
      <w:r>
        <w:br/>
      </w:r>
      <w:r>
        <w:rPr>
          <w:rFonts w:ascii="Times New Roman"/>
          <w:b w:val="false"/>
          <w:i w:val="false"/>
          <w:color w:val="000000"/>
          <w:sz w:val="28"/>
        </w:rPr>
        <w:t xml:space="preserve">
      6) </w:t>
      </w:r>
      <w:r>
        <w:rPr>
          <w:rFonts w:ascii="Times New Roman"/>
          <w:b w:val="false"/>
          <w:i w:val="false"/>
          <w:color w:val="000000"/>
          <w:sz w:val="28"/>
        </w:rPr>
        <w:t>ауданның мектептеріндегі оқу-тәрбие жұмыстарының жағдайына бақылау мен басшылық жасау, орталықтандырылған бухгалтерияның қаржыға байланысты әрекеттеріне басшылық жасау;</w:t>
      </w:r>
      <w:r>
        <w:br/>
      </w:r>
      <w:r>
        <w:rPr>
          <w:rFonts w:ascii="Times New Roman"/>
          <w:b w:val="false"/>
          <w:i w:val="false"/>
          <w:color w:val="000000"/>
          <w:sz w:val="28"/>
        </w:rPr>
        <w:t xml:space="preserve">
      7) </w:t>
      </w:r>
      <w:r>
        <w:rPr>
          <w:rFonts w:ascii="Times New Roman"/>
          <w:b w:val="false"/>
          <w:i w:val="false"/>
          <w:color w:val="000000"/>
          <w:sz w:val="28"/>
        </w:rPr>
        <w:t>директорлар алқасына және Қорғаншылық жөніндегі кеңесіне басшылық жасау, кадрларды іріктеу, орналастыру және есепке алу;</w:t>
      </w:r>
      <w:r>
        <w:br/>
      </w:r>
      <w:r>
        <w:rPr>
          <w:rFonts w:ascii="Times New Roman"/>
          <w:b w:val="false"/>
          <w:i w:val="false"/>
          <w:color w:val="000000"/>
          <w:sz w:val="28"/>
        </w:rPr>
        <w:t xml:space="preserve">
      8) </w:t>
      </w:r>
      <w:r>
        <w:rPr>
          <w:rFonts w:ascii="Times New Roman"/>
          <w:b w:val="false"/>
          <w:i w:val="false"/>
          <w:color w:val="000000"/>
          <w:sz w:val="28"/>
        </w:rPr>
        <w:t>пәндерді тереңдетіп оқытудың, білім берудің жаңартылған мазмұнын, оқытудың нұсқаларының бағдарламаларын әзірлеу, бекіту;</w:t>
      </w:r>
      <w:r>
        <w:br/>
      </w:r>
      <w:r>
        <w:rPr>
          <w:rFonts w:ascii="Times New Roman"/>
          <w:b w:val="false"/>
          <w:i w:val="false"/>
          <w:color w:val="000000"/>
          <w:sz w:val="28"/>
        </w:rPr>
        <w:t xml:space="preserve">
      9) </w:t>
      </w:r>
      <w:r>
        <w:rPr>
          <w:rFonts w:ascii="Times New Roman"/>
          <w:b w:val="false"/>
          <w:i w:val="false"/>
          <w:color w:val="000000"/>
          <w:sz w:val="28"/>
        </w:rPr>
        <w:t>білім беру мекемелерінің материалдық негізін нығайту, оларды жөндеу, оқушылардың жазғы демалысын ұйымдастыру;</w:t>
      </w:r>
      <w:r>
        <w:br/>
      </w:r>
      <w:r>
        <w:rPr>
          <w:rFonts w:ascii="Times New Roman"/>
          <w:b w:val="false"/>
          <w:i w:val="false"/>
          <w:color w:val="000000"/>
          <w:sz w:val="28"/>
        </w:rPr>
        <w:t xml:space="preserve">
      10) </w:t>
      </w:r>
      <w:r>
        <w:rPr>
          <w:rFonts w:ascii="Times New Roman"/>
          <w:b w:val="false"/>
          <w:i w:val="false"/>
          <w:color w:val="000000"/>
          <w:sz w:val="28"/>
        </w:rPr>
        <w:t>жалпыға бірдей ереженің талаптарына сай оқуға жататын балаларды толық оқумен қамту жұмыстары;</w:t>
      </w:r>
      <w:r>
        <w:br/>
      </w:r>
      <w:r>
        <w:rPr>
          <w:rFonts w:ascii="Times New Roman"/>
          <w:b w:val="false"/>
          <w:i w:val="false"/>
          <w:color w:val="000000"/>
          <w:sz w:val="28"/>
        </w:rPr>
        <w:t xml:space="preserve">
      11) </w:t>
      </w:r>
      <w:r>
        <w:rPr>
          <w:rFonts w:ascii="Times New Roman"/>
          <w:b w:val="false"/>
          <w:i w:val="false"/>
          <w:color w:val="000000"/>
          <w:sz w:val="28"/>
        </w:rPr>
        <w:t>мектептерді оқу-әдістемелік құралдарымен қамтамасыз етуді ұйымдастыру;</w:t>
      </w:r>
      <w:r>
        <w:br/>
      </w:r>
      <w:r>
        <w:rPr>
          <w:rFonts w:ascii="Times New Roman"/>
          <w:b w:val="false"/>
          <w:i w:val="false"/>
          <w:color w:val="000000"/>
          <w:sz w:val="28"/>
        </w:rPr>
        <w:t xml:space="preserve">
      12) </w:t>
      </w:r>
      <w:r>
        <w:rPr>
          <w:rFonts w:ascii="Times New Roman"/>
          <w:b w:val="false"/>
          <w:i w:val="false"/>
          <w:color w:val="000000"/>
          <w:sz w:val="28"/>
        </w:rPr>
        <w:t>мұғалімдердің әдістемелік шеберлік деңгейін көрсету, қайта даярлау курстарынан өткізу жөніндегі жұмыстарды ұйымдастыру және үйлестіру;</w:t>
      </w:r>
      <w:r>
        <w:br/>
      </w:r>
      <w:r>
        <w:rPr>
          <w:rFonts w:ascii="Times New Roman"/>
          <w:b w:val="false"/>
          <w:i w:val="false"/>
          <w:color w:val="000000"/>
          <w:sz w:val="28"/>
        </w:rPr>
        <w:t xml:space="preserve">
      13) </w:t>
      </w:r>
      <w:r>
        <w:rPr>
          <w:rFonts w:ascii="Times New Roman"/>
          <w:b w:val="false"/>
          <w:i w:val="false"/>
          <w:color w:val="000000"/>
          <w:sz w:val="28"/>
        </w:rPr>
        <w:t>оқушыларға білім беру мен тәрбиелеуде озат педагогикалық тәжірибелерді енгізу және тарату жөніндегі жұмыс;</w:t>
      </w:r>
      <w:r>
        <w:br/>
      </w:r>
      <w:r>
        <w:rPr>
          <w:rFonts w:ascii="Times New Roman"/>
          <w:b w:val="false"/>
          <w:i w:val="false"/>
          <w:color w:val="000000"/>
          <w:sz w:val="28"/>
        </w:rPr>
        <w:t xml:space="preserve">
      14) </w:t>
      </w:r>
      <w:r>
        <w:rPr>
          <w:rFonts w:ascii="Times New Roman"/>
          <w:b w:val="false"/>
          <w:i w:val="false"/>
          <w:color w:val="000000"/>
          <w:sz w:val="28"/>
        </w:rPr>
        <w:t>жетім балалардың, ата-аналарының қамқорлығынсыз қалған балалардың құқықтары мен мүдделерін қорғау;</w:t>
      </w:r>
      <w:r>
        <w:br/>
      </w:r>
      <w:r>
        <w:rPr>
          <w:rFonts w:ascii="Times New Roman"/>
          <w:b w:val="false"/>
          <w:i w:val="false"/>
          <w:color w:val="000000"/>
          <w:sz w:val="28"/>
        </w:rPr>
        <w:t xml:space="preserve">
      15) </w:t>
      </w:r>
      <w:r>
        <w:rPr>
          <w:rFonts w:ascii="Times New Roman"/>
          <w:b w:val="false"/>
          <w:i w:val="false"/>
          <w:color w:val="000000"/>
          <w:sz w:val="28"/>
        </w:rPr>
        <w:t>кәмелетке толмағандарға қатысты қорғаншылық және қамқоршылық жөніндегі функцияларды жүзеге асыру.</w:t>
      </w:r>
      <w:r>
        <w:br/>
      </w:r>
      <w:r>
        <w:rPr>
          <w:rFonts w:ascii="Times New Roman"/>
          <w:b w:val="false"/>
          <w:i w:val="false"/>
          <w:color w:val="000000"/>
          <w:sz w:val="28"/>
        </w:rPr>
        <w:t xml:space="preserve">
      16) </w:t>
      </w:r>
      <w:r>
        <w:rPr>
          <w:rFonts w:ascii="Times New Roman"/>
          <w:b w:val="false"/>
          <w:i w:val="false"/>
          <w:color w:val="000000"/>
          <w:sz w:val="28"/>
        </w:rPr>
        <w:t>Қазақстан Республикасының заңнамасында көзделген өзге де міндеттерді жүзеге асыру.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мектеп жасына дейінгі және мектеп жасындағы балалардың есебін жүргізеді және олардың орта білім алғанға дейінгі оқуын ұйымдастырады;</w:t>
      </w:r>
      <w:r>
        <w:br/>
      </w:r>
      <w:r>
        <w:rPr>
          <w:rFonts w:ascii="Times New Roman"/>
          <w:b w:val="false"/>
          <w:i w:val="false"/>
          <w:color w:val="000000"/>
          <w:sz w:val="28"/>
        </w:rPr>
        <w:t xml:space="preserve">
      2) </w:t>
      </w:r>
      <w:r>
        <w:rPr>
          <w:rFonts w:ascii="Times New Roman"/>
          <w:b w:val="false"/>
          <w:i w:val="false"/>
          <w:color w:val="000000"/>
          <w:sz w:val="28"/>
        </w:rPr>
        <w:t>меншік нысандары мен ведомстволық бағыныштылығына қарамастан, жергілікті бағыныстағы білім беру ұйымдарында оқу-тәрбие процесі мазмұнының мемлекеттік жалпыға міндетті білім беру стандарттары талаптарына сәйкес келуіне мезгіл-мезгіл бақылау жасауды ұйымдастырады және оны өз құзіреті шегінде жүргізіп отырады;</w:t>
      </w:r>
      <w:r>
        <w:br/>
      </w:r>
      <w:r>
        <w:rPr>
          <w:rFonts w:ascii="Times New Roman"/>
          <w:b w:val="false"/>
          <w:i w:val="false"/>
          <w:color w:val="000000"/>
          <w:sz w:val="28"/>
        </w:rPr>
        <w:t xml:space="preserve">
      3) </w:t>
      </w:r>
      <w:r>
        <w:rPr>
          <w:rFonts w:ascii="Times New Roman"/>
          <w:b w:val="false"/>
          <w:i w:val="false"/>
          <w:color w:val="000000"/>
          <w:sz w:val="28"/>
        </w:rPr>
        <w:t>білім беру саласындағы орталық атқарушы органның нормативтік-құқықтық актілеріне сәйкес педагог қызметкерлерді аттестациядан өткізеді және педагогикалық қызметкерлерге біліктілік санаттарын береді;</w:t>
      </w:r>
      <w:r>
        <w:br/>
      </w:r>
      <w:r>
        <w:rPr>
          <w:rFonts w:ascii="Times New Roman"/>
          <w:b w:val="false"/>
          <w:i w:val="false"/>
          <w:color w:val="000000"/>
          <w:sz w:val="28"/>
        </w:rPr>
        <w:t xml:space="preserve">
      4) </w:t>
      </w:r>
      <w:r>
        <w:rPr>
          <w:rFonts w:ascii="Times New Roman"/>
          <w:b w:val="false"/>
          <w:i w:val="false"/>
          <w:color w:val="000000"/>
          <w:sz w:val="28"/>
        </w:rPr>
        <w:t>жергілікті бюджеттен қаржыландыратын орта білім беру, мектепке дейінгі тәрбие және оқу, мектептен тыс мемлекеттік ұйымдардың және кәсіпорындардың басшыларын тағайындайды және босатады;</w:t>
      </w:r>
      <w:r>
        <w:br/>
      </w:r>
      <w:r>
        <w:rPr>
          <w:rFonts w:ascii="Times New Roman"/>
          <w:b w:val="false"/>
          <w:i w:val="false"/>
          <w:color w:val="000000"/>
          <w:sz w:val="28"/>
        </w:rPr>
        <w:t xml:space="preserve">
      5) </w:t>
      </w:r>
      <w:r>
        <w:rPr>
          <w:rFonts w:ascii="Times New Roman"/>
          <w:b w:val="false"/>
          <w:i w:val="false"/>
          <w:color w:val="000000"/>
          <w:sz w:val="28"/>
        </w:rPr>
        <w:t>мектепке дейінгі, жалпы орта білім беру мәселелері бойынша тұрғын орындарға статистикалық есеп беріп отырады;</w:t>
      </w:r>
      <w:r>
        <w:br/>
      </w:r>
      <w:r>
        <w:rPr>
          <w:rFonts w:ascii="Times New Roman"/>
          <w:b w:val="false"/>
          <w:i w:val="false"/>
          <w:color w:val="000000"/>
          <w:sz w:val="28"/>
        </w:rPr>
        <w:t xml:space="preserve">
      6) </w:t>
      </w:r>
      <w:r>
        <w:rPr>
          <w:rFonts w:ascii="Times New Roman"/>
          <w:b w:val="false"/>
          <w:i w:val="false"/>
          <w:color w:val="000000"/>
          <w:sz w:val="28"/>
        </w:rPr>
        <w:t>аймақтық деңгейде педагог кадрларды қайта даярлау, олардың біліктілігін арттыруға ықпал жасайды;</w:t>
      </w:r>
      <w:r>
        <w:br/>
      </w:r>
      <w:r>
        <w:rPr>
          <w:rFonts w:ascii="Times New Roman"/>
          <w:b w:val="false"/>
          <w:i w:val="false"/>
          <w:color w:val="000000"/>
          <w:sz w:val="28"/>
        </w:rPr>
        <w:t xml:space="preserve">
      7) </w:t>
      </w:r>
      <w:r>
        <w:rPr>
          <w:rFonts w:ascii="Times New Roman"/>
          <w:b w:val="false"/>
          <w:i w:val="false"/>
          <w:color w:val="000000"/>
          <w:sz w:val="28"/>
        </w:rPr>
        <w:t>білім беру сапасын басқаруды, білім беру ұйымдары ұсынатын қызметін әдістемелік және әдіснамалық қамтамасыз етуді жүзеге асырады;</w:t>
      </w:r>
      <w:r>
        <w:br/>
      </w:r>
      <w:r>
        <w:rPr>
          <w:rFonts w:ascii="Times New Roman"/>
          <w:b w:val="false"/>
          <w:i w:val="false"/>
          <w:color w:val="000000"/>
          <w:sz w:val="28"/>
        </w:rPr>
        <w:t xml:space="preserve">
      8) </w:t>
      </w:r>
      <w:r>
        <w:rPr>
          <w:rFonts w:ascii="Times New Roman"/>
          <w:b w:val="false"/>
          <w:i w:val="false"/>
          <w:color w:val="000000"/>
          <w:sz w:val="28"/>
        </w:rPr>
        <w:t>білім беру мекемелерін оқулықтармен және оқу-әдістемелік кешендермен қамтамасыз етеді;</w:t>
      </w:r>
      <w:r>
        <w:br/>
      </w:r>
      <w:r>
        <w:rPr>
          <w:rFonts w:ascii="Times New Roman"/>
          <w:b w:val="false"/>
          <w:i w:val="false"/>
          <w:color w:val="000000"/>
          <w:sz w:val="28"/>
        </w:rPr>
        <w:t xml:space="preserve">
      9) </w:t>
      </w:r>
      <w:r>
        <w:rPr>
          <w:rFonts w:ascii="Times New Roman"/>
          <w:b w:val="false"/>
          <w:i w:val="false"/>
          <w:color w:val="000000"/>
          <w:sz w:val="28"/>
        </w:rPr>
        <w:t>жергілікті маңызы бар мектептен тыс іс-шаралар өткізуді ұйымдастырады;</w:t>
      </w:r>
      <w:r>
        <w:br/>
      </w:r>
      <w:r>
        <w:rPr>
          <w:rFonts w:ascii="Times New Roman"/>
          <w:b w:val="false"/>
          <w:i w:val="false"/>
          <w:color w:val="000000"/>
          <w:sz w:val="28"/>
        </w:rPr>
        <w:t xml:space="preserve">
      10) </w:t>
      </w:r>
      <w:r>
        <w:rPr>
          <w:rFonts w:ascii="Times New Roman"/>
          <w:b w:val="false"/>
          <w:i w:val="false"/>
          <w:color w:val="000000"/>
          <w:sz w:val="28"/>
        </w:rPr>
        <w:t>ведомстволық бағынышты ұйымдарды белгілеген тәртіппен бюджет қаражаты есебінен қаржыландыруды жүзеге асырады;</w:t>
      </w:r>
      <w:r>
        <w:br/>
      </w:r>
      <w:r>
        <w:rPr>
          <w:rFonts w:ascii="Times New Roman"/>
          <w:b w:val="false"/>
          <w:i w:val="false"/>
          <w:color w:val="000000"/>
          <w:sz w:val="28"/>
        </w:rPr>
        <w:t xml:space="preserve">
      11) </w:t>
      </w:r>
      <w:r>
        <w:rPr>
          <w:rFonts w:ascii="Times New Roman"/>
          <w:b w:val="false"/>
          <w:i w:val="false"/>
          <w:color w:val="000000"/>
          <w:sz w:val="28"/>
        </w:rPr>
        <w:t>білім берудің мүддесін аудан әкімі мен облыстық білім басқармасына ұсынады және қорғайды;</w:t>
      </w:r>
      <w:r>
        <w:br/>
      </w:r>
      <w:r>
        <w:rPr>
          <w:rFonts w:ascii="Times New Roman"/>
          <w:b w:val="false"/>
          <w:i w:val="false"/>
          <w:color w:val="000000"/>
          <w:sz w:val="28"/>
        </w:rPr>
        <w:t xml:space="preserve">
      12) </w:t>
      </w:r>
      <w:r>
        <w:rPr>
          <w:rFonts w:ascii="Times New Roman"/>
          <w:b w:val="false"/>
          <w:i w:val="false"/>
          <w:color w:val="000000"/>
          <w:sz w:val="28"/>
        </w:rPr>
        <w:t>ауданның білім беру жүйесін дамытудың стратегиялық жоспарын әзірлейді, аудан әкімінің білім беру саласындағы шешімдері мен өкімдерінің және аудан әкімдігі қаулыларының жобаларын дайындайды;</w:t>
      </w:r>
      <w:r>
        <w:br/>
      </w:r>
      <w:r>
        <w:rPr>
          <w:rFonts w:ascii="Times New Roman"/>
          <w:b w:val="false"/>
          <w:i w:val="false"/>
          <w:color w:val="000000"/>
          <w:sz w:val="28"/>
        </w:rPr>
        <w:t xml:space="preserve">
      13) </w:t>
      </w:r>
      <w:r>
        <w:rPr>
          <w:rFonts w:ascii="Times New Roman"/>
          <w:b w:val="false"/>
          <w:i w:val="false"/>
          <w:color w:val="000000"/>
          <w:sz w:val="28"/>
        </w:rPr>
        <w:t>аудан әкімінің және облыстық білім басқармасының шешімдерін іске асыру жөніндегі жұмыстарды ұйымдастырады;</w:t>
      </w:r>
      <w:r>
        <w:br/>
      </w:r>
      <w:r>
        <w:rPr>
          <w:rFonts w:ascii="Times New Roman"/>
          <w:b w:val="false"/>
          <w:i w:val="false"/>
          <w:color w:val="000000"/>
          <w:sz w:val="28"/>
        </w:rPr>
        <w:t xml:space="preserve">
      14) </w:t>
      </w:r>
      <w:r>
        <w:rPr>
          <w:rFonts w:ascii="Times New Roman"/>
          <w:b w:val="false"/>
          <w:i w:val="false"/>
          <w:color w:val="000000"/>
          <w:sz w:val="28"/>
        </w:rPr>
        <w:t>білім беру мәселелері бойынша конференциялар, семинарлар, кеңестер өткізеді, аудандық және облыстық деңгейдегі комиссиялар жұмысына қатысады;</w:t>
      </w:r>
      <w:r>
        <w:br/>
      </w:r>
      <w:r>
        <w:rPr>
          <w:rFonts w:ascii="Times New Roman"/>
          <w:b w:val="false"/>
          <w:i w:val="false"/>
          <w:color w:val="000000"/>
          <w:sz w:val="28"/>
        </w:rPr>
        <w:t xml:space="preserve">
      15) </w:t>
      </w:r>
      <w:r>
        <w:rPr>
          <w:rFonts w:ascii="Times New Roman"/>
          <w:b w:val="false"/>
          <w:i w:val="false"/>
          <w:color w:val="000000"/>
          <w:sz w:val="28"/>
        </w:rPr>
        <w:t>жеке және заңды тұлғалардың өтініштерін белгіленген тәртіппен қарайды, жеке мәселелер бойынша азаматтарды қабылдайды;</w:t>
      </w:r>
      <w:r>
        <w:br/>
      </w:r>
      <w:r>
        <w:rPr>
          <w:rFonts w:ascii="Times New Roman"/>
          <w:b w:val="false"/>
          <w:i w:val="false"/>
          <w:color w:val="000000"/>
          <w:sz w:val="28"/>
        </w:rPr>
        <w:t xml:space="preserve">
      16) </w:t>
      </w:r>
      <w:r>
        <w:rPr>
          <w:rFonts w:ascii="Times New Roman"/>
          <w:b w:val="false"/>
          <w:i w:val="false"/>
          <w:color w:val="000000"/>
          <w:sz w:val="28"/>
        </w:rPr>
        <w:t>әр түрлі деңгейдегі гранттарды инвестициялауға және қатысу құқығына ие;</w:t>
      </w:r>
      <w:r>
        <w:br/>
      </w:r>
      <w:r>
        <w:rPr>
          <w:rFonts w:ascii="Times New Roman"/>
          <w:b w:val="false"/>
          <w:i w:val="false"/>
          <w:color w:val="000000"/>
          <w:sz w:val="28"/>
        </w:rPr>
        <w:t xml:space="preserve">
      17) </w:t>
      </w:r>
      <w:r>
        <w:rPr>
          <w:rFonts w:ascii="Times New Roman"/>
          <w:b w:val="false"/>
          <w:i w:val="false"/>
          <w:color w:val="000000"/>
          <w:sz w:val="28"/>
        </w:rPr>
        <w:t xml:space="preserve">ата-аналық құқықтарын асыруға немесе шектеуге, ата-аналық құқықтарын қалпына келтіруге, бала асырап алуды тоқтатуға немесе жарамсыз деп тануға байланысты істерді, сондай-ақ Қазақстан Республикасының "Неке (ерлі-зайыптылық) және отбасы туралы" </w:t>
      </w:r>
      <w:r>
        <w:rPr>
          <w:rFonts w:ascii="Times New Roman"/>
          <w:b w:val="false"/>
          <w:i w:val="false"/>
          <w:color w:val="000000"/>
          <w:sz w:val="28"/>
        </w:rPr>
        <w:t>Кодексіне</w:t>
      </w:r>
      <w:r>
        <w:rPr>
          <w:rFonts w:ascii="Times New Roman"/>
          <w:b w:val="false"/>
          <w:i w:val="false"/>
          <w:color w:val="000000"/>
          <w:sz w:val="28"/>
        </w:rPr>
        <w:t xml:space="preserve"> сәйкес басқа істерді қараған кезде сотқа қатысу;</w:t>
      </w:r>
      <w:r>
        <w:br/>
      </w:r>
      <w:r>
        <w:rPr>
          <w:rFonts w:ascii="Times New Roman"/>
          <w:b w:val="false"/>
          <w:i w:val="false"/>
          <w:color w:val="000000"/>
          <w:sz w:val="28"/>
        </w:rPr>
        <w:t xml:space="preserve">
      18) </w:t>
      </w:r>
      <w:r>
        <w:rPr>
          <w:rFonts w:ascii="Times New Roman"/>
          <w:b w:val="false"/>
          <w:i w:val="false"/>
          <w:color w:val="000000"/>
          <w:sz w:val="28"/>
        </w:rPr>
        <w:t>балаға немесе оның денсаулығына қауіп төнген жағдайда жергілікті атқарушы органның шешімі негізінде сот шешімі қабылданғанға дейін ата-аналарынан немесе өзге тұлғалардан баланы дереу алып қоюды жүзеге асыру;</w:t>
      </w:r>
      <w:r>
        <w:br/>
      </w:r>
      <w:r>
        <w:rPr>
          <w:rFonts w:ascii="Times New Roman"/>
          <w:b w:val="false"/>
          <w:i w:val="false"/>
          <w:color w:val="000000"/>
          <w:sz w:val="28"/>
        </w:rPr>
        <w:t xml:space="preserve">
      19) </w:t>
      </w:r>
      <w:r>
        <w:rPr>
          <w:rFonts w:ascii="Times New Roman"/>
          <w:b w:val="false"/>
          <w:i w:val="false"/>
          <w:color w:val="000000"/>
          <w:sz w:val="28"/>
        </w:rPr>
        <w:t>егер қорғаншылардың немесе қамқоршылардың қамқорлыққа алынушылардың заңды мүдделерін білдіру бойынша әрекеттерді Қазақстан Республикасының заңнамасына немесе қамқорлыққа алынушылардың мүдделеріне қайшы келетін болса, қорғаншылар немесе қамқоршылар қамқорлыққа алынушылардың заңды мүдделерін қорғауды жүзеге асырмайтын болса, жетім балалар мен ата-анасының қамқорлығынсыз қалған қорғаншылықтағы немесе қамқоршылықтағы, патронаттық тәрбиедегі, сондай-ақ жетім балалар мен ата-анасының қамқорлығынсыз қалған арналған ұйымдардағы балалардың заңды мүдделерін кез-келген адамдарға қатысты (оның ішінде соттарда ) білдіру;</w:t>
      </w:r>
      <w:r>
        <w:br/>
      </w:r>
      <w:r>
        <w:rPr>
          <w:rFonts w:ascii="Times New Roman"/>
          <w:b w:val="false"/>
          <w:i w:val="false"/>
          <w:color w:val="000000"/>
          <w:sz w:val="28"/>
        </w:rPr>
        <w:t xml:space="preserve">
      20) </w:t>
      </w:r>
      <w:r>
        <w:rPr>
          <w:rFonts w:ascii="Times New Roman"/>
          <w:b w:val="false"/>
          <w:i w:val="false"/>
          <w:color w:val="000000"/>
          <w:sz w:val="28"/>
        </w:rPr>
        <w:t>жетім балалар мен ата-анасының қамқорлығынсыз қалған балаларды, өмірде қиын жағдайға душар болған балаларды анықтау бойынша жұмысты ұйымдастыру;</w:t>
      </w:r>
      <w:r>
        <w:br/>
      </w:r>
      <w:r>
        <w:rPr>
          <w:rFonts w:ascii="Times New Roman"/>
          <w:b w:val="false"/>
          <w:i w:val="false"/>
          <w:color w:val="000000"/>
          <w:sz w:val="28"/>
        </w:rPr>
        <w:t xml:space="preserve">
      21) </w:t>
      </w:r>
      <w:r>
        <w:rPr>
          <w:rFonts w:ascii="Times New Roman"/>
          <w:b w:val="false"/>
          <w:i w:val="false"/>
          <w:color w:val="000000"/>
          <w:sz w:val="28"/>
        </w:rPr>
        <w:t>балаларды тәрбиелеу мен оқытуға қатысты мәселелер бойынша ата-аналар арасындағы келіспеушіліктерді шешу;</w:t>
      </w:r>
      <w:r>
        <w:br/>
      </w:r>
      <w:r>
        <w:rPr>
          <w:rFonts w:ascii="Times New Roman"/>
          <w:b w:val="false"/>
          <w:i w:val="false"/>
          <w:color w:val="000000"/>
          <w:sz w:val="28"/>
        </w:rPr>
        <w:t xml:space="preserve">
      22) </w:t>
      </w:r>
      <w:r>
        <w:rPr>
          <w:rFonts w:ascii="Times New Roman"/>
          <w:b w:val="false"/>
          <w:i w:val="false"/>
          <w:color w:val="000000"/>
          <w:sz w:val="28"/>
        </w:rPr>
        <w:t>қорғаншылық және қамқоршылық бойынша даулы мәселелер мен (немесе) конфліктілі жағдайларды шешу үшін, білім бөлімінің жанында коллегиалдық орган – қорғаншылық және қамқоршылық бойынша кеңес құрылады, оның құрамы аудан әкімдігінің қаулысымен бекітіледі;</w:t>
      </w:r>
      <w:r>
        <w:br/>
      </w:r>
      <w:r>
        <w:rPr>
          <w:rFonts w:ascii="Times New Roman"/>
          <w:b w:val="false"/>
          <w:i w:val="false"/>
          <w:color w:val="000000"/>
          <w:sz w:val="28"/>
        </w:rPr>
        <w:t xml:space="preserve">
      23) </w:t>
      </w:r>
      <w:r>
        <w:rPr>
          <w:rFonts w:ascii="Times New Roman"/>
          <w:b w:val="false"/>
          <w:i w:val="false"/>
          <w:color w:val="000000"/>
          <w:sz w:val="28"/>
        </w:rPr>
        <w:t>Қазақстан Республикасының заңнамасында көзделген өзге іс-қимылдарды жүзеге асырады.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ауданның жергілікті атқарушы органдарынан, сондай-ақ меншік нысандарына қарамастан ұйымдардан, мекемелерден және кәсіпорындардан бөлімге жүктелген функцияларды жүзеге асыру үшін қажетті құжаттарды, қорытындыларды, анықтамалық және басқа материалдарды сұрап алуға;</w:t>
      </w:r>
      <w:r>
        <w:br/>
      </w:r>
      <w:r>
        <w:rPr>
          <w:rFonts w:ascii="Times New Roman"/>
          <w:b w:val="false"/>
          <w:i w:val="false"/>
          <w:color w:val="000000"/>
          <w:sz w:val="28"/>
        </w:rPr>
        <w:t xml:space="preserve">
      2) </w:t>
      </w:r>
      <w:r>
        <w:rPr>
          <w:rFonts w:ascii="Times New Roman"/>
          <w:b w:val="false"/>
          <w:i w:val="false"/>
          <w:color w:val="000000"/>
          <w:sz w:val="28"/>
        </w:rPr>
        <w:t>бөлімнің құзыретіндегі мәселелер бойынша ведомстволық бағыныштағы ұйымдардың жұмысына әдістемелік басшылықты жүзеге асыру, білім саласындағы заңнамаларды қолданылуы бойынша түсініктеме беруге;</w:t>
      </w:r>
      <w:r>
        <w:br/>
      </w:r>
      <w:r>
        <w:rPr>
          <w:rFonts w:ascii="Times New Roman"/>
          <w:b w:val="false"/>
          <w:i w:val="false"/>
          <w:color w:val="000000"/>
          <w:sz w:val="28"/>
        </w:rPr>
        <w:t xml:space="preserve">
      3) </w:t>
      </w:r>
      <w:r>
        <w:rPr>
          <w:rFonts w:ascii="Times New Roman"/>
          <w:b w:val="false"/>
          <w:i w:val="false"/>
          <w:color w:val="000000"/>
          <w:sz w:val="28"/>
        </w:rPr>
        <w:t>қолданыстағы заңнамаларды бұзған білім ұйымдарының басшыларын заңмен белгіленген тәртіптік жауапқа тартуға;</w:t>
      </w:r>
      <w:r>
        <w:br/>
      </w:r>
      <w:r>
        <w:rPr>
          <w:rFonts w:ascii="Times New Roman"/>
          <w:b w:val="false"/>
          <w:i w:val="false"/>
          <w:color w:val="000000"/>
          <w:sz w:val="28"/>
        </w:rPr>
        <w:t xml:space="preserve">
      4) </w:t>
      </w:r>
      <w:r>
        <w:rPr>
          <w:rFonts w:ascii="Times New Roman"/>
          <w:b w:val="false"/>
          <w:i w:val="false"/>
          <w:color w:val="000000"/>
          <w:sz w:val="28"/>
        </w:rPr>
        <w:t>бөлімнің құзыретіне кіретін мәселелер бойынша аудан әкімдігінің алқа отырыстарына, жиналыстарға қатысуға, ұсыныс беруге құқығы бар;</w:t>
      </w:r>
      <w:r>
        <w:br/>
      </w:r>
      <w:r>
        <w:rPr>
          <w:rFonts w:ascii="Times New Roman"/>
          <w:b w:val="false"/>
          <w:i w:val="false"/>
          <w:color w:val="000000"/>
          <w:sz w:val="28"/>
        </w:rPr>
        <w:t xml:space="preserve">
      5) </w:t>
      </w:r>
      <w:r>
        <w:rPr>
          <w:rFonts w:ascii="Times New Roman"/>
          <w:b w:val="false"/>
          <w:i w:val="false"/>
          <w:color w:val="000000"/>
          <w:sz w:val="28"/>
        </w:rPr>
        <w:t>мектеп жасына дейінгі және мектеп жасындағы балалардың есебін жүргізеді және олардың орта білім алғанға дейінгі оқуын ұйымдастыру;</w:t>
      </w:r>
      <w:r>
        <w:br/>
      </w:r>
      <w:r>
        <w:rPr>
          <w:rFonts w:ascii="Times New Roman"/>
          <w:b w:val="false"/>
          <w:i w:val="false"/>
          <w:color w:val="000000"/>
          <w:sz w:val="28"/>
        </w:rPr>
        <w:t xml:space="preserve">
      6) </w:t>
      </w:r>
      <w:r>
        <w:rPr>
          <w:rFonts w:ascii="Times New Roman"/>
          <w:b w:val="false"/>
          <w:i w:val="false"/>
          <w:color w:val="000000"/>
          <w:sz w:val="28"/>
        </w:rPr>
        <w:t>мемлекеттік білім беру ұйымдарының материалдық-техникалық қамтамасыз етуге қолдау және ықпал жасау;</w:t>
      </w:r>
      <w:r>
        <w:br/>
      </w:r>
      <w:r>
        <w:rPr>
          <w:rFonts w:ascii="Times New Roman"/>
          <w:b w:val="false"/>
          <w:i w:val="false"/>
          <w:color w:val="000000"/>
          <w:sz w:val="28"/>
        </w:rPr>
        <w:t xml:space="preserve">
      7) </w:t>
      </w:r>
      <w:r>
        <w:rPr>
          <w:rFonts w:ascii="Times New Roman"/>
          <w:b w:val="false"/>
          <w:i w:val="false"/>
          <w:color w:val="000000"/>
          <w:sz w:val="28"/>
        </w:rPr>
        <w:t>білім беру ұйымдарының жүйесін дамытудың жылдық және болашаққа арналған жоспар жобаларын әзірлеу, олардың мүддесін мемлекеттік басқару органдарында қорғау және мектеп жасына дейінгі және мектеп жасындағы балалардың білім беру саласындағы мемлекеттік бағдарламаларын орындауын жүзеге асыру;</w:t>
      </w:r>
      <w:r>
        <w:br/>
      </w:r>
      <w:r>
        <w:rPr>
          <w:rFonts w:ascii="Times New Roman"/>
          <w:b w:val="false"/>
          <w:i w:val="false"/>
          <w:color w:val="000000"/>
          <w:sz w:val="28"/>
        </w:rPr>
        <w:t xml:space="preserve">
      8) </w:t>
      </w:r>
      <w:r>
        <w:rPr>
          <w:rFonts w:ascii="Times New Roman"/>
          <w:b w:val="false"/>
          <w:i w:val="false"/>
          <w:color w:val="000000"/>
          <w:sz w:val="28"/>
        </w:rPr>
        <w:t>кәмелетке толмағандардың құқығын қорғау мәселелерін шешу, кәмелетке толмағандардың қадағалаусыз қалуының алдын алу бойынша жұмысын ұйымдастыру.</w:t>
      </w:r>
      <w:r>
        <w:br/>
      </w:r>
      <w:r>
        <w:rPr>
          <w:rFonts w:ascii="Times New Roman"/>
          <w:b w:val="false"/>
          <w:i w:val="false"/>
          <w:color w:val="000000"/>
          <w:sz w:val="28"/>
        </w:rPr>
        <w:t>
</w:t>
      </w:r>
    </w:p>
    <w:bookmarkStart w:name="z78" w:id="2"/>
    <w:p>
      <w:pPr>
        <w:spacing w:after="0"/>
        <w:ind w:left="0"/>
        <w:jc w:val="left"/>
      </w:pPr>
      <w:r>
        <w:rPr>
          <w:rFonts w:ascii="Times New Roman"/>
          <w:b/>
          <w:i w:val="false"/>
          <w:color w:val="000000"/>
        </w:rPr>
        <w:t xml:space="preserve">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Бөлімге жүктелген міндеттерің орындалуына және оның фукцияларын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Бөлімнің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Бөлімнің бірінші басшысының орынбасары жоқ.</w:t>
      </w:r>
      <w:r>
        <w:br/>
      </w:r>
      <w:r>
        <w:rPr>
          <w:rFonts w:ascii="Times New Roman"/>
          <w:b w:val="false"/>
          <w:i w:val="false"/>
          <w:color w:val="000000"/>
          <w:sz w:val="28"/>
        </w:rPr>
        <w:t xml:space="preserve">
      21. </w:t>
      </w:r>
      <w:r>
        <w:rPr>
          <w:rFonts w:ascii="Times New Roman"/>
          <w:b w:val="false"/>
          <w:i w:val="false"/>
          <w:color w:val="000000"/>
          <w:sz w:val="28"/>
        </w:rPr>
        <w:t>Бөлімнің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мекеме атынан сенімхатсыз әрекет етеді;</w:t>
      </w:r>
      <w:r>
        <w:br/>
      </w:r>
      <w:r>
        <w:rPr>
          <w:rFonts w:ascii="Times New Roman"/>
          <w:b w:val="false"/>
          <w:i w:val="false"/>
          <w:color w:val="000000"/>
          <w:sz w:val="28"/>
        </w:rPr>
        <w:t xml:space="preserve">
      2) </w:t>
      </w:r>
      <w:r>
        <w:rPr>
          <w:rFonts w:ascii="Times New Roman"/>
          <w:b w:val="false"/>
          <w:i w:val="false"/>
          <w:color w:val="000000"/>
          <w:sz w:val="28"/>
        </w:rPr>
        <w:t>барлық органдарда мекеме мүддесін қорғайды;</w:t>
      </w:r>
      <w:r>
        <w:br/>
      </w:r>
      <w:r>
        <w:rPr>
          <w:rFonts w:ascii="Times New Roman"/>
          <w:b w:val="false"/>
          <w:i w:val="false"/>
          <w:color w:val="000000"/>
          <w:sz w:val="28"/>
        </w:rPr>
        <w:t xml:space="preserve">
      3) </w:t>
      </w:r>
      <w:r>
        <w:rPr>
          <w:rFonts w:ascii="Times New Roman"/>
          <w:b w:val="false"/>
          <w:i w:val="false"/>
          <w:color w:val="000000"/>
          <w:sz w:val="28"/>
        </w:rPr>
        <w:t>мекеме мүлкіне қожалық етеді, келісім жасайды, сенімхаттар береді;</w:t>
      </w:r>
      <w:r>
        <w:br/>
      </w:r>
      <w:r>
        <w:rPr>
          <w:rFonts w:ascii="Times New Roman"/>
          <w:b w:val="false"/>
          <w:i w:val="false"/>
          <w:color w:val="000000"/>
          <w:sz w:val="28"/>
        </w:rPr>
        <w:t xml:space="preserve">
      4) </w:t>
      </w:r>
      <w:r>
        <w:rPr>
          <w:rFonts w:ascii="Times New Roman"/>
          <w:b w:val="false"/>
          <w:i w:val="false"/>
          <w:color w:val="000000"/>
          <w:sz w:val="28"/>
        </w:rPr>
        <w:t>банкіде есеп шоттар ашады, іс бойынша келісім жасайды;</w:t>
      </w:r>
      <w:r>
        <w:br/>
      </w:r>
      <w:r>
        <w:rPr>
          <w:rFonts w:ascii="Times New Roman"/>
          <w:b w:val="false"/>
          <w:i w:val="false"/>
          <w:color w:val="000000"/>
          <w:sz w:val="28"/>
        </w:rPr>
        <w:t xml:space="preserve">
      5) </w:t>
      </w:r>
      <w:r>
        <w:rPr>
          <w:rFonts w:ascii="Times New Roman"/>
          <w:b w:val="false"/>
          <w:i w:val="false"/>
          <w:color w:val="000000"/>
          <w:sz w:val="28"/>
        </w:rPr>
        <w:t>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xml:space="preserve">
      6) </w:t>
      </w:r>
      <w:r>
        <w:rPr>
          <w:rFonts w:ascii="Times New Roman"/>
          <w:b w:val="false"/>
          <w:i w:val="false"/>
          <w:color w:val="000000"/>
          <w:sz w:val="28"/>
        </w:rPr>
        <w:t>мекеме қызметкерлерін жұмысқа қабылдайды және жұмыстан шығарады;</w:t>
      </w:r>
      <w:r>
        <w:br/>
      </w:r>
      <w:r>
        <w:rPr>
          <w:rFonts w:ascii="Times New Roman"/>
          <w:b w:val="false"/>
          <w:i w:val="false"/>
          <w:color w:val="000000"/>
          <w:sz w:val="28"/>
        </w:rPr>
        <w:t xml:space="preserve">
      7) </w:t>
      </w:r>
      <w:r>
        <w:rPr>
          <w:rFonts w:ascii="Times New Roman"/>
          <w:b w:val="false"/>
          <w:i w:val="false"/>
          <w:color w:val="000000"/>
          <w:sz w:val="28"/>
        </w:rPr>
        <w:t>қызметкерлерді марапаттайды және шара қолданады;</w:t>
      </w:r>
      <w:r>
        <w:br/>
      </w:r>
      <w:r>
        <w:rPr>
          <w:rFonts w:ascii="Times New Roman"/>
          <w:b w:val="false"/>
          <w:i w:val="false"/>
          <w:color w:val="000000"/>
          <w:sz w:val="28"/>
        </w:rPr>
        <w:t xml:space="preserve">
      8) </w:t>
      </w:r>
      <w:r>
        <w:rPr>
          <w:rFonts w:ascii="Times New Roman"/>
          <w:b w:val="false"/>
          <w:i w:val="false"/>
          <w:color w:val="000000"/>
          <w:sz w:val="28"/>
        </w:rPr>
        <w:t>мекеменің құрылымдық бөлімшелері туралы ережелерді бекітеді;</w:t>
      </w:r>
      <w:r>
        <w:br/>
      </w:r>
      <w:r>
        <w:rPr>
          <w:rFonts w:ascii="Times New Roman"/>
          <w:b w:val="false"/>
          <w:i w:val="false"/>
          <w:color w:val="000000"/>
          <w:sz w:val="28"/>
        </w:rPr>
        <w:t xml:space="preserve">
      9) </w:t>
      </w:r>
      <w:r>
        <w:rPr>
          <w:rFonts w:ascii="Times New Roman"/>
          <w:b w:val="false"/>
          <w:i w:val="false"/>
          <w:color w:val="000000"/>
          <w:sz w:val="28"/>
        </w:rPr>
        <w:t>заңда белгіленген тәртіппен бағынысындағы мекемелердің (кәсіпорындардың) директорларын және меңгерушілерін қызметке тағайындайды және қызметтен босатады.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 береді;</w:t>
      </w:r>
      <w:r>
        <w:br/>
      </w:r>
      <w:r>
        <w:rPr>
          <w:rFonts w:ascii="Times New Roman"/>
          <w:b w:val="false"/>
          <w:i w:val="false"/>
          <w:color w:val="000000"/>
          <w:sz w:val="28"/>
        </w:rPr>
        <w:t xml:space="preserve">
      11) </w:t>
      </w:r>
      <w:r>
        <w:rPr>
          <w:rFonts w:ascii="Times New Roman"/>
          <w:b w:val="false"/>
          <w:i w:val="false"/>
          <w:color w:val="000000"/>
          <w:sz w:val="28"/>
        </w:rPr>
        <w:t>мекеменің тиісті бюджеттік бағдарламалары бойынша мемлекеттік сатып алу жұмыстарын ұйымдастырады және жүзеге асырады;</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 заңнамасында белгіленген тәртіп бойынша мекеме өзі мемлекеттік басқару органы болып табылатын өзінің ведомстволық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аффилигирленген тұлға үшін мемлекеттік сатып алуды ұйымдастырады;</w:t>
      </w:r>
      <w:r>
        <w:br/>
      </w:r>
      <w:r>
        <w:rPr>
          <w:rFonts w:ascii="Times New Roman"/>
          <w:b w:val="false"/>
          <w:i w:val="false"/>
          <w:color w:val="000000"/>
          <w:sz w:val="28"/>
        </w:rPr>
        <w:t xml:space="preserve">
      13) </w:t>
      </w:r>
      <w:r>
        <w:rPr>
          <w:rFonts w:ascii="Times New Roman"/>
          <w:b w:val="false"/>
          <w:i w:val="false"/>
          <w:color w:val="000000"/>
          <w:sz w:val="28"/>
        </w:rPr>
        <w:t xml:space="preserve">заңдылықпен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басқа да міндеттерді атқарады.</w:t>
      </w:r>
      <w:r>
        <w:br/>
      </w:r>
      <w:r>
        <w:rPr>
          <w:rFonts w:ascii="Times New Roman"/>
          <w:b w:val="false"/>
          <w:i w:val="false"/>
          <w:color w:val="000000"/>
          <w:sz w:val="28"/>
        </w:rPr>
        <w:t xml:space="preserve">
      22. </w:t>
      </w:r>
      <w:r>
        <w:rPr>
          <w:rFonts w:ascii="Times New Roman"/>
          <w:b w:val="false"/>
          <w:i w:val="false"/>
          <w:color w:val="000000"/>
          <w:sz w:val="28"/>
        </w:rPr>
        <w:t>Бөлімнің бірінші басшысы болмаған кезіңде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97" w:id="3"/>
    <w:p>
      <w:pPr>
        <w:spacing w:after="0"/>
        <w:ind w:left="0"/>
        <w:jc w:val="left"/>
      </w:pPr>
      <w:r>
        <w:rPr>
          <w:rFonts w:ascii="Times New Roman"/>
          <w:b/>
          <w:i w:val="false"/>
          <w:color w:val="000000"/>
        </w:rPr>
        <w:t xml:space="preserve"> 3. Мемлекеттік органның мүлкі</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Бөлімнің заңнамада көзделген жағдайларда жедел басқару құқығында оқшауланған мүлкі бар.</w:t>
      </w:r>
      <w:r>
        <w:br/>
      </w:r>
      <w:r>
        <w:rPr>
          <w:rFonts w:ascii="Times New Roman"/>
          <w:b w:val="false"/>
          <w:i w:val="false"/>
          <w:color w:val="000000"/>
          <w:sz w:val="28"/>
        </w:rPr>
        <w:t xml:space="preserve">
      24. </w:t>
      </w:r>
      <w:r>
        <w:rPr>
          <w:rFonts w:ascii="Times New Roman"/>
          <w:b w:val="false"/>
          <w:i w:val="false"/>
          <w:color w:val="000000"/>
          <w:sz w:val="28"/>
        </w:rPr>
        <w:t>Бөлімнің мүлкі оған меншік иесі берген мүлік есебінен қалыптастырылады.</w:t>
      </w:r>
      <w:r>
        <w:br/>
      </w:r>
      <w:r>
        <w:rPr>
          <w:rFonts w:ascii="Times New Roman"/>
          <w:b w:val="false"/>
          <w:i w:val="false"/>
          <w:color w:val="000000"/>
          <w:sz w:val="28"/>
        </w:rPr>
        <w:t xml:space="preserve">
      25. </w:t>
      </w:r>
      <w:r>
        <w:rPr>
          <w:rFonts w:ascii="Times New Roman"/>
          <w:b w:val="false"/>
          <w:i w:val="false"/>
          <w:color w:val="000000"/>
          <w:sz w:val="28"/>
        </w:rPr>
        <w:t>Егер заңнамада өзгеше көзделмесе,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26. </w:t>
      </w:r>
      <w:r>
        <w:rPr>
          <w:rFonts w:ascii="Times New Roman"/>
          <w:b/>
          <w:i w:val="false"/>
          <w:color w:val="000000"/>
          <w:sz w:val="28"/>
        </w:rPr>
        <w:t>"</w:t>
      </w:r>
      <w:r>
        <w:rPr>
          <w:rFonts w:ascii="Times New Roman"/>
          <w:b w:val="false"/>
          <w:i w:val="false"/>
          <w:color w:val="000000"/>
          <w:sz w:val="28"/>
        </w:rPr>
        <w:t>Т. Рысқұлов ауданы әкімдігінің білім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03" w:id="5"/>
    <w:p>
      <w:pPr>
        <w:spacing w:after="0"/>
        <w:ind w:left="0"/>
        <w:jc w:val="left"/>
      </w:pPr>
      <w:r>
        <w:rPr>
          <w:rFonts w:ascii="Times New Roman"/>
          <w:b/>
          <w:i w:val="false"/>
          <w:color w:val="000000"/>
        </w:rPr>
        <w:t xml:space="preserve"> "Т. Рысқұлов ауданы әкімдігінің білім бөлімі" коммуналдық мемлекеттік мекемесінің қарамағындағы мекемелерінің (кәсіпорындардың) тізбесі</w:t>
      </w:r>
    </w:p>
    <w:bookmarkEnd w:id="5"/>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"Т. Рысқұлов ауданы әкімдігінің білім бөлімінің Құлан шағын орталықты орта мектебі" коммуналдық мемлекеттік мекемесі.</w:t>
      </w:r>
      <w:r>
        <w:br/>
      </w:r>
      <w:r>
        <w:rPr>
          <w:rFonts w:ascii="Times New Roman"/>
          <w:b w:val="false"/>
          <w:i w:val="false"/>
          <w:color w:val="000000"/>
          <w:sz w:val="28"/>
        </w:rPr>
        <w:t xml:space="preserve">
      2. </w:t>
      </w:r>
      <w:r>
        <w:rPr>
          <w:rFonts w:ascii="Times New Roman"/>
          <w:b w:val="false"/>
          <w:i w:val="false"/>
          <w:color w:val="000000"/>
          <w:sz w:val="28"/>
        </w:rPr>
        <w:t>"Т. Рысқұлов ауданы әкімдігінің білім бөлімінің № 1 мектеп-лицейі" коммуналдық мемлекеттік мекемесі.</w:t>
      </w:r>
      <w:r>
        <w:br/>
      </w:r>
      <w:r>
        <w:rPr>
          <w:rFonts w:ascii="Times New Roman"/>
          <w:b w:val="false"/>
          <w:i w:val="false"/>
          <w:color w:val="000000"/>
          <w:sz w:val="28"/>
        </w:rPr>
        <w:t xml:space="preserve">
      3. </w:t>
      </w:r>
      <w:r>
        <w:rPr>
          <w:rFonts w:ascii="Times New Roman"/>
          <w:b w:val="false"/>
          <w:i w:val="false"/>
          <w:color w:val="000000"/>
          <w:sz w:val="28"/>
        </w:rPr>
        <w:t>"Т. Рысқұлов ауданы әкімдігінің білім бөлімінің "№ 2 шағын орталықты орта мектебі" коммуналдық мемлекеттік мекемесі.</w:t>
      </w:r>
      <w:r>
        <w:br/>
      </w:r>
      <w:r>
        <w:rPr>
          <w:rFonts w:ascii="Times New Roman"/>
          <w:b w:val="false"/>
          <w:i w:val="false"/>
          <w:color w:val="000000"/>
          <w:sz w:val="28"/>
        </w:rPr>
        <w:t xml:space="preserve">
      4. </w:t>
      </w:r>
      <w:r>
        <w:rPr>
          <w:rFonts w:ascii="Times New Roman"/>
          <w:b w:val="false"/>
          <w:i w:val="false"/>
          <w:color w:val="000000"/>
          <w:sz w:val="28"/>
        </w:rPr>
        <w:t>"Т. Рысқұлов ауданы әкімдігінің білім бөлімінің Ш. Уалиханов атындағы шағын орталықты орта мектебі" коммуналдық мемлекеттік мекемесі.</w:t>
      </w:r>
      <w:r>
        <w:br/>
      </w:r>
      <w:r>
        <w:rPr>
          <w:rFonts w:ascii="Times New Roman"/>
          <w:b w:val="false"/>
          <w:i w:val="false"/>
          <w:color w:val="000000"/>
          <w:sz w:val="28"/>
        </w:rPr>
        <w:t xml:space="preserve">
      5. </w:t>
      </w:r>
      <w:r>
        <w:rPr>
          <w:rFonts w:ascii="Times New Roman"/>
          <w:b w:val="false"/>
          <w:i w:val="false"/>
          <w:color w:val="000000"/>
          <w:sz w:val="28"/>
        </w:rPr>
        <w:t>"Т. Рысқұлов ауданы әкімдігінің білім бөлімінің Т. Рысқұлов атындағы орта мектебі" коммуналдық мемлекеттік мекемесі.</w:t>
      </w:r>
      <w:r>
        <w:br/>
      </w:r>
      <w:r>
        <w:rPr>
          <w:rFonts w:ascii="Times New Roman"/>
          <w:b w:val="false"/>
          <w:i w:val="false"/>
          <w:color w:val="000000"/>
          <w:sz w:val="28"/>
        </w:rPr>
        <w:t xml:space="preserve">
      6. </w:t>
      </w:r>
      <w:r>
        <w:rPr>
          <w:rFonts w:ascii="Times New Roman"/>
          <w:b w:val="false"/>
          <w:i w:val="false"/>
          <w:color w:val="000000"/>
          <w:sz w:val="28"/>
        </w:rPr>
        <w:t>"Т. Рысқұлов ауданы әкімдігінің білім бөлімінің М. Горький атындағы орта мектебі" коммуналдық мемлекеттік мекемесі.</w:t>
      </w:r>
      <w:r>
        <w:br/>
      </w:r>
      <w:r>
        <w:rPr>
          <w:rFonts w:ascii="Times New Roman"/>
          <w:b w:val="false"/>
          <w:i w:val="false"/>
          <w:color w:val="000000"/>
          <w:sz w:val="28"/>
        </w:rPr>
        <w:t xml:space="preserve">
      7. </w:t>
      </w:r>
      <w:r>
        <w:rPr>
          <w:rFonts w:ascii="Times New Roman"/>
          <w:b w:val="false"/>
          <w:i w:val="false"/>
          <w:color w:val="000000"/>
          <w:sz w:val="28"/>
        </w:rPr>
        <w:t>"Т.Рысқұлов ауданы әкімдігінің білім бөлімінің Октябрь шаруа шағын орталықты орта мектебі" коммуналдық мемлекеттік мекемесі.</w:t>
      </w:r>
      <w:r>
        <w:br/>
      </w:r>
      <w:r>
        <w:rPr>
          <w:rFonts w:ascii="Times New Roman"/>
          <w:b w:val="false"/>
          <w:i w:val="false"/>
          <w:color w:val="000000"/>
          <w:sz w:val="28"/>
        </w:rPr>
        <w:t xml:space="preserve">
      8. </w:t>
      </w:r>
      <w:r>
        <w:rPr>
          <w:rFonts w:ascii="Times New Roman"/>
          <w:b w:val="false"/>
          <w:i w:val="false"/>
          <w:color w:val="000000"/>
          <w:sz w:val="28"/>
        </w:rPr>
        <w:t>"Т.Рысқұлов ауданы әкімдігінің білім бөлімінің Абай атындағы шағын орталықты орта мектебі" коммуналдық мемлекеттік мекемесі.</w:t>
      </w:r>
      <w:r>
        <w:br/>
      </w:r>
      <w:r>
        <w:rPr>
          <w:rFonts w:ascii="Times New Roman"/>
          <w:b w:val="false"/>
          <w:i w:val="false"/>
          <w:color w:val="000000"/>
          <w:sz w:val="28"/>
        </w:rPr>
        <w:t xml:space="preserve">
      9. </w:t>
      </w:r>
      <w:r>
        <w:rPr>
          <w:rFonts w:ascii="Times New Roman"/>
          <w:b w:val="false"/>
          <w:i w:val="false"/>
          <w:color w:val="000000"/>
          <w:sz w:val="28"/>
        </w:rPr>
        <w:t>"Т.Рысқұлов ауданы әкімдігінің білім бөлімінің Б.Момышұлы атындағы шағын орталықты орта мектебі" коммуналдық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"Т.Рысқұлов ауданы әкімдігінің білім бөлімінің М.Ауезов атындағы шағын орталықты тірек мектебі" (ресурстық орталық)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"Т.Рысқұлов ауданы әкімдігінің білім бөлімінің Қ.Сатпаев атындағы шағын орталықты орта мектебі" коммуналдық мемлекеттік мекемесі.</w:t>
      </w:r>
      <w:r>
        <w:br/>
      </w:r>
      <w:r>
        <w:rPr>
          <w:rFonts w:ascii="Times New Roman"/>
          <w:b w:val="false"/>
          <w:i w:val="false"/>
          <w:color w:val="000000"/>
          <w:sz w:val="28"/>
        </w:rPr>
        <w:t xml:space="preserve">
      12. </w:t>
      </w:r>
      <w:r>
        <w:rPr>
          <w:rFonts w:ascii="Times New Roman"/>
          <w:b w:val="false"/>
          <w:i w:val="false"/>
          <w:color w:val="000000"/>
          <w:sz w:val="28"/>
        </w:rPr>
        <w:t>"Т.Рысқұлов ауданы әкімдігінің білім бөлімінің Ақбұлақ шағын орталықты орта мектебі" коммуналдық мемлекеттік мекемесі.</w:t>
      </w:r>
      <w:r>
        <w:br/>
      </w:r>
      <w:r>
        <w:rPr>
          <w:rFonts w:ascii="Times New Roman"/>
          <w:b w:val="false"/>
          <w:i w:val="false"/>
          <w:color w:val="000000"/>
          <w:sz w:val="28"/>
        </w:rPr>
        <w:t xml:space="preserve">
      13. </w:t>
      </w:r>
      <w:r>
        <w:rPr>
          <w:rFonts w:ascii="Times New Roman"/>
          <w:b w:val="false"/>
          <w:i w:val="false"/>
          <w:color w:val="000000"/>
          <w:sz w:val="28"/>
        </w:rPr>
        <w:t>"Т.Рысқұлов ауданы әкімдігінің білім бөлімінің Қызылшаруа шағын орталықты орта мектебі" коммуналдық мемлекеттік мекемесі.</w:t>
      </w:r>
      <w:r>
        <w:br/>
      </w:r>
      <w:r>
        <w:rPr>
          <w:rFonts w:ascii="Times New Roman"/>
          <w:b w:val="false"/>
          <w:i w:val="false"/>
          <w:color w:val="000000"/>
          <w:sz w:val="28"/>
        </w:rPr>
        <w:t xml:space="preserve">
      14. </w:t>
      </w:r>
      <w:r>
        <w:rPr>
          <w:rFonts w:ascii="Times New Roman"/>
          <w:b w:val="false"/>
          <w:i w:val="false"/>
          <w:color w:val="000000"/>
          <w:sz w:val="28"/>
        </w:rPr>
        <w:t>"Т.Рысқұлов ауданы әкімдігінің білім бөлімінің Қорағаты шағын орталықты орта мектебі" коммуналдық мемлекеттік мекемесі</w:t>
      </w:r>
      <w:r>
        <w:br/>
      </w:r>
      <w:r>
        <w:rPr>
          <w:rFonts w:ascii="Times New Roman"/>
          <w:b w:val="false"/>
          <w:i w:val="false"/>
          <w:color w:val="000000"/>
          <w:sz w:val="28"/>
        </w:rPr>
        <w:t xml:space="preserve">
      15. </w:t>
      </w:r>
      <w:r>
        <w:rPr>
          <w:rFonts w:ascii="Times New Roman"/>
          <w:b w:val="false"/>
          <w:i w:val="false"/>
          <w:color w:val="000000"/>
          <w:sz w:val="28"/>
        </w:rPr>
        <w:t>"Т.Рысқұлов ауданы әкімдігінің білім бөлімінің Қ.Сұлтанбеков атындағы шағын орталықты орта мектебі" коммуналдық мемлекеттік мекемесі.</w:t>
      </w:r>
      <w:r>
        <w:br/>
      </w:r>
      <w:r>
        <w:rPr>
          <w:rFonts w:ascii="Times New Roman"/>
          <w:b w:val="false"/>
          <w:i w:val="false"/>
          <w:color w:val="000000"/>
          <w:sz w:val="28"/>
        </w:rPr>
        <w:t xml:space="preserve">
      16. </w:t>
      </w:r>
      <w:r>
        <w:rPr>
          <w:rFonts w:ascii="Times New Roman"/>
          <w:b w:val="false"/>
          <w:i w:val="false"/>
          <w:color w:val="000000"/>
          <w:sz w:val="28"/>
        </w:rPr>
        <w:t>"Т.Рысқұлов ауданы әкімдігінің білім бөлімінің А.Байтұрсынов атындағы шағын орталықты орта мектебі" коммуналдық мемлекеттік мекемесі.</w:t>
      </w:r>
      <w:r>
        <w:br/>
      </w:r>
      <w:r>
        <w:rPr>
          <w:rFonts w:ascii="Times New Roman"/>
          <w:b w:val="false"/>
          <w:i w:val="false"/>
          <w:color w:val="000000"/>
          <w:sz w:val="28"/>
        </w:rPr>
        <w:t xml:space="preserve">
      17. </w:t>
      </w:r>
      <w:r>
        <w:rPr>
          <w:rFonts w:ascii="Times New Roman"/>
          <w:b w:val="false"/>
          <w:i w:val="false"/>
          <w:color w:val="000000"/>
          <w:sz w:val="28"/>
        </w:rPr>
        <w:t>"Т.Рысқұлов ауданы әкімдігінің білім бөлімінің Ақтоған орта мектебі" коммуналдық мемлекеттік мекемесі.</w:t>
      </w:r>
      <w:r>
        <w:br/>
      </w:r>
      <w:r>
        <w:rPr>
          <w:rFonts w:ascii="Times New Roman"/>
          <w:b w:val="false"/>
          <w:i w:val="false"/>
          <w:color w:val="000000"/>
          <w:sz w:val="28"/>
        </w:rPr>
        <w:t xml:space="preserve">
      18. </w:t>
      </w:r>
      <w:r>
        <w:rPr>
          <w:rFonts w:ascii="Times New Roman"/>
          <w:b w:val="false"/>
          <w:i w:val="false"/>
          <w:color w:val="000000"/>
          <w:sz w:val="28"/>
        </w:rPr>
        <w:t>"Т.Рысқұлов ауданы әкімдігінің білім бөлімінің Болтай Батыр атындағы шағын орталықты орта мектебі" коммуналдық мемлекеттік мекемесі.</w:t>
      </w:r>
      <w:r>
        <w:br/>
      </w:r>
      <w:r>
        <w:rPr>
          <w:rFonts w:ascii="Times New Roman"/>
          <w:b w:val="false"/>
          <w:i w:val="false"/>
          <w:color w:val="000000"/>
          <w:sz w:val="28"/>
        </w:rPr>
        <w:t xml:space="preserve">
      19. </w:t>
      </w:r>
      <w:r>
        <w:rPr>
          <w:rFonts w:ascii="Times New Roman"/>
          <w:b w:val="false"/>
          <w:i w:val="false"/>
          <w:color w:val="000000"/>
          <w:sz w:val="28"/>
        </w:rPr>
        <w:t>"Т.Рысқұлов ауданы әкімдігінің білім бөлімінің Подгорное шағын орталықты орта мектебі" коммуналдық мемлекеттік мекемесі.</w:t>
      </w:r>
      <w:r>
        <w:br/>
      </w:r>
      <w:r>
        <w:rPr>
          <w:rFonts w:ascii="Times New Roman"/>
          <w:b w:val="false"/>
          <w:i w:val="false"/>
          <w:color w:val="000000"/>
          <w:sz w:val="28"/>
        </w:rPr>
        <w:t xml:space="preserve">
      20. </w:t>
      </w:r>
      <w:r>
        <w:rPr>
          <w:rFonts w:ascii="Times New Roman"/>
          <w:b w:val="false"/>
          <w:i w:val="false"/>
          <w:color w:val="000000"/>
          <w:sz w:val="28"/>
        </w:rPr>
        <w:t>"Т.Рысқұлов ауданы әкімдігінің білім бөлімінің Ы.Алтынсарин атындағы орта мектебі" коммуналдық мемлекеттік мекемесі.</w:t>
      </w:r>
      <w:r>
        <w:br/>
      </w:r>
      <w:r>
        <w:rPr>
          <w:rFonts w:ascii="Times New Roman"/>
          <w:b w:val="false"/>
          <w:i w:val="false"/>
          <w:color w:val="000000"/>
          <w:sz w:val="28"/>
        </w:rPr>
        <w:t xml:space="preserve">
      21. </w:t>
      </w:r>
      <w:r>
        <w:rPr>
          <w:rFonts w:ascii="Times New Roman"/>
          <w:b w:val="false"/>
          <w:i w:val="false"/>
          <w:color w:val="000000"/>
          <w:sz w:val="28"/>
        </w:rPr>
        <w:t>"Т.Рысқұлов ауданы әкімдігінің білім бөлімінің Малдыбай орта мектебі" коммуналдық мемлекеттік мекемесі.</w:t>
      </w:r>
      <w:r>
        <w:br/>
      </w:r>
      <w:r>
        <w:rPr>
          <w:rFonts w:ascii="Times New Roman"/>
          <w:b w:val="false"/>
          <w:i w:val="false"/>
          <w:color w:val="000000"/>
          <w:sz w:val="28"/>
        </w:rPr>
        <w:t xml:space="preserve">
      22. </w:t>
      </w:r>
      <w:r>
        <w:rPr>
          <w:rFonts w:ascii="Times New Roman"/>
          <w:b w:val="false"/>
          <w:i w:val="false"/>
          <w:color w:val="000000"/>
          <w:sz w:val="28"/>
        </w:rPr>
        <w:t>"Т.Рысқұлов ауданы әкімдігінің білім бөлімінің Алғабас шағын орталықты орта мектебі" коммуналдық мемлекеттік мекемесі.</w:t>
      </w:r>
      <w:r>
        <w:br/>
      </w:r>
      <w:r>
        <w:rPr>
          <w:rFonts w:ascii="Times New Roman"/>
          <w:b w:val="false"/>
          <w:i w:val="false"/>
          <w:color w:val="000000"/>
          <w:sz w:val="28"/>
        </w:rPr>
        <w:t xml:space="preserve">
      23. </w:t>
      </w:r>
      <w:r>
        <w:rPr>
          <w:rFonts w:ascii="Times New Roman"/>
          <w:b w:val="false"/>
          <w:i w:val="false"/>
          <w:color w:val="000000"/>
          <w:sz w:val="28"/>
        </w:rPr>
        <w:t>"Т.Рысқұлов ауданы әкімдігінің білім бөлімінің Қызылту орта мектебі" коммуналдық мемлекеттік мекемесі.</w:t>
      </w:r>
      <w:r>
        <w:br/>
      </w:r>
      <w:r>
        <w:rPr>
          <w:rFonts w:ascii="Times New Roman"/>
          <w:b w:val="false"/>
          <w:i w:val="false"/>
          <w:color w:val="000000"/>
          <w:sz w:val="28"/>
        </w:rPr>
        <w:t xml:space="preserve">
      24. </w:t>
      </w:r>
      <w:r>
        <w:rPr>
          <w:rFonts w:ascii="Times New Roman"/>
          <w:b w:val="false"/>
          <w:i w:val="false"/>
          <w:color w:val="000000"/>
          <w:sz w:val="28"/>
        </w:rPr>
        <w:t>"Т.Рысқұлов ауданы әкімдігінің білім бөлімінің Бірлес орта мектебі" коммуналдық мемлекеттік мекемесі.</w:t>
      </w:r>
      <w:r>
        <w:br/>
      </w:r>
      <w:r>
        <w:rPr>
          <w:rFonts w:ascii="Times New Roman"/>
          <w:b w:val="false"/>
          <w:i w:val="false"/>
          <w:color w:val="000000"/>
          <w:sz w:val="28"/>
        </w:rPr>
        <w:t xml:space="preserve">
      25. </w:t>
      </w:r>
      <w:r>
        <w:rPr>
          <w:rFonts w:ascii="Times New Roman"/>
          <w:b w:val="false"/>
          <w:i w:val="false"/>
          <w:color w:val="000000"/>
          <w:sz w:val="28"/>
        </w:rPr>
        <w:t>"Т.Рысқұлов ауданы әкімдігінің білім бөлімінің А.Шынасилов атындағы орта мектебі" коммуналдық мемлекеттік мекемесі.</w:t>
      </w:r>
      <w:r>
        <w:br/>
      </w:r>
      <w:r>
        <w:rPr>
          <w:rFonts w:ascii="Times New Roman"/>
          <w:b w:val="false"/>
          <w:i w:val="false"/>
          <w:color w:val="000000"/>
          <w:sz w:val="28"/>
        </w:rPr>
        <w:t xml:space="preserve">
      26. </w:t>
      </w:r>
      <w:r>
        <w:rPr>
          <w:rFonts w:ascii="Times New Roman"/>
          <w:b w:val="false"/>
          <w:i w:val="false"/>
          <w:color w:val="000000"/>
          <w:sz w:val="28"/>
        </w:rPr>
        <w:t>"Т.Рысқұлов ауданы әкімдігінің білім бөлімінің Ақыртөбе орта мектебі" коммуналдық мемлекеттік мекемесі.</w:t>
      </w:r>
      <w:r>
        <w:br/>
      </w:r>
      <w:r>
        <w:rPr>
          <w:rFonts w:ascii="Times New Roman"/>
          <w:b w:val="false"/>
          <w:i w:val="false"/>
          <w:color w:val="000000"/>
          <w:sz w:val="28"/>
        </w:rPr>
        <w:t xml:space="preserve">
      27. </w:t>
      </w:r>
      <w:r>
        <w:rPr>
          <w:rFonts w:ascii="Times New Roman"/>
          <w:b w:val="false"/>
          <w:i w:val="false"/>
          <w:color w:val="000000"/>
          <w:sz w:val="28"/>
        </w:rPr>
        <w:t>"Т.Рысқұлов ауданы әкімдігінің білім бөлімінің Жамбыл атындағы шағын орталықты орта мектебі" коммуналдық мемлекеттік мекемесі.</w:t>
      </w:r>
      <w:r>
        <w:br/>
      </w:r>
      <w:r>
        <w:rPr>
          <w:rFonts w:ascii="Times New Roman"/>
          <w:b w:val="false"/>
          <w:i w:val="false"/>
          <w:color w:val="000000"/>
          <w:sz w:val="28"/>
        </w:rPr>
        <w:t xml:space="preserve">
      28. </w:t>
      </w:r>
      <w:r>
        <w:rPr>
          <w:rFonts w:ascii="Times New Roman"/>
          <w:b w:val="false"/>
          <w:i w:val="false"/>
          <w:color w:val="000000"/>
          <w:sz w:val="28"/>
        </w:rPr>
        <w:t>"Т.Рысқұлов ауданы әкімдігінің білім бөлімінің Р.Смайлов атындағы орта мектебі" коммуналдық мемлекеттік мекемесі.</w:t>
      </w:r>
      <w:r>
        <w:br/>
      </w:r>
      <w:r>
        <w:rPr>
          <w:rFonts w:ascii="Times New Roman"/>
          <w:b w:val="false"/>
          <w:i w:val="false"/>
          <w:color w:val="000000"/>
          <w:sz w:val="28"/>
        </w:rPr>
        <w:t xml:space="preserve">
      29. </w:t>
      </w:r>
      <w:r>
        <w:rPr>
          <w:rFonts w:ascii="Times New Roman"/>
          <w:b w:val="false"/>
          <w:i w:val="false"/>
          <w:color w:val="000000"/>
          <w:sz w:val="28"/>
        </w:rPr>
        <w:t>"Т.Рысқұлов ауданы әкімдігінің білім бөлімінің Ю.Гагарин атындағы негізгі мектебі" коммуналдық мемлекеттік мекемесі.</w:t>
      </w:r>
      <w:r>
        <w:br/>
      </w:r>
      <w:r>
        <w:rPr>
          <w:rFonts w:ascii="Times New Roman"/>
          <w:b w:val="false"/>
          <w:i w:val="false"/>
          <w:color w:val="000000"/>
          <w:sz w:val="28"/>
        </w:rPr>
        <w:t xml:space="preserve">
      30. </w:t>
      </w:r>
      <w:r>
        <w:rPr>
          <w:rFonts w:ascii="Times New Roman"/>
          <w:b w:val="false"/>
          <w:i w:val="false"/>
          <w:color w:val="000000"/>
          <w:sz w:val="28"/>
        </w:rPr>
        <w:t>"Т.Рысқұлов ауданы әкімдігінің білім бөлімінің Т.Әубакиров атындағы негізгі мектебі" коммуналдық мемлекеттік мекемесі.</w:t>
      </w:r>
      <w:r>
        <w:br/>
      </w:r>
      <w:r>
        <w:rPr>
          <w:rFonts w:ascii="Times New Roman"/>
          <w:b w:val="false"/>
          <w:i w:val="false"/>
          <w:color w:val="000000"/>
          <w:sz w:val="28"/>
        </w:rPr>
        <w:t xml:space="preserve">
      31. </w:t>
      </w:r>
      <w:r>
        <w:rPr>
          <w:rFonts w:ascii="Times New Roman"/>
          <w:b w:val="false"/>
          <w:i w:val="false"/>
          <w:color w:val="000000"/>
          <w:sz w:val="28"/>
        </w:rPr>
        <w:t>"Т.Рысқұлов ауданы әкімдігінің білім бөлімінің Тубсанаторий негізгі мектебі" коммуналдық мемлекеттік мекемесі.</w:t>
      </w:r>
      <w:r>
        <w:br/>
      </w:r>
      <w:r>
        <w:rPr>
          <w:rFonts w:ascii="Times New Roman"/>
          <w:b w:val="false"/>
          <w:i w:val="false"/>
          <w:color w:val="000000"/>
          <w:sz w:val="28"/>
        </w:rPr>
        <w:t xml:space="preserve">
      32. </w:t>
      </w:r>
      <w:r>
        <w:rPr>
          <w:rFonts w:ascii="Times New Roman"/>
          <w:b w:val="false"/>
          <w:i w:val="false"/>
          <w:color w:val="000000"/>
          <w:sz w:val="28"/>
        </w:rPr>
        <w:t>"Т.Рысқұлов ауданы әкімдігінің білім бөлімінің Ғ.Мұратбаев атындағы бастауыш мектебі" коммуналдық мемлекеттік мекемесі.</w:t>
      </w:r>
      <w:r>
        <w:br/>
      </w:r>
      <w:r>
        <w:rPr>
          <w:rFonts w:ascii="Times New Roman"/>
          <w:b w:val="false"/>
          <w:i w:val="false"/>
          <w:color w:val="000000"/>
          <w:sz w:val="28"/>
        </w:rPr>
        <w:t xml:space="preserve">
      33. </w:t>
      </w:r>
      <w:r>
        <w:rPr>
          <w:rFonts w:ascii="Times New Roman"/>
          <w:b w:val="false"/>
          <w:i w:val="false"/>
          <w:color w:val="000000"/>
          <w:sz w:val="28"/>
        </w:rPr>
        <w:t>"Т.Рысқұлов ауданы әкімдігінің білім бөлімінің Тасшолақ бастауыш мектебі" коммуналдық мемлекеттік мекемесі.</w:t>
      </w:r>
      <w:r>
        <w:br/>
      </w:r>
      <w:r>
        <w:rPr>
          <w:rFonts w:ascii="Times New Roman"/>
          <w:b w:val="false"/>
          <w:i w:val="false"/>
          <w:color w:val="000000"/>
          <w:sz w:val="28"/>
        </w:rPr>
        <w:t xml:space="preserve">
      34. </w:t>
      </w:r>
      <w:r>
        <w:rPr>
          <w:rFonts w:ascii="Times New Roman"/>
          <w:b w:val="false"/>
          <w:i w:val="false"/>
          <w:color w:val="000000"/>
          <w:sz w:val="28"/>
        </w:rPr>
        <w:t>"Т.Рысқұлов ауданы әкімдігінің білім бөлімінің Жалпақсаз бастауыш мектебі" коммуналдық мемлекеттік мекемесі.</w:t>
      </w:r>
      <w:r>
        <w:br/>
      </w:r>
      <w:r>
        <w:rPr>
          <w:rFonts w:ascii="Times New Roman"/>
          <w:b w:val="false"/>
          <w:i w:val="false"/>
          <w:color w:val="000000"/>
          <w:sz w:val="28"/>
        </w:rPr>
        <w:t xml:space="preserve">
      35. </w:t>
      </w:r>
      <w:r>
        <w:rPr>
          <w:rFonts w:ascii="Times New Roman"/>
          <w:b w:val="false"/>
          <w:i w:val="false"/>
          <w:color w:val="000000"/>
          <w:sz w:val="28"/>
        </w:rPr>
        <w:t>"Т.Рысқұлов ауданы әкімдігінің білім бөлімінің Бәйтелі бастауыш мектебі" коммуналдық мемлекеттік мекемесі.</w:t>
      </w:r>
      <w:r>
        <w:br/>
      </w:r>
      <w:r>
        <w:rPr>
          <w:rFonts w:ascii="Times New Roman"/>
          <w:b w:val="false"/>
          <w:i w:val="false"/>
          <w:color w:val="000000"/>
          <w:sz w:val="28"/>
        </w:rPr>
        <w:t xml:space="preserve">
      36. </w:t>
      </w:r>
      <w:r>
        <w:rPr>
          <w:rFonts w:ascii="Times New Roman"/>
          <w:b w:val="false"/>
          <w:i w:val="false"/>
          <w:color w:val="000000"/>
          <w:sz w:val="28"/>
        </w:rPr>
        <w:t>"Т.Рысқұлов ауданы әкімдігінің білім бөлімінің Сөгеті бастауыш мектебі" коммуналдық мемлекеттік мекемесі.</w:t>
      </w:r>
      <w:r>
        <w:br/>
      </w:r>
      <w:r>
        <w:rPr>
          <w:rFonts w:ascii="Times New Roman"/>
          <w:b w:val="false"/>
          <w:i w:val="false"/>
          <w:color w:val="000000"/>
          <w:sz w:val="28"/>
        </w:rPr>
        <w:t xml:space="preserve">
      37. </w:t>
      </w:r>
      <w:r>
        <w:rPr>
          <w:rFonts w:ascii="Times New Roman"/>
          <w:b w:val="false"/>
          <w:i w:val="false"/>
          <w:color w:val="000000"/>
          <w:sz w:val="28"/>
        </w:rPr>
        <w:t>"Т.Рысқұлов ауданы әкімдігінің білім бөлімінің Мамай-қайыңды бастауыш мектебі" коммуналдық мемлекеттік мекемесі.</w:t>
      </w:r>
      <w:r>
        <w:br/>
      </w:r>
      <w:r>
        <w:rPr>
          <w:rFonts w:ascii="Times New Roman"/>
          <w:b w:val="false"/>
          <w:i w:val="false"/>
          <w:color w:val="000000"/>
          <w:sz w:val="28"/>
        </w:rPr>
        <w:t xml:space="preserve">
      38. </w:t>
      </w:r>
      <w:r>
        <w:rPr>
          <w:rFonts w:ascii="Times New Roman"/>
          <w:b w:val="false"/>
          <w:i w:val="false"/>
          <w:color w:val="000000"/>
          <w:sz w:val="28"/>
        </w:rPr>
        <w:t>"Т.Рысқұлов ауданы әкімдігінің білім бөлімінің Көкарық бастауыш мектебі" коммуналдық мемлекеттік мекемесі.</w:t>
      </w:r>
      <w:r>
        <w:br/>
      </w:r>
      <w:r>
        <w:rPr>
          <w:rFonts w:ascii="Times New Roman"/>
          <w:b w:val="false"/>
          <w:i w:val="false"/>
          <w:color w:val="000000"/>
          <w:sz w:val="28"/>
        </w:rPr>
        <w:t xml:space="preserve">
      39. </w:t>
      </w:r>
      <w:r>
        <w:rPr>
          <w:rFonts w:ascii="Times New Roman"/>
          <w:b w:val="false"/>
          <w:i w:val="false"/>
          <w:color w:val="000000"/>
          <w:sz w:val="28"/>
        </w:rPr>
        <w:t>"Т.Рысқұлов ауданы әкімдігінің білім бөлімінің Шолақ-қайыңды бастауыш мектебі" коммуналдық мемлекеттік мекемесі.</w:t>
      </w:r>
      <w:r>
        <w:br/>
      </w:r>
      <w:r>
        <w:rPr>
          <w:rFonts w:ascii="Times New Roman"/>
          <w:b w:val="false"/>
          <w:i w:val="false"/>
          <w:color w:val="000000"/>
          <w:sz w:val="28"/>
        </w:rPr>
        <w:t xml:space="preserve">
      40. </w:t>
      </w:r>
      <w:r>
        <w:rPr>
          <w:rFonts w:ascii="Times New Roman"/>
          <w:b w:val="false"/>
          <w:i w:val="false"/>
          <w:color w:val="000000"/>
          <w:sz w:val="28"/>
        </w:rPr>
        <w:t>"Т.Рысқұлов ауданы әкімдігінің білім бөлімінің Құмарық бастауыш мектебі" коммуналдық мемлекеттік мекемесі.</w:t>
      </w:r>
      <w:r>
        <w:br/>
      </w:r>
      <w:r>
        <w:rPr>
          <w:rFonts w:ascii="Times New Roman"/>
          <w:b w:val="false"/>
          <w:i w:val="false"/>
          <w:color w:val="000000"/>
          <w:sz w:val="28"/>
        </w:rPr>
        <w:t xml:space="preserve">
      41. </w:t>
      </w:r>
      <w:r>
        <w:rPr>
          <w:rFonts w:ascii="Times New Roman"/>
          <w:b w:val="false"/>
          <w:i w:val="false"/>
          <w:color w:val="000000"/>
          <w:sz w:val="28"/>
        </w:rPr>
        <w:t>"Т.Рысқұлов ауданы әкімдігінің білім бөлімінің Балауса бала бақшасы" мемлекеттік коммуналдық қазыналық кәсіпорны.</w:t>
      </w:r>
      <w:r>
        <w:br/>
      </w:r>
      <w:r>
        <w:rPr>
          <w:rFonts w:ascii="Times New Roman"/>
          <w:b w:val="false"/>
          <w:i w:val="false"/>
          <w:color w:val="000000"/>
          <w:sz w:val="28"/>
        </w:rPr>
        <w:t xml:space="preserve">
      42. </w:t>
      </w:r>
      <w:r>
        <w:rPr>
          <w:rFonts w:ascii="Times New Roman"/>
          <w:b w:val="false"/>
          <w:i w:val="false"/>
          <w:color w:val="000000"/>
          <w:sz w:val="28"/>
        </w:rPr>
        <w:t>"Т.Рысқұлов ауданы әкімдігінің білім бөлімінің Балдырған бала бақшасы" мемлекеттік коммуналдық қазыналық кәсіпорны.</w:t>
      </w:r>
      <w:r>
        <w:br/>
      </w:r>
      <w:r>
        <w:rPr>
          <w:rFonts w:ascii="Times New Roman"/>
          <w:b w:val="false"/>
          <w:i w:val="false"/>
          <w:color w:val="000000"/>
          <w:sz w:val="28"/>
        </w:rPr>
        <w:t xml:space="preserve">
      43. </w:t>
      </w:r>
      <w:r>
        <w:rPr>
          <w:rFonts w:ascii="Times New Roman"/>
          <w:b w:val="false"/>
          <w:i w:val="false"/>
          <w:color w:val="000000"/>
          <w:sz w:val="28"/>
        </w:rPr>
        <w:t>"Т.Рысқұлов ауданы әкімдігінің білім бөлімінің Балапан бала бақшасы" мемлекеттік коммуналдық қазыналық кәсіпорны.</w:t>
      </w:r>
      <w:r>
        <w:br/>
      </w:r>
      <w:r>
        <w:rPr>
          <w:rFonts w:ascii="Times New Roman"/>
          <w:b w:val="false"/>
          <w:i w:val="false"/>
          <w:color w:val="000000"/>
          <w:sz w:val="28"/>
        </w:rPr>
        <w:t xml:space="preserve">
      44. </w:t>
      </w:r>
      <w:r>
        <w:rPr>
          <w:rFonts w:ascii="Times New Roman"/>
          <w:b w:val="false"/>
          <w:i w:val="false"/>
          <w:color w:val="000000"/>
          <w:sz w:val="28"/>
        </w:rPr>
        <w:t>"Т.Рысқұлов ауданы әкімдігінің білім бөлімінің Жауказын бала бақшасы" мемлекеттік коммуналдық қазыналық кәсіпорны.</w:t>
      </w:r>
      <w:r>
        <w:br/>
      </w:r>
      <w:r>
        <w:rPr>
          <w:rFonts w:ascii="Times New Roman"/>
          <w:b w:val="false"/>
          <w:i w:val="false"/>
          <w:color w:val="000000"/>
          <w:sz w:val="28"/>
        </w:rPr>
        <w:t xml:space="preserve">
      45. </w:t>
      </w:r>
      <w:r>
        <w:rPr>
          <w:rFonts w:ascii="Times New Roman"/>
          <w:b w:val="false"/>
          <w:i w:val="false"/>
          <w:color w:val="000000"/>
          <w:sz w:val="28"/>
        </w:rPr>
        <w:t>"Т.Рысқұлов ауданы әкімдігінің білім бөлімінің Балбөбек бала бақшасы" мемлекеттік коммуналдық қазыналық кәсіпорны.</w:t>
      </w:r>
      <w:r>
        <w:br/>
      </w:r>
      <w:r>
        <w:rPr>
          <w:rFonts w:ascii="Times New Roman"/>
          <w:b w:val="false"/>
          <w:i w:val="false"/>
          <w:color w:val="000000"/>
          <w:sz w:val="28"/>
        </w:rPr>
        <w:t xml:space="preserve">
      46. </w:t>
      </w:r>
      <w:r>
        <w:rPr>
          <w:rFonts w:ascii="Times New Roman"/>
          <w:b w:val="false"/>
          <w:i w:val="false"/>
          <w:color w:val="000000"/>
          <w:sz w:val="28"/>
        </w:rPr>
        <w:t>"Т.Рысқұлов ауданы әкімдігінің білім бөлімінің Бәйшешек бала бақшасы" мемлекеттік коммуналдық қазыналық кәсіпорны.</w:t>
      </w:r>
      <w:r>
        <w:br/>
      </w:r>
      <w:r>
        <w:rPr>
          <w:rFonts w:ascii="Times New Roman"/>
          <w:b w:val="false"/>
          <w:i w:val="false"/>
          <w:color w:val="000000"/>
          <w:sz w:val="28"/>
        </w:rPr>
        <w:t xml:space="preserve">
      47. </w:t>
      </w:r>
      <w:r>
        <w:rPr>
          <w:rFonts w:ascii="Times New Roman"/>
          <w:b w:val="false"/>
          <w:i w:val="false"/>
          <w:color w:val="000000"/>
          <w:sz w:val="28"/>
        </w:rPr>
        <w:t>"Т.Рысқұлов ауданы әкімдігінің білім бөлімінің Ертөстік бала бақшасы" мемлекеттік коммуналдық қазыналық кәсіпорны.</w:t>
      </w:r>
      <w:r>
        <w:br/>
      </w:r>
      <w:r>
        <w:rPr>
          <w:rFonts w:ascii="Times New Roman"/>
          <w:b w:val="false"/>
          <w:i w:val="false"/>
          <w:color w:val="000000"/>
          <w:sz w:val="28"/>
        </w:rPr>
        <w:t xml:space="preserve">
      48. </w:t>
      </w:r>
      <w:r>
        <w:rPr>
          <w:rFonts w:ascii="Times New Roman"/>
          <w:b w:val="false"/>
          <w:i w:val="false"/>
          <w:color w:val="000000"/>
          <w:sz w:val="28"/>
        </w:rPr>
        <w:t>"Т.Рысқұлов ауданы әкімдігінің білім бөлімінің Балдәурен бала бақшасы" мемлекеттік коммуналдық қазыналық кәсіпорны.</w:t>
      </w:r>
      <w:r>
        <w:br/>
      </w:r>
      <w:r>
        <w:rPr>
          <w:rFonts w:ascii="Times New Roman"/>
          <w:b w:val="false"/>
          <w:i w:val="false"/>
          <w:color w:val="000000"/>
          <w:sz w:val="28"/>
        </w:rPr>
        <w:t xml:space="preserve">
      49. </w:t>
      </w:r>
      <w:r>
        <w:rPr>
          <w:rFonts w:ascii="Times New Roman"/>
          <w:b w:val="false"/>
          <w:i w:val="false"/>
          <w:color w:val="000000"/>
          <w:sz w:val="28"/>
        </w:rPr>
        <w:t>"Т.Рысқұлов ауданы әкімдігінің білім бөлімінің Акбота бала бақшасы" мемлекеттік коммуналдық қазыналық кәсіпорны.</w:t>
      </w:r>
      <w:r>
        <w:br/>
      </w:r>
      <w:r>
        <w:rPr>
          <w:rFonts w:ascii="Times New Roman"/>
          <w:b w:val="false"/>
          <w:i w:val="false"/>
          <w:color w:val="000000"/>
          <w:sz w:val="28"/>
        </w:rPr>
        <w:t xml:space="preserve">
      50. </w:t>
      </w:r>
      <w:r>
        <w:rPr>
          <w:rFonts w:ascii="Times New Roman"/>
          <w:b w:val="false"/>
          <w:i w:val="false"/>
          <w:color w:val="000000"/>
          <w:sz w:val="28"/>
        </w:rPr>
        <w:t>"Т.Рысқұлов ауданы әкімдігінің білім бөлімінің Айгөлек бала бақшасы" мемлекеттік коммуналдық қазыналық кәсіпорны.</w:t>
      </w:r>
      <w:r>
        <w:br/>
      </w:r>
      <w:r>
        <w:rPr>
          <w:rFonts w:ascii="Times New Roman"/>
          <w:b w:val="false"/>
          <w:i w:val="false"/>
          <w:color w:val="000000"/>
          <w:sz w:val="28"/>
        </w:rPr>
        <w:t xml:space="preserve">
      51. </w:t>
      </w:r>
      <w:r>
        <w:rPr>
          <w:rFonts w:ascii="Times New Roman"/>
          <w:b w:val="false"/>
          <w:i w:val="false"/>
          <w:color w:val="000000"/>
          <w:sz w:val="28"/>
        </w:rPr>
        <w:t xml:space="preserve">"Т.Рысқұлов ауданы әкімдігінің білім бөлімінің Болашақ бала бақшасы" мемлекеттік коммуналдық қазыналық кәсіпорны. </w:t>
      </w:r>
      <w:r>
        <w:br/>
      </w:r>
      <w:r>
        <w:rPr>
          <w:rFonts w:ascii="Times New Roman"/>
          <w:b w:val="false"/>
          <w:i w:val="false"/>
          <w:color w:val="000000"/>
          <w:sz w:val="28"/>
        </w:rPr>
        <w:t xml:space="preserve">
      52. </w:t>
      </w:r>
      <w:r>
        <w:rPr>
          <w:rFonts w:ascii="Times New Roman"/>
          <w:b w:val="false"/>
          <w:i w:val="false"/>
          <w:color w:val="000000"/>
          <w:sz w:val="28"/>
        </w:rPr>
        <w:t>"Т.Рысқұлов ауданы әкімдігінің білім бөлімінің Алтын сака бала бақшасы" мемлекеттік коммуналдық қазыналық кәсіпорны.</w:t>
      </w:r>
      <w:r>
        <w:br/>
      </w:r>
      <w:r>
        <w:rPr>
          <w:rFonts w:ascii="Times New Roman"/>
          <w:b w:val="false"/>
          <w:i w:val="false"/>
          <w:color w:val="000000"/>
          <w:sz w:val="28"/>
        </w:rPr>
        <w:t xml:space="preserve">
      53. </w:t>
      </w:r>
      <w:r>
        <w:rPr>
          <w:rFonts w:ascii="Times New Roman"/>
          <w:b w:val="false"/>
          <w:i w:val="false"/>
          <w:color w:val="000000"/>
          <w:sz w:val="28"/>
        </w:rPr>
        <w:t>"Т.Рысқұлов ауданы әкімдігінің білім бөлімінің Балалар мен жасөспірімдер орталығы" мемлекеттік коммуналдық қазыналық кәсіпорны.</w:t>
      </w:r>
      <w:r>
        <w:br/>
      </w:r>
      <w:r>
        <w:rPr>
          <w:rFonts w:ascii="Times New Roman"/>
          <w:b w:val="false"/>
          <w:i w:val="false"/>
          <w:color w:val="000000"/>
          <w:sz w:val="28"/>
        </w:rPr>
        <w:t xml:space="preserve">
      54. </w:t>
      </w:r>
      <w:r>
        <w:rPr>
          <w:rFonts w:ascii="Times New Roman"/>
          <w:b w:val="false"/>
          <w:i w:val="false"/>
          <w:color w:val="000000"/>
          <w:sz w:val="28"/>
        </w:rPr>
        <w:t>"Т.Рысқұлов ауданы әкімдігінің білім бөлімінің М.Төлебаев атындағы саз мектебі" мемлекеттік коммуналдық қазыналық кәсіпорны.</w:t>
      </w:r>
      <w:r>
        <w:br/>
      </w:r>
      <w:r>
        <w:rPr>
          <w:rFonts w:ascii="Times New Roman"/>
          <w:b w:val="false"/>
          <w:i w:val="false"/>
          <w:color w:val="000000"/>
          <w:sz w:val="28"/>
        </w:rPr>
        <w:t xml:space="preserve">
      55. </w:t>
      </w:r>
      <w:r>
        <w:rPr>
          <w:rFonts w:ascii="Times New Roman"/>
          <w:b w:val="false"/>
          <w:i w:val="false"/>
          <w:color w:val="000000"/>
          <w:sz w:val="28"/>
        </w:rPr>
        <w:t>"Т.Рысқұлов ауданы әкімдігінің білім бөлімінің Өнер мектебі" мемлекеттік коммуналдық қазыналық кәсіпорны.</w:t>
      </w:r>
      <w:r>
        <w:br/>
      </w:r>
      <w:r>
        <w:rPr>
          <w:rFonts w:ascii="Times New Roman"/>
          <w:b w:val="false"/>
          <w:i w:val="false"/>
          <w:color w:val="000000"/>
          <w:sz w:val="28"/>
        </w:rPr>
        <w:t>
      56. "Т.Рысқұлов ауданы әкімдігінің білім бөлімінің ведомствоаралық психологиялық-медициналық-педагогикалық консултациясы"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