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e788" w14:textId="bcbe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ауданында бөлек жергілікті қоғамдастық жиындарын өткізудің Қағидаларын және жергілікті қоғамдастық жиынына қатысу үшін ауыл, көше, көппәтерлі тұрғын үй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мәслихатының 2014 жылғы 17 сәуірдегі № 27-3 шешімі. Жамбыл облысының Әділет департаментінде 2014 жылғы 20 мамырда № 2223 болып тіркелді. Күші жойылды - Жамбыл облысы Сарысу аудандық мәслихатының 2024 жылғы 26 ақпандағы № 18-8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Сарысу аудандық мәслихатының 26.02.2024 </w:t>
      </w:r>
      <w:r>
        <w:rPr>
          <w:rFonts w:ascii="Times New Roman"/>
          <w:b w:val="false"/>
          <w:i w:val="false"/>
          <w:color w:val="ff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Сарысу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Сарысу ауданында бөлек жергілікті қоғамдастық жиындарын өткізудің Қағидалары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Сарысу ауданының жергілікті қоғамдастық жиынына қатысу үшін ауыл, көше, көппәтерлі тұрғын үй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әлеуметтік-экономикалық аумағының дамуы, қаржы және бюджет, қоршаған ортаны қорғау мен табиғатты пайдалану, әкімшілік-аумақтық бөліністі айқындау, кәсіпкерлік және ауылшаруашылық мәселелері жөніндегі тұрақты комиссиясына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 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Р. Мұханов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 № 27-3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ауданында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Сарысу ауданында бөлек жергілікті қоғамдастық жиындарын өткізудің қағидалары (бұдан әрі – Қағидалар)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әзірленді және Сарысу ауданындағы ауыл, көше, көппәтерлі тұрғын үй тұрғындарының бөлек жергілікті қоғамдастық жиындарын өткізудің тәртібін белгілейді.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Сарысу ауданының Жаңатас қаласының, ауылдардың, кенттердің,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Жаңатас қаласының, ауылдың, кенттің, ауылдық округтің әкімі шақырады.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Жаңатас қаласының, ауылдың, кенттің және ауылдық округтің әкімі ұйымдастырады.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Жаңатас қаласының, ауыл, кент, ауылдық округ әкімі немесе ол уәкілеттік берген тұлға ашады.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қаласының, ауыл, кент, ауылдық округ әкімі немесе ол уәкілеттік берген тұлға бөлек жиынның төрағасы болып табылады.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ауданның (облыстық маңызы бар қаланың) мәслихаты бекіткен сандық құрамға сәйкес бөлек жиынның қатысушылары ұсынады.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Жаңатас қаласының, ауыл, кент және ауылдық округ әкімінің аппаратына 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17 сәуірдегі № 27-3 шешіміне 2 косымша</w:t>
            </w:r>
          </w:p>
        </w:tc>
      </w:tr>
    </w:tbl>
    <w:bookmarkStart w:name="z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Сарысу ауданының жергілікті қоғамдастық жиынына қатысу үшін ауыл, көше, көппәтерлі тұрғын үй тұрғындары өкілдерінің сандық құрамы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көше, көппәтерлі тұрғын үй атаулары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Өкілдердің сандық құрамы (адам)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шағын ауданы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шағын ауданы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Молдағұлова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 саяжайы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Назарбеков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Орманов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Омарұлы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Әжікұлы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Мұратбаев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Жұмаділов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Әбішұлы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Сейтбаев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Ботантаев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Сәтенұлы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Пернебайұлы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Садуақасов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Данияров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Б.Сағынтайұлы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Мұратбаев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Сырлыбаев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Саудакент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Байбатшаев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Әбдіров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Сарымолдаев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Ысқақұлы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Абдуллаев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Сұлтанғазиев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Аймауытов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Күздеубаев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Жұмабеков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Құдайбердиев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Тоқаев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Ыбыраев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Жансүгіров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Маметова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Кариев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Өзденбайұлы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Сәтпаев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Жандыбаев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Дулатов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Асанов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Тоғызкент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Тоғызкент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Еркінов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Есмырза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баба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Мәдемаров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Созақбаев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Саңырық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Әубәкіров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Датқа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Төреқожа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Майлыкөл бөлімшесі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Әбілда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Жаңаарық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Сыздықбайұлы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Құрмансейт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Жарылқап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Жолшыбек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Бектеміс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Әбілда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Датқа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Жұмаділов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Жұмабеков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Көкдала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Бүркітбаев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Саулембай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Октябрдін 50 жылдық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Бүркітбаев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Домбайұлы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Күлшеев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Нұғыманов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Қызылдихан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Қамқалы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Қамқалы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Жабалбаев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Б.Серікбаев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Дүкенұлы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Даулетбеков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