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75c02" w14:textId="d375c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Сарысу аудандық мәслихатының 2013 жылғы 25 желтоқсандағы № 25-3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2014 жылғы 9 қыркүйектегі № 34-2 шешімі. Жамбыл облысы Әділет департаментінде 2014 жылғы 18 қыркүйекте № 2323 болып тіркелді. Күші жойылды - Жамбыл облысы Сарысу аудандық мәслихатының 2015 жылғы 27 мамырдағы № 44-6 шешімімен</w:t>
      </w:r>
    </w:p>
    <w:p>
      <w:pPr>
        <w:spacing w:after="0"/>
        <w:ind w:left="0"/>
        <w:jc w:val="both"/>
      </w:pPr>
      <w:bookmarkStart w:name="z15" w:id="0"/>
      <w:r>
        <w:rPr>
          <w:rFonts w:ascii="Times New Roman"/>
          <w:b w:val="false"/>
          <w:i w:val="false"/>
          <w:color w:val="000000"/>
          <w:sz w:val="28"/>
        </w:rPr>
        <w:t>
</w:t>
      </w:r>
      <w:r>
        <w:rPr>
          <w:rFonts w:ascii="Times New Roman"/>
          <w:b w:val="false"/>
          <w:i w:val="false"/>
          <w:color w:val="ff0000"/>
          <w:sz w:val="28"/>
        </w:rPr>
        <w:t xml:space="preserve">      Ескерту. Күші жойылды - Жамбыл облысы Сарысу аудандық мәслихатының 27.05.2015 </w:t>
      </w:r>
      <w:r>
        <w:rPr>
          <w:rFonts w:ascii="Times New Roman"/>
          <w:b w:val="false"/>
          <w:i w:val="false"/>
          <w:color w:val="000000"/>
          <w:sz w:val="28"/>
        </w:rPr>
        <w:t>№ 44-6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"2014-2016 жылдарға арналған облыстық бюджет туралы" Жамбыл облыстық мәслихатының 2013 жылғы 18 желтоқсандағы № 20-3 шешіміне өзгерістер енгізу туралы" Жамбыл облыстық мәслихатының 2014 жылғы 22 тамыздағы </w:t>
      </w:r>
      <w:r>
        <w:rPr>
          <w:rFonts w:ascii="Times New Roman"/>
          <w:b w:val="false"/>
          <w:i w:val="false"/>
          <w:color w:val="000000"/>
          <w:sz w:val="28"/>
        </w:rPr>
        <w:t>№ 28-3</w:t>
      </w:r>
      <w:r>
        <w:rPr>
          <w:rFonts w:ascii="Times New Roman"/>
          <w:b w:val="false"/>
          <w:i w:val="false"/>
          <w:color w:val="000000"/>
          <w:sz w:val="28"/>
        </w:rPr>
        <w:t xml:space="preserve"> шешімі (Нормативтік құқықтық актілерді мемлекеттік тіркеу тізілімінде № 2303 болып тіркелген) негізінде,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"2014 - 2016 жылдарға арналған аудандық бюджет туралы" Сарысу аудандық мәслихатының 2013 жылғы 25 желтоқсандағы </w:t>
      </w:r>
      <w:r>
        <w:rPr>
          <w:rFonts w:ascii="Times New Roman"/>
          <w:b w:val="false"/>
          <w:i w:val="false"/>
          <w:color w:val="000000"/>
          <w:sz w:val="28"/>
        </w:rPr>
        <w:t>№ 25-3</w:t>
      </w:r>
      <w:r>
        <w:rPr>
          <w:rFonts w:ascii="Times New Roman"/>
          <w:b w:val="false"/>
          <w:i w:val="false"/>
          <w:color w:val="000000"/>
          <w:sz w:val="28"/>
        </w:rPr>
        <w:t xml:space="preserve"> шешіміне (нормативтік құқықтық кесімдерді мемлекеттік тіркеу Тізілімінде № 2090 болып тіркелген, 2014 жылғы 18 қаңтардағы № 4 аудандық "Сарысу"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"7 515 953" сандары "7 522 226" сандарымен ауыстырылсын;</w:t>
      </w:r>
      <w:r>
        <w:br/>
      </w:r>
      <w:r>
        <w:rPr>
          <w:rFonts w:ascii="Times New Roman"/>
          <w:b w:val="false"/>
          <w:i w:val="false"/>
          <w:color w:val="000000"/>
          <w:sz w:val="28"/>
        </w:rPr>
        <w:t>
</w:t>
      </w:r>
      <w:r>
        <w:rPr>
          <w:rFonts w:ascii="Times New Roman"/>
          <w:b w:val="false"/>
          <w:i w:val="false"/>
          <w:color w:val="000000"/>
          <w:sz w:val="28"/>
        </w:rPr>
        <w:t>
      "7 029 954" сандары "7 036 227"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"7 542 623" сандары "7 548 896"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қосымшаларына</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аудандық мәслихаттың ауданның әлеуметтік-экономикалық дамуы, қаржы және бюджет, қоршаған ортаны қорғау және табиғатты пайдалану, әкімшілік-аумақтық құрылысы, кәсіпкерлік және ауыл шаруашылық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2014 жылдың 1 қаңтарынан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w:t>
            </w:r>
            <w:r>
              <w:br/>
            </w:r>
            <w:r>
              <w:rPr>
                <w:rFonts w:ascii="Times New Roman"/>
                <w:b w:val="false"/>
                <w:i w:val="false"/>
                <w:color w:val="000000"/>
                <w:sz w:val="20"/>
              </w:rPr>
              <w:t>
</w:t>
            </w:r>
            <w:r>
              <w:rPr>
                <w:rFonts w:ascii="Times New Roman"/>
                <w:b w:val="false"/>
                <w:i/>
                <w:color w:val="000000"/>
                <w:sz w:val="20"/>
              </w:rPr>
              <w:t>      сессиясының төрағасы</w:t>
            </w:r>
            <w:r>
              <w:br/>
            </w:r>
            <w:r>
              <w:rPr>
                <w:rFonts w:ascii="Times New Roman"/>
                <w:b w:val="false"/>
                <w:i w:val="false"/>
                <w:color w:val="000000"/>
                <w:sz w:val="20"/>
              </w:rPr>
              <w:t>
</w:t>
            </w:r>
            <w:r>
              <w:rPr>
                <w:rFonts w:ascii="Times New Roman"/>
                <w:b w:val="false"/>
                <w:i/>
                <w:color w:val="000000"/>
                <w:sz w:val="20"/>
              </w:rPr>
              <w:t>      С. Әбдімәліков</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 хатшысы</w:t>
            </w:r>
            <w:r>
              <w:br/>
            </w:r>
            <w:r>
              <w:rPr>
                <w:rFonts w:ascii="Times New Roman"/>
                <w:b w:val="false"/>
                <w:i w:val="false"/>
                <w:color w:val="000000"/>
                <w:sz w:val="20"/>
              </w:rPr>
              <w:t>
</w:t>
            </w:r>
            <w:r>
              <w:rPr>
                <w:rFonts w:ascii="Times New Roman"/>
                <w:b w:val="false"/>
                <w:i/>
                <w:color w:val="000000"/>
                <w:sz w:val="20"/>
              </w:rPr>
              <w:t>Б. Дондаұлы</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 w:id="1"/>
          <w:p>
            <w:pPr>
              <w:spacing w:after="20"/>
              <w:ind w:left="20"/>
              <w:jc w:val="both"/>
            </w:pPr>
            <w:r>
              <w:rPr>
                <w:rFonts w:ascii="Times New Roman"/>
                <w:b w:val="false"/>
                <w:i w:val="false"/>
                <w:color w:val="000000"/>
                <w:sz w:val="20"/>
              </w:rPr>
              <w:t>
Сарысу аудандық мәслихатының</w:t>
            </w:r>
            <w:r>
              <w:br/>
            </w:r>
            <w:r>
              <w:rPr>
                <w:rFonts w:ascii="Times New Roman"/>
                <w:b w:val="false"/>
                <w:i w:val="false"/>
                <w:color w:val="000000"/>
                <w:sz w:val="20"/>
              </w:rPr>
              <w:t>
2014 жылғы 9 қыркүйектегі</w:t>
            </w:r>
            <w:r>
              <w:br/>
            </w:r>
            <w:r>
              <w:rPr>
                <w:rFonts w:ascii="Times New Roman"/>
                <w:b w:val="false"/>
                <w:i w:val="false"/>
                <w:color w:val="000000"/>
                <w:sz w:val="20"/>
              </w:rPr>
              <w:t>
№ 34-2 шешіміне 1 – қосымша</w:t>
            </w:r>
          </w:p>
          <w:bookmarkEnd w:id="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мәслихатының</w:t>
            </w:r>
            <w:r>
              <w:br/>
            </w:r>
            <w:r>
              <w:rPr>
                <w:rFonts w:ascii="Times New Roman"/>
                <w:b w:val="false"/>
                <w:i w:val="false"/>
                <w:color w:val="000000"/>
                <w:sz w:val="20"/>
              </w:rPr>
              <w:t>
2013 жылғы 25 желтоқсандағы</w:t>
            </w:r>
            <w:r>
              <w:br/>
            </w:r>
            <w:r>
              <w:rPr>
                <w:rFonts w:ascii="Times New Roman"/>
                <w:b w:val="false"/>
                <w:i w:val="false"/>
                <w:color w:val="000000"/>
                <w:sz w:val="20"/>
              </w:rPr>
              <w:t>
№ 25-3 шешіміне №1 – қосымша</w:t>
            </w:r>
          </w:p>
        </w:tc>
      </w:tr>
    </w:tbl>
    <w:bookmarkStart w:name="z23" w:id="2"/>
    <w:p>
      <w:pPr>
        <w:spacing w:after="0"/>
        <w:ind w:left="0"/>
        <w:jc w:val="left"/>
      </w:pPr>
      <w:r>
        <w:rPr>
          <w:rFonts w:ascii="Times New Roman"/>
          <w:b/>
          <w:i w:val="false"/>
          <w:color w:val="000000"/>
        </w:rPr>
        <w:t xml:space="preserve"> 
2014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3"/>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3"/>
        </w:tc>
        <w:tc>
          <w:tcPr>
            <w:tcW w:w="7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сомасы мың теңге</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7522226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458130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190871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190871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155984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155984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78133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 бөлігінің түсімдері</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0"/>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7036227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7036227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7036227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1072"/>
        <w:gridCol w:w="1072"/>
        <w:gridCol w:w="7166"/>
        <w:gridCol w:w="22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3"/>
          <w:p>
            <w:pPr>
              <w:spacing w:after="20"/>
              <w:ind w:left="20"/>
              <w:jc w:val="both"/>
            </w:pPr>
            <w:r>
              <w:rPr>
                <w:rFonts w:ascii="Times New Roman"/>
                <w:b w:val="false"/>
                <w:i w:val="false"/>
                <w:color w:val="000000"/>
                <w:sz w:val="20"/>
              </w:rPr>
              <w:t xml:space="preserve">
Функционалдық топ </w:t>
            </w:r>
            <w:r>
              <w:br/>
            </w:r>
            <w:r>
              <w:rPr>
                <w:rFonts w:ascii="Times New Roman"/>
                <w:b w:val="false"/>
                <w:i w:val="false"/>
                <w:color w:val="000000"/>
                <w:sz w:val="20"/>
              </w:rPr>
              <w:t>
 </w:t>
            </w:r>
          </w:p>
          <w:bookmarkEnd w:id="33"/>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сомасы мың теңге</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6"/>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w:t>
            </w:r>
          </w:p>
          <w:bookmarkEnd w:id="3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7548896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8"/>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3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380713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119706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209319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158647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6"/>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5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2"/>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6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3230052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187189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2377017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2068905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308112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399444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7"/>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7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356741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267829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97092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5"/>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9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1885992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335556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335556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инспекциясы бөлімі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жүйесiнiң жұмыс істеуі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1268913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1260593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122366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4"/>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1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124214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124214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131860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32"/>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3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128754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5"/>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4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оңтайла және тиiмдi қала құрылыстық игерудi қамтамасыз ету жөнiндегi қызметтер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өзгеде де ауылдық елді мекендердің бас жоспарларын әзірлеу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49"/>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4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333065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312856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312856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6"/>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5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753638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372967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моноқалаларды ағымдағы жайластыру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335841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291535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291535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ұйымдарының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жобаларды іске асыру үшін кредиттер бойынша пайыздық мөлшерлемені субсидиялау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жаңа өндірістерді дамытуға гранттар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64"/>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16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өзгеде төлемдерді төлеу бойынша борышына қызмет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67"/>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6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ТАЗА БЮДЖЕТТІК КРЕДИТ БЕРУ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114323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122527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72"/>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7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75"/>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7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78"/>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7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 БЮДЖЕТ ТАПШЫЛЫҒЫ (профициті)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6. БЮДЖЕТ ТАПШЫЛЫҒЫН ҚАРЖЫЛАНДЫРУ (профицитін пайдалану)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86"/>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8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122527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122527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122527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89"/>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18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92"/>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9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 w:id="195"/>
          <w:p>
            <w:pPr>
              <w:spacing w:after="20"/>
              <w:ind w:left="20"/>
              <w:jc w:val="both"/>
            </w:pPr>
            <w:r>
              <w:rPr>
                <w:rFonts w:ascii="Times New Roman"/>
                <w:b w:val="false"/>
                <w:i w:val="false"/>
                <w:color w:val="000000"/>
                <w:sz w:val="20"/>
              </w:rPr>
              <w:t>
Сарысу аудандық мәслихатының</w:t>
            </w:r>
            <w:r>
              <w:br/>
            </w:r>
            <w:r>
              <w:rPr>
                <w:rFonts w:ascii="Times New Roman"/>
                <w:b w:val="false"/>
                <w:i w:val="false"/>
                <w:color w:val="000000"/>
                <w:sz w:val="20"/>
              </w:rPr>
              <w:t>
2014 жылғы 9 қыркүйектегі</w:t>
            </w:r>
            <w:r>
              <w:br/>
            </w:r>
            <w:r>
              <w:rPr>
                <w:rFonts w:ascii="Times New Roman"/>
                <w:b w:val="false"/>
                <w:i w:val="false"/>
                <w:color w:val="000000"/>
                <w:sz w:val="20"/>
              </w:rPr>
              <w:t>
№ 34-2 шешіміне 2 қосымша</w:t>
            </w:r>
          </w:p>
          <w:bookmarkEnd w:id="19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мәслихатының</w:t>
            </w:r>
            <w:r>
              <w:br/>
            </w:r>
            <w:r>
              <w:rPr>
                <w:rFonts w:ascii="Times New Roman"/>
                <w:b w:val="false"/>
                <w:i w:val="false"/>
                <w:color w:val="000000"/>
                <w:sz w:val="20"/>
              </w:rPr>
              <w:t>
2013 жылғы 25 желтоқсандағы</w:t>
            </w:r>
            <w:r>
              <w:br/>
            </w:r>
            <w:r>
              <w:rPr>
                <w:rFonts w:ascii="Times New Roman"/>
                <w:b w:val="false"/>
                <w:i w:val="false"/>
                <w:color w:val="000000"/>
                <w:sz w:val="20"/>
              </w:rPr>
              <w:t>
№ 25-3 шешіміне 5 қосымша</w:t>
            </w:r>
          </w:p>
        </w:tc>
      </w:tr>
    </w:tbl>
    <w:bookmarkStart w:name="z265" w:id="196"/>
    <w:p>
      <w:pPr>
        <w:spacing w:after="0"/>
        <w:ind w:left="0"/>
        <w:jc w:val="left"/>
      </w:pPr>
      <w:r>
        <w:rPr>
          <w:rFonts w:ascii="Times New Roman"/>
          <w:b/>
          <w:i w:val="false"/>
          <w:color w:val="000000"/>
        </w:rPr>
        <w:t xml:space="preserve"> 
2014 -2016 жылдарға арналған аудандық бюджеттен ауылдық округтерге бағдарламалар бойынша бөлінген қаражат көлемдерінің тізбесі</w:t>
      </w:r>
    </w:p>
    <w:bookmarkEnd w:id="196"/>
    <w:bookmarkStart w:name="z266" w:id="197"/>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4"/>
        <w:gridCol w:w="1253"/>
        <w:gridCol w:w="1253"/>
        <w:gridCol w:w="1253"/>
        <w:gridCol w:w="1070"/>
        <w:gridCol w:w="977"/>
        <w:gridCol w:w="978"/>
        <w:gridCol w:w="1070"/>
        <w:gridCol w:w="1071"/>
        <w:gridCol w:w="1071"/>
      </w:tblGrid>
      <w:tr>
        <w:trPr>
          <w:trHeight w:val="30" w:hRule="atLeast"/>
        </w:trPr>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98"/>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аппараттарының атауы</w:t>
            </w:r>
            <w:r>
              <w:br/>
            </w:r>
            <w:r>
              <w:rPr>
                <w:rFonts w:ascii="Times New Roman"/>
                <w:b w:val="false"/>
                <w:i w:val="false"/>
                <w:color w:val="000000"/>
                <w:sz w:val="20"/>
              </w:rPr>
              <w:t>
 </w:t>
            </w:r>
          </w:p>
          <w:bookmarkEnd w:id="198"/>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кенттің, ауылдың (селоның), ауылдық (селолық) округтің әкімі аппаратының қызметін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99"/>
          <w:p>
            <w:pPr>
              <w:spacing w:after="20"/>
              <w:ind w:left="20"/>
              <w:jc w:val="both"/>
            </w:pPr>
            <w:r>
              <w:rPr>
                <w:rFonts w:ascii="Times New Roman"/>
                <w:b w:val="false"/>
                <w:i w:val="false"/>
                <w:color w:val="000000"/>
                <w:sz w:val="20"/>
              </w:rPr>
              <w:t>
"Cарысу ауданы Жаңатас қаласы әкімінің аппараты" коммуналдық мемлекеттік мекемесі</w:t>
            </w:r>
            <w:r>
              <w:br/>
            </w:r>
            <w:r>
              <w:rPr>
                <w:rFonts w:ascii="Times New Roman"/>
                <w:b w:val="false"/>
                <w:i w:val="false"/>
                <w:color w:val="000000"/>
                <w:sz w:val="20"/>
              </w:rPr>
              <w:t>
 </w:t>
            </w:r>
          </w:p>
          <w:bookmarkEnd w:id="199"/>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48282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16486</w:t>
            </w: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00"/>
          <w:p>
            <w:pPr>
              <w:spacing w:after="20"/>
              <w:ind w:left="20"/>
              <w:jc w:val="both"/>
            </w:pPr>
            <w:r>
              <w:rPr>
                <w:rFonts w:ascii="Times New Roman"/>
                <w:b w:val="false"/>
                <w:i w:val="false"/>
                <w:color w:val="000000"/>
                <w:sz w:val="20"/>
              </w:rPr>
              <w:t>
"Cарысу ауданы Байқадам ауылдық округі әкімінің аппараты" коммуналдық мемлекеттік мекемесі</w:t>
            </w:r>
            <w:r>
              <w:br/>
            </w:r>
            <w:r>
              <w:rPr>
                <w:rFonts w:ascii="Times New Roman"/>
                <w:b w:val="false"/>
                <w:i w:val="false"/>
                <w:color w:val="000000"/>
                <w:sz w:val="20"/>
              </w:rPr>
              <w:t>
 </w:t>
            </w:r>
          </w:p>
          <w:bookmarkEnd w:id="200"/>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01"/>
          <w:p>
            <w:pPr>
              <w:spacing w:after="20"/>
              <w:ind w:left="20"/>
              <w:jc w:val="both"/>
            </w:pPr>
            <w:r>
              <w:rPr>
                <w:rFonts w:ascii="Times New Roman"/>
                <w:b w:val="false"/>
                <w:i w:val="false"/>
                <w:color w:val="000000"/>
                <w:sz w:val="20"/>
              </w:rPr>
              <w:t>
"Cарысу ауданы Жайылма ауылдық округі әкімінің аппараты" коммуналдық мемлекеттік мекемесі</w:t>
            </w:r>
            <w:r>
              <w:br/>
            </w:r>
            <w:r>
              <w:rPr>
                <w:rFonts w:ascii="Times New Roman"/>
                <w:b w:val="false"/>
                <w:i w:val="false"/>
                <w:color w:val="000000"/>
                <w:sz w:val="20"/>
              </w:rPr>
              <w:t>
 </w:t>
            </w:r>
          </w:p>
          <w:bookmarkEnd w:id="201"/>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12796</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24905</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02"/>
          <w:p>
            <w:pPr>
              <w:spacing w:after="20"/>
              <w:ind w:left="20"/>
              <w:jc w:val="both"/>
            </w:pPr>
            <w:r>
              <w:rPr>
                <w:rFonts w:ascii="Times New Roman"/>
                <w:b w:val="false"/>
                <w:i w:val="false"/>
                <w:color w:val="000000"/>
                <w:sz w:val="20"/>
              </w:rPr>
              <w:t>
"Cарысу ауданы Жаңарық ауылдық округі әкімінің аппараты" коммуналдық мемлекеттік мекемесі</w:t>
            </w:r>
            <w:r>
              <w:br/>
            </w:r>
            <w:r>
              <w:rPr>
                <w:rFonts w:ascii="Times New Roman"/>
                <w:b w:val="false"/>
                <w:i w:val="false"/>
                <w:color w:val="000000"/>
                <w:sz w:val="20"/>
              </w:rPr>
              <w:t>
 </w:t>
            </w:r>
          </w:p>
          <w:bookmarkEnd w:id="202"/>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10918</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03"/>
          <w:p>
            <w:pPr>
              <w:spacing w:after="20"/>
              <w:ind w:left="20"/>
              <w:jc w:val="both"/>
            </w:pPr>
            <w:r>
              <w:rPr>
                <w:rFonts w:ascii="Times New Roman"/>
                <w:b w:val="false"/>
                <w:i w:val="false"/>
                <w:color w:val="000000"/>
                <w:sz w:val="20"/>
              </w:rPr>
              <w:t>
"Cарысу ауданы Жанаталап ауылдық округі әкімінің аппараты" коммуналдық мемлекеттік мекемесі</w:t>
            </w:r>
            <w:r>
              <w:br/>
            </w:r>
            <w:r>
              <w:rPr>
                <w:rFonts w:ascii="Times New Roman"/>
                <w:b w:val="false"/>
                <w:i w:val="false"/>
                <w:color w:val="000000"/>
                <w:sz w:val="20"/>
              </w:rPr>
              <w:t>
 </w:t>
            </w:r>
          </w:p>
          <w:bookmarkEnd w:id="203"/>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10166</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04"/>
          <w:p>
            <w:pPr>
              <w:spacing w:after="20"/>
              <w:ind w:left="20"/>
              <w:jc w:val="both"/>
            </w:pPr>
            <w:r>
              <w:rPr>
                <w:rFonts w:ascii="Times New Roman"/>
                <w:b w:val="false"/>
                <w:i w:val="false"/>
                <w:color w:val="000000"/>
                <w:sz w:val="20"/>
              </w:rPr>
              <w:t>
"Cарысу ауданы Игілік ауылдық округі әкімінің аппараты" коммуналдық мемлекеттік мекемесі</w:t>
            </w:r>
            <w:r>
              <w:br/>
            </w:r>
            <w:r>
              <w:rPr>
                <w:rFonts w:ascii="Times New Roman"/>
                <w:b w:val="false"/>
                <w:i w:val="false"/>
                <w:color w:val="000000"/>
                <w:sz w:val="20"/>
              </w:rPr>
              <w:t>
 </w:t>
            </w:r>
          </w:p>
          <w:bookmarkEnd w:id="204"/>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05"/>
          <w:p>
            <w:pPr>
              <w:spacing w:after="20"/>
              <w:ind w:left="20"/>
              <w:jc w:val="both"/>
            </w:pPr>
            <w:r>
              <w:rPr>
                <w:rFonts w:ascii="Times New Roman"/>
                <w:b w:val="false"/>
                <w:i w:val="false"/>
                <w:color w:val="000000"/>
                <w:sz w:val="20"/>
              </w:rPr>
              <w:t>
"Cарысу ауданы Тоғызкент ауылдық округі әкімінің аппараты" коммуналдық мемлекеттік мекемесі</w:t>
            </w:r>
            <w:r>
              <w:br/>
            </w:r>
            <w:r>
              <w:rPr>
                <w:rFonts w:ascii="Times New Roman"/>
                <w:b w:val="false"/>
                <w:i w:val="false"/>
                <w:color w:val="000000"/>
                <w:sz w:val="20"/>
              </w:rPr>
              <w:t>
 </w:t>
            </w:r>
          </w:p>
          <w:bookmarkEnd w:id="205"/>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21165</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06"/>
          <w:p>
            <w:pPr>
              <w:spacing w:after="20"/>
              <w:ind w:left="20"/>
              <w:jc w:val="both"/>
            </w:pPr>
            <w:r>
              <w:rPr>
                <w:rFonts w:ascii="Times New Roman"/>
                <w:b w:val="false"/>
                <w:i w:val="false"/>
                <w:color w:val="000000"/>
                <w:sz w:val="20"/>
              </w:rPr>
              <w:t>
"Cарысу ауданы Қамқалы ауылдық округі әкімінің аппараты" коммуналдық мемлекеттік мекемесі</w:t>
            </w:r>
            <w:r>
              <w:br/>
            </w:r>
            <w:r>
              <w:rPr>
                <w:rFonts w:ascii="Times New Roman"/>
                <w:b w:val="false"/>
                <w:i w:val="false"/>
                <w:color w:val="000000"/>
                <w:sz w:val="20"/>
              </w:rPr>
              <w:t>
 </w:t>
            </w:r>
          </w:p>
          <w:bookmarkEnd w:id="206"/>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07"/>
          <w:p>
            <w:pPr>
              <w:spacing w:after="20"/>
              <w:ind w:left="20"/>
              <w:jc w:val="both"/>
            </w:pPr>
            <w:r>
              <w:rPr>
                <w:rFonts w:ascii="Times New Roman"/>
                <w:b w:val="false"/>
                <w:i w:val="false"/>
                <w:color w:val="000000"/>
                <w:sz w:val="20"/>
              </w:rPr>
              <w:t>
"Cарысу ауданы Түркістан ауылдық округі әкімінің аппараты" коммуналдық мемлекеттік мекемесі</w:t>
            </w:r>
            <w:r>
              <w:br/>
            </w:r>
            <w:r>
              <w:rPr>
                <w:rFonts w:ascii="Times New Roman"/>
                <w:b w:val="false"/>
                <w:i w:val="false"/>
                <w:color w:val="000000"/>
                <w:sz w:val="20"/>
              </w:rPr>
              <w:t>
 </w:t>
            </w:r>
          </w:p>
          <w:bookmarkEnd w:id="207"/>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08"/>
          <w:p>
            <w:pPr>
              <w:spacing w:after="20"/>
              <w:ind w:left="20"/>
              <w:jc w:val="both"/>
            </w:pPr>
            <w:r>
              <w:rPr>
                <w:rFonts w:ascii="Times New Roman"/>
                <w:b w:val="false"/>
                <w:i w:val="false"/>
                <w:color w:val="000000"/>
                <w:sz w:val="20"/>
              </w:rPr>
              <w:t>
"Cарысу ауданы Досбол ауылдық округі әкімінің аппараты" коммуналдық мемлекеттік мекемесі</w:t>
            </w:r>
            <w:r>
              <w:br/>
            </w:r>
            <w:r>
              <w:rPr>
                <w:rFonts w:ascii="Times New Roman"/>
                <w:b w:val="false"/>
                <w:i w:val="false"/>
                <w:color w:val="000000"/>
                <w:sz w:val="20"/>
              </w:rPr>
              <w:t>
 </w:t>
            </w:r>
          </w:p>
          <w:bookmarkEnd w:id="208"/>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09"/>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p>
          <w:bookmarkEnd w:id="209"/>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158647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153491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156684</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50672</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22379</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23945</w:t>
            </w:r>
            <w:r>
              <w:br/>
            </w:r>
            <w:r>
              <w:rPr>
                <w:rFonts w:ascii="Times New Roman"/>
                <w:b w:val="false"/>
                <w:i w:val="false"/>
                <w:color w:val="000000"/>
                <w:sz w:val="20"/>
              </w:rPr>
              <w:t>
 </w:t>
            </w:r>
          </w:p>
        </w:tc>
      </w:tr>
    </w:tbl>
    <w:bookmarkStart w:name="z281" w:id="210"/>
    <w:p>
      <w:pPr>
        <w:spacing w:after="0"/>
        <w:ind w:left="0"/>
        <w:jc w:val="both"/>
      </w:pPr>
      <w:r>
        <w:rPr>
          <w:rFonts w:ascii="Times New Roman"/>
          <w:b w:val="false"/>
          <w:i w:val="false"/>
          <w:color w:val="000000"/>
          <w:sz w:val="28"/>
        </w:rPr>
        <w:t>
      Кесте жалғасы мың теңге</w:t>
      </w:r>
      <w:r>
        <w:br/>
      </w:r>
      <w:r>
        <w:rPr>
          <w:rFonts w:ascii="Times New Roman"/>
          <w:b w:val="false"/>
          <w:i w:val="false"/>
          <w:color w:val="000000"/>
          <w:sz w:val="28"/>
        </w:rPr>
        <w:t>
 </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2"/>
        <w:gridCol w:w="1027"/>
        <w:gridCol w:w="1027"/>
        <w:gridCol w:w="1028"/>
        <w:gridCol w:w="1335"/>
        <w:gridCol w:w="1041"/>
        <w:gridCol w:w="1042"/>
        <w:gridCol w:w="1126"/>
        <w:gridCol w:w="1126"/>
        <w:gridCol w:w="1126"/>
      </w:tblGrid>
      <w:tr>
        <w:trPr>
          <w:trHeight w:val="30" w:hRule="atLeast"/>
        </w:trPr>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11"/>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аппараттарының атауы</w:t>
            </w:r>
            <w:r>
              <w:br/>
            </w:r>
            <w:r>
              <w:rPr>
                <w:rFonts w:ascii="Times New Roman"/>
                <w:b w:val="false"/>
                <w:i w:val="false"/>
                <w:color w:val="000000"/>
                <w:sz w:val="20"/>
              </w:rPr>
              <w:t>
 </w:t>
            </w:r>
          </w:p>
          <w:bookmarkEnd w:id="211"/>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12"/>
          <w:p>
            <w:pPr>
              <w:spacing w:after="20"/>
              <w:ind w:left="20"/>
              <w:jc w:val="both"/>
            </w:pPr>
            <w:r>
              <w:rPr>
                <w:rFonts w:ascii="Times New Roman"/>
                <w:b w:val="false"/>
                <w:i w:val="false"/>
                <w:color w:val="000000"/>
                <w:sz w:val="20"/>
              </w:rPr>
              <w:t xml:space="preserve">
"Cарысу ауданы Жаңатас қаласы әкімінің аппараты" коммуналдық мемлекеттік мекемесі </w:t>
            </w:r>
            <w:r>
              <w:br/>
            </w:r>
            <w:r>
              <w:rPr>
                <w:rFonts w:ascii="Times New Roman"/>
                <w:b w:val="false"/>
                <w:i w:val="false"/>
                <w:color w:val="000000"/>
                <w:sz w:val="20"/>
              </w:rPr>
              <w:t>
 </w:t>
            </w:r>
          </w:p>
          <w:bookmarkEnd w:id="212"/>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149485</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13347</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17173</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13"/>
          <w:p>
            <w:pPr>
              <w:spacing w:after="20"/>
              <w:ind w:left="20"/>
              <w:jc w:val="both"/>
            </w:pPr>
            <w:r>
              <w:rPr>
                <w:rFonts w:ascii="Times New Roman"/>
                <w:b w:val="false"/>
                <w:i w:val="false"/>
                <w:color w:val="000000"/>
                <w:sz w:val="20"/>
              </w:rPr>
              <w:t>
"Cарысу ауданы Байқадам ауылдық округі әкімінің аппараты" коммуналдық мемлекеттік мекемесі</w:t>
            </w:r>
            <w:r>
              <w:br/>
            </w:r>
            <w:r>
              <w:rPr>
                <w:rFonts w:ascii="Times New Roman"/>
                <w:b w:val="false"/>
                <w:i w:val="false"/>
                <w:color w:val="000000"/>
                <w:sz w:val="20"/>
              </w:rPr>
              <w:t>
 </w:t>
            </w:r>
          </w:p>
          <w:bookmarkEnd w:id="213"/>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14"/>
          <w:p>
            <w:pPr>
              <w:spacing w:after="20"/>
              <w:ind w:left="20"/>
              <w:jc w:val="both"/>
            </w:pPr>
            <w:r>
              <w:rPr>
                <w:rFonts w:ascii="Times New Roman"/>
                <w:b w:val="false"/>
                <w:i w:val="false"/>
                <w:color w:val="000000"/>
                <w:sz w:val="20"/>
              </w:rPr>
              <w:t>
"Cарысу ауданы Жайылма ауылдық округі әкімінің аппараты" коммуналдық мемлекеттік мекемесі</w:t>
            </w:r>
            <w:r>
              <w:br/>
            </w:r>
            <w:r>
              <w:rPr>
                <w:rFonts w:ascii="Times New Roman"/>
                <w:b w:val="false"/>
                <w:i w:val="false"/>
                <w:color w:val="000000"/>
                <w:sz w:val="20"/>
              </w:rPr>
              <w:t>
 </w:t>
            </w:r>
          </w:p>
          <w:bookmarkEnd w:id="214"/>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39909</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15"/>
          <w:p>
            <w:pPr>
              <w:spacing w:after="20"/>
              <w:ind w:left="20"/>
              <w:jc w:val="both"/>
            </w:pPr>
            <w:r>
              <w:rPr>
                <w:rFonts w:ascii="Times New Roman"/>
                <w:b w:val="false"/>
                <w:i w:val="false"/>
                <w:color w:val="000000"/>
                <w:sz w:val="20"/>
              </w:rPr>
              <w:t>
"Cарысу ауданы Жаңарық ауылдық округі әкімінің аппараты" коммуналдық мемлекеттік мекемесі</w:t>
            </w:r>
            <w:r>
              <w:br/>
            </w:r>
            <w:r>
              <w:rPr>
                <w:rFonts w:ascii="Times New Roman"/>
                <w:b w:val="false"/>
                <w:i w:val="false"/>
                <w:color w:val="000000"/>
                <w:sz w:val="20"/>
              </w:rPr>
              <w:t>
 </w:t>
            </w:r>
          </w:p>
          <w:bookmarkEnd w:id="215"/>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16"/>
          <w:p>
            <w:pPr>
              <w:spacing w:after="20"/>
              <w:ind w:left="20"/>
              <w:jc w:val="both"/>
            </w:pPr>
            <w:r>
              <w:rPr>
                <w:rFonts w:ascii="Times New Roman"/>
                <w:b w:val="false"/>
                <w:i w:val="false"/>
                <w:color w:val="000000"/>
                <w:sz w:val="20"/>
              </w:rPr>
              <w:t>
"Cарысу ауданы Жанаталап ауылдық округі әкімінің аппараты" коммуналдық мемлекеттік мекемесі</w:t>
            </w:r>
            <w:r>
              <w:br/>
            </w:r>
            <w:r>
              <w:rPr>
                <w:rFonts w:ascii="Times New Roman"/>
                <w:b w:val="false"/>
                <w:i w:val="false"/>
                <w:color w:val="000000"/>
                <w:sz w:val="20"/>
              </w:rPr>
              <w:t>
 </w:t>
            </w:r>
          </w:p>
          <w:bookmarkEnd w:id="216"/>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17"/>
          <w:p>
            <w:pPr>
              <w:spacing w:after="20"/>
              <w:ind w:left="20"/>
              <w:jc w:val="both"/>
            </w:pPr>
            <w:r>
              <w:rPr>
                <w:rFonts w:ascii="Times New Roman"/>
                <w:b w:val="false"/>
                <w:i w:val="false"/>
                <w:color w:val="000000"/>
                <w:sz w:val="20"/>
              </w:rPr>
              <w:t>
"Cарысу ауданы Игілік ауылдық округі әкімінің аппараты" коммуналдық мемлекеттік мекемесі</w:t>
            </w:r>
            <w:r>
              <w:br/>
            </w:r>
            <w:r>
              <w:rPr>
                <w:rFonts w:ascii="Times New Roman"/>
                <w:b w:val="false"/>
                <w:i w:val="false"/>
                <w:color w:val="000000"/>
                <w:sz w:val="20"/>
              </w:rPr>
              <w:t>
 </w:t>
            </w:r>
          </w:p>
          <w:bookmarkEnd w:id="217"/>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18"/>
          <w:p>
            <w:pPr>
              <w:spacing w:after="20"/>
              <w:ind w:left="20"/>
              <w:jc w:val="both"/>
            </w:pPr>
            <w:r>
              <w:rPr>
                <w:rFonts w:ascii="Times New Roman"/>
                <w:b w:val="false"/>
                <w:i w:val="false"/>
                <w:color w:val="000000"/>
                <w:sz w:val="20"/>
              </w:rPr>
              <w:t>
"Cарысу ауданы Тоғызкент ауылдық округінің аппараты" коммуналдық мемлекеттік мекемесі</w:t>
            </w:r>
            <w:r>
              <w:br/>
            </w:r>
            <w:r>
              <w:rPr>
                <w:rFonts w:ascii="Times New Roman"/>
                <w:b w:val="false"/>
                <w:i w:val="false"/>
                <w:color w:val="000000"/>
                <w:sz w:val="20"/>
              </w:rPr>
              <w:t>
 </w:t>
            </w:r>
          </w:p>
          <w:bookmarkEnd w:id="218"/>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19"/>
          <w:p>
            <w:pPr>
              <w:spacing w:after="20"/>
              <w:ind w:left="20"/>
              <w:jc w:val="both"/>
            </w:pPr>
            <w:r>
              <w:rPr>
                <w:rFonts w:ascii="Times New Roman"/>
                <w:b w:val="false"/>
                <w:i w:val="false"/>
                <w:color w:val="000000"/>
                <w:sz w:val="20"/>
              </w:rPr>
              <w:t>
"Cарысу ауданы Қамқалы ауылдық округі әкімінің аппараты" коммуналдық мемлекеттік мекемесі</w:t>
            </w:r>
            <w:r>
              <w:br/>
            </w:r>
            <w:r>
              <w:rPr>
                <w:rFonts w:ascii="Times New Roman"/>
                <w:b w:val="false"/>
                <w:i w:val="false"/>
                <w:color w:val="000000"/>
                <w:sz w:val="20"/>
              </w:rPr>
              <w:t>
 </w:t>
            </w:r>
          </w:p>
          <w:bookmarkEnd w:id="219"/>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20"/>
          <w:p>
            <w:pPr>
              <w:spacing w:after="20"/>
              <w:ind w:left="20"/>
              <w:jc w:val="both"/>
            </w:pPr>
            <w:r>
              <w:rPr>
                <w:rFonts w:ascii="Times New Roman"/>
                <w:b w:val="false"/>
                <w:i w:val="false"/>
                <w:color w:val="000000"/>
                <w:sz w:val="20"/>
              </w:rPr>
              <w:t>
"Cарысу ауданы Түркістан ауылдық округі әкімінің аппараты" коммуналдық мемлекеттік мекемесі</w:t>
            </w:r>
            <w:r>
              <w:br/>
            </w:r>
            <w:r>
              <w:rPr>
                <w:rFonts w:ascii="Times New Roman"/>
                <w:b w:val="false"/>
                <w:i w:val="false"/>
                <w:color w:val="000000"/>
                <w:sz w:val="20"/>
              </w:rPr>
              <w:t>
 </w:t>
            </w:r>
          </w:p>
          <w:bookmarkEnd w:id="220"/>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106962</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21"/>
          <w:p>
            <w:pPr>
              <w:spacing w:after="20"/>
              <w:ind w:left="20"/>
              <w:jc w:val="both"/>
            </w:pPr>
            <w:r>
              <w:rPr>
                <w:rFonts w:ascii="Times New Roman"/>
                <w:b w:val="false"/>
                <w:i w:val="false"/>
                <w:color w:val="000000"/>
                <w:sz w:val="20"/>
              </w:rPr>
              <w:t>
"Cарысу ауданы Досбол ауылдық округі әкімінің аппараты" коммуналдық мемлекеттік мекемесі</w:t>
            </w:r>
            <w:r>
              <w:br/>
            </w:r>
            <w:r>
              <w:rPr>
                <w:rFonts w:ascii="Times New Roman"/>
                <w:b w:val="false"/>
                <w:i w:val="false"/>
                <w:color w:val="000000"/>
                <w:sz w:val="20"/>
              </w:rPr>
              <w:t>
 </w:t>
            </w:r>
          </w:p>
          <w:bookmarkEnd w:id="221"/>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22"/>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p>
          <w:bookmarkEnd w:id="222"/>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312856</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13347</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17173</w:t>
            </w:r>
            <w:r>
              <w:br/>
            </w:r>
            <w:r>
              <w:rPr>
                <w:rFonts w:ascii="Times New Roman"/>
                <w:b w:val="false"/>
                <w:i w:val="false"/>
                <w:color w:val="000000"/>
                <w:sz w:val="20"/>
              </w:rPr>
              <w:t>
 </w:t>
            </w:r>
          </w:p>
        </w:tc>
      </w:tr>
    </w:tbl>
    <w:bookmarkStart w:name="z296" w:id="223"/>
    <w:p>
      <w:pPr>
        <w:spacing w:after="0"/>
        <w:ind w:left="0"/>
        <w:jc w:val="both"/>
      </w:pPr>
      <w:r>
        <w:rPr>
          <w:rFonts w:ascii="Times New Roman"/>
          <w:b w:val="false"/>
          <w:i w:val="false"/>
          <w:color w:val="000000"/>
          <w:sz w:val="28"/>
        </w:rPr>
        <w:t>
      Кесте жалғасы мың теңге</w:t>
      </w:r>
      <w:r>
        <w:br/>
      </w:r>
      <w:r>
        <w:rPr>
          <w:rFonts w:ascii="Times New Roman"/>
          <w:b w:val="false"/>
          <w:i w:val="false"/>
          <w:color w:val="000000"/>
          <w:sz w:val="28"/>
        </w:rPr>
        <w:t>
 </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974"/>
        <w:gridCol w:w="974"/>
        <w:gridCol w:w="974"/>
        <w:gridCol w:w="1384"/>
        <w:gridCol w:w="1386"/>
        <w:gridCol w:w="1386"/>
        <w:gridCol w:w="975"/>
        <w:gridCol w:w="975"/>
        <w:gridCol w:w="975"/>
      </w:tblGrid>
      <w:tr>
        <w:trPr>
          <w:trHeight w:val="30" w:hRule="atLeast"/>
        </w:trPr>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24"/>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аппараттарының атауы</w:t>
            </w:r>
            <w:r>
              <w:br/>
            </w:r>
            <w:r>
              <w:rPr>
                <w:rFonts w:ascii="Times New Roman"/>
                <w:b w:val="false"/>
                <w:i w:val="false"/>
                <w:color w:val="000000"/>
                <w:sz w:val="20"/>
              </w:rPr>
              <w:t>
 </w:t>
            </w:r>
          </w:p>
          <w:bookmarkEnd w:id="22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011"елді мекендерді абаттандыру мен көгалдандыру"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25"/>
          <w:p>
            <w:pPr>
              <w:spacing w:after="20"/>
              <w:ind w:left="20"/>
              <w:jc w:val="both"/>
            </w:pPr>
            <w:r>
              <w:rPr>
                <w:rFonts w:ascii="Times New Roman"/>
                <w:b w:val="false"/>
                <w:i w:val="false"/>
                <w:color w:val="000000"/>
                <w:sz w:val="20"/>
              </w:rPr>
              <w:t xml:space="preserve">
"Cарысу ауданы Жаңатас қаласы әкімінің аппараты" коммуналдық мемлекеттік мекемесі </w:t>
            </w:r>
            <w:r>
              <w:br/>
            </w:r>
            <w:r>
              <w:rPr>
                <w:rFonts w:ascii="Times New Roman"/>
                <w:b w:val="false"/>
                <w:i w:val="false"/>
                <w:color w:val="000000"/>
                <w:sz w:val="20"/>
              </w:rPr>
              <w:t>
 </w:t>
            </w:r>
          </w:p>
          <w:bookmarkEnd w:id="225"/>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26"/>
          <w:p>
            <w:pPr>
              <w:spacing w:after="20"/>
              <w:ind w:left="20"/>
              <w:jc w:val="both"/>
            </w:pPr>
            <w:r>
              <w:rPr>
                <w:rFonts w:ascii="Times New Roman"/>
                <w:b w:val="false"/>
                <w:i w:val="false"/>
                <w:color w:val="000000"/>
                <w:sz w:val="20"/>
              </w:rPr>
              <w:t>
"Cарысу ауданы Байқадам ауылдық округі әкімінің аппараты" коммуналдық мемлекеттік мекемесі</w:t>
            </w:r>
            <w:r>
              <w:br/>
            </w:r>
            <w:r>
              <w:rPr>
                <w:rFonts w:ascii="Times New Roman"/>
                <w:b w:val="false"/>
                <w:i w:val="false"/>
                <w:color w:val="000000"/>
                <w:sz w:val="20"/>
              </w:rPr>
              <w:t>
 </w:t>
            </w:r>
          </w:p>
          <w:bookmarkEnd w:id="226"/>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27"/>
          <w:p>
            <w:pPr>
              <w:spacing w:after="20"/>
              <w:ind w:left="20"/>
              <w:jc w:val="both"/>
            </w:pPr>
            <w:r>
              <w:rPr>
                <w:rFonts w:ascii="Times New Roman"/>
                <w:b w:val="false"/>
                <w:i w:val="false"/>
                <w:color w:val="000000"/>
                <w:sz w:val="20"/>
              </w:rPr>
              <w:t>
"Cарысу ауданы Жайылма ауылдық округі әкімінің аппараты" коммуналдық мемлекеттік мекемесі</w:t>
            </w:r>
            <w:r>
              <w:br/>
            </w:r>
            <w:r>
              <w:rPr>
                <w:rFonts w:ascii="Times New Roman"/>
                <w:b w:val="false"/>
                <w:i w:val="false"/>
                <w:color w:val="000000"/>
                <w:sz w:val="20"/>
              </w:rPr>
              <w:t>
 </w:t>
            </w:r>
          </w:p>
          <w:bookmarkEnd w:id="227"/>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28"/>
          <w:p>
            <w:pPr>
              <w:spacing w:after="20"/>
              <w:ind w:left="20"/>
              <w:jc w:val="both"/>
            </w:pPr>
            <w:r>
              <w:rPr>
                <w:rFonts w:ascii="Times New Roman"/>
                <w:b w:val="false"/>
                <w:i w:val="false"/>
                <w:color w:val="000000"/>
                <w:sz w:val="20"/>
              </w:rPr>
              <w:t>
"Cарысу ауданы Жаңарық ауылдық округі әкімінің аппараты" коммуналдық мемлекеттік мекемесі</w:t>
            </w:r>
            <w:r>
              <w:br/>
            </w:r>
            <w:r>
              <w:rPr>
                <w:rFonts w:ascii="Times New Roman"/>
                <w:b w:val="false"/>
                <w:i w:val="false"/>
                <w:color w:val="000000"/>
                <w:sz w:val="20"/>
              </w:rPr>
              <w:t>
 </w:t>
            </w:r>
          </w:p>
          <w:bookmarkEnd w:id="228"/>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29"/>
          <w:p>
            <w:pPr>
              <w:spacing w:after="20"/>
              <w:ind w:left="20"/>
              <w:jc w:val="both"/>
            </w:pPr>
            <w:r>
              <w:rPr>
                <w:rFonts w:ascii="Times New Roman"/>
                <w:b w:val="false"/>
                <w:i w:val="false"/>
                <w:color w:val="000000"/>
                <w:sz w:val="20"/>
              </w:rPr>
              <w:t>
"Cарысу ауданы Жанаталап ауылдық округі әкімінің аппараты" коммуналдық мемлекеттік мекемесі</w:t>
            </w:r>
            <w:r>
              <w:br/>
            </w:r>
            <w:r>
              <w:rPr>
                <w:rFonts w:ascii="Times New Roman"/>
                <w:b w:val="false"/>
                <w:i w:val="false"/>
                <w:color w:val="000000"/>
                <w:sz w:val="20"/>
              </w:rPr>
              <w:t>
 </w:t>
            </w:r>
          </w:p>
          <w:bookmarkEnd w:id="229"/>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30"/>
          <w:p>
            <w:pPr>
              <w:spacing w:after="20"/>
              <w:ind w:left="20"/>
              <w:jc w:val="both"/>
            </w:pPr>
            <w:r>
              <w:rPr>
                <w:rFonts w:ascii="Times New Roman"/>
                <w:b w:val="false"/>
                <w:i w:val="false"/>
                <w:color w:val="000000"/>
                <w:sz w:val="20"/>
              </w:rPr>
              <w:t>
"Cарысу ауданы Игілік ауылдық округі әкімінің аппараты" коммуналдық мемлекеттік мекемесі</w:t>
            </w:r>
            <w:r>
              <w:br/>
            </w:r>
            <w:r>
              <w:rPr>
                <w:rFonts w:ascii="Times New Roman"/>
                <w:b w:val="false"/>
                <w:i w:val="false"/>
                <w:color w:val="000000"/>
                <w:sz w:val="20"/>
              </w:rPr>
              <w:t>
 </w:t>
            </w:r>
          </w:p>
          <w:bookmarkEnd w:id="230"/>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31"/>
          <w:p>
            <w:pPr>
              <w:spacing w:after="20"/>
              <w:ind w:left="20"/>
              <w:jc w:val="both"/>
            </w:pPr>
            <w:r>
              <w:rPr>
                <w:rFonts w:ascii="Times New Roman"/>
                <w:b w:val="false"/>
                <w:i w:val="false"/>
                <w:color w:val="000000"/>
                <w:sz w:val="20"/>
              </w:rPr>
              <w:t>
"Cарысу ауданы Тоғызкент ауылдық округі әкімінің аппараты" коммуналдық мемлекеттік мекемесі</w:t>
            </w:r>
            <w:r>
              <w:br/>
            </w:r>
            <w:r>
              <w:rPr>
                <w:rFonts w:ascii="Times New Roman"/>
                <w:b w:val="false"/>
                <w:i w:val="false"/>
                <w:color w:val="000000"/>
                <w:sz w:val="20"/>
              </w:rPr>
              <w:t>
 </w:t>
            </w:r>
          </w:p>
          <w:bookmarkEnd w:id="231"/>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32"/>
          <w:p>
            <w:pPr>
              <w:spacing w:after="20"/>
              <w:ind w:left="20"/>
              <w:jc w:val="both"/>
            </w:pPr>
            <w:r>
              <w:rPr>
                <w:rFonts w:ascii="Times New Roman"/>
                <w:b w:val="false"/>
                <w:i w:val="false"/>
                <w:color w:val="000000"/>
                <w:sz w:val="20"/>
              </w:rPr>
              <w:t>
"Cарысу ауданы Қамқалы ауылдық округі әкімінің аппараты" коммуналдық мемлекеттік мекемесі</w:t>
            </w:r>
            <w:r>
              <w:br/>
            </w:r>
            <w:r>
              <w:rPr>
                <w:rFonts w:ascii="Times New Roman"/>
                <w:b w:val="false"/>
                <w:i w:val="false"/>
                <w:color w:val="000000"/>
                <w:sz w:val="20"/>
              </w:rPr>
              <w:t>
 </w:t>
            </w:r>
          </w:p>
          <w:bookmarkEnd w:id="232"/>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33"/>
          <w:p>
            <w:pPr>
              <w:spacing w:after="20"/>
              <w:ind w:left="20"/>
              <w:jc w:val="both"/>
            </w:pPr>
            <w:r>
              <w:rPr>
                <w:rFonts w:ascii="Times New Roman"/>
                <w:b w:val="false"/>
                <w:i w:val="false"/>
                <w:color w:val="000000"/>
                <w:sz w:val="20"/>
              </w:rPr>
              <w:t>
"Cарысу ауданы Түркістан ауылдық округі әкімінің аппараты" коммуналдық мемлекеттік мекемесі</w:t>
            </w:r>
            <w:r>
              <w:br/>
            </w:r>
            <w:r>
              <w:rPr>
                <w:rFonts w:ascii="Times New Roman"/>
                <w:b w:val="false"/>
                <w:i w:val="false"/>
                <w:color w:val="000000"/>
                <w:sz w:val="20"/>
              </w:rPr>
              <w:t>
 </w:t>
            </w:r>
          </w:p>
          <w:bookmarkEnd w:id="233"/>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34"/>
          <w:p>
            <w:pPr>
              <w:spacing w:after="20"/>
              <w:ind w:left="20"/>
              <w:jc w:val="both"/>
            </w:pPr>
            <w:r>
              <w:rPr>
                <w:rFonts w:ascii="Times New Roman"/>
                <w:b w:val="false"/>
                <w:i w:val="false"/>
                <w:color w:val="000000"/>
                <w:sz w:val="20"/>
              </w:rPr>
              <w:t>
"Cарысу ауданы Досбол ауылдық округі әкімінің аппараты" коммуналдық мемлекеттік мекемесі</w:t>
            </w:r>
            <w:r>
              <w:br/>
            </w:r>
            <w:r>
              <w:rPr>
                <w:rFonts w:ascii="Times New Roman"/>
                <w:b w:val="false"/>
                <w:i w:val="false"/>
                <w:color w:val="000000"/>
                <w:sz w:val="20"/>
              </w:rPr>
              <w:t>
 </w:t>
            </w:r>
          </w:p>
          <w:bookmarkEnd w:id="234"/>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3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p>
          <w:bookmarkEnd w:id="235"/>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