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ed935" w14:textId="52ed9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Сарысу ауданы мәслихатының 2014 жылғы 23 желтоқсандағы № 40-3 шешімі. Жамбыл облысының Әділет департаментінде 2014 жылғы 29 желтоқсанда № 2456 болып тіркелді. Күші жойылды - Жамбыл облысы Сарысу аудандық мәслихатының 2016 жылғы 19 қаңтардағы № 57-4 шешімімен</w:t>
      </w:r>
    </w:p>
    <w:p>
      <w:pPr>
        <w:spacing w:after="0"/>
        <w:ind w:left="0"/>
        <w:jc w:val="left"/>
      </w:pPr>
      <w:r>
        <w:rPr>
          <w:rFonts w:ascii="Times New Roman"/>
          <w:b w:val="false"/>
          <w:i w:val="false"/>
          <w:color w:val="ff0000"/>
          <w:sz w:val="28"/>
        </w:rPr>
        <w:t xml:space="preserve">      Ескерту. Күші жойылды - Жамбыл облысы Сарысу аудандық мәслихатының 19.01.2016 </w:t>
      </w:r>
      <w:r>
        <w:rPr>
          <w:rFonts w:ascii="Times New Roman"/>
          <w:b w:val="false"/>
          <w:i w:val="false"/>
          <w:color w:val="ff0000"/>
          <w:sz w:val="28"/>
        </w:rPr>
        <w:t>№ 57-4</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75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 қосымшаларға</w:t>
      </w:r>
      <w:r>
        <w:rPr>
          <w:rFonts w:ascii="Times New Roman"/>
          <w:b w:val="false"/>
          <w:i w:val="false"/>
          <w:color w:val="000000"/>
          <w:sz w:val="28"/>
        </w:rPr>
        <w:t xml:space="preserve"> сәйкес, оның ішінде 2015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1) кірістер – 7 3633 173 мың теңге, оның ішінде:</w:t>
      </w:r>
      <w:r>
        <w:br/>
      </w:r>
      <w:r>
        <w:rPr>
          <w:rFonts w:ascii="Times New Roman"/>
          <w:b w:val="false"/>
          <w:i w:val="false"/>
          <w:color w:val="000000"/>
          <w:sz w:val="28"/>
        </w:rPr>
        <w:t>
      </w:t>
      </w:r>
      <w:r>
        <w:rPr>
          <w:rFonts w:ascii="Times New Roman"/>
          <w:b w:val="false"/>
          <w:i w:val="false"/>
          <w:color w:val="000000"/>
          <w:sz w:val="28"/>
        </w:rPr>
        <w:t>салықтық түсімдер – 563 694 мың теңге;</w:t>
      </w:r>
      <w:r>
        <w:br/>
      </w:r>
      <w:r>
        <w:rPr>
          <w:rFonts w:ascii="Times New Roman"/>
          <w:b w:val="false"/>
          <w:i w:val="false"/>
          <w:color w:val="000000"/>
          <w:sz w:val="28"/>
        </w:rPr>
        <w:t>
      </w:t>
      </w:r>
      <w:r>
        <w:rPr>
          <w:rFonts w:ascii="Times New Roman"/>
          <w:b w:val="false"/>
          <w:i w:val="false"/>
          <w:color w:val="000000"/>
          <w:sz w:val="28"/>
        </w:rPr>
        <w:t xml:space="preserve">салықтық емес түсімдер – 10 198 мың теңге; </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13 864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6 775 417 мың теңге;</w:t>
      </w:r>
      <w:r>
        <w:br/>
      </w:r>
      <w:r>
        <w:rPr>
          <w:rFonts w:ascii="Times New Roman"/>
          <w:b w:val="false"/>
          <w:i w:val="false"/>
          <w:color w:val="000000"/>
          <w:sz w:val="28"/>
        </w:rPr>
        <w:t>
      </w:t>
      </w:r>
      <w:r>
        <w:rPr>
          <w:rFonts w:ascii="Times New Roman"/>
          <w:b w:val="false"/>
          <w:i w:val="false"/>
          <w:color w:val="000000"/>
          <w:sz w:val="28"/>
        </w:rPr>
        <w:t>2) шығындар – 7 388 160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260 818 мың теңге;</w:t>
      </w:r>
      <w:r>
        <w:br/>
      </w:r>
      <w:r>
        <w:rPr>
          <w:rFonts w:ascii="Times New Roman"/>
          <w:b w:val="false"/>
          <w:i w:val="false"/>
          <w:color w:val="000000"/>
          <w:sz w:val="28"/>
        </w:rPr>
        <w:t>
      </w:t>
      </w:r>
      <w:r>
        <w:rPr>
          <w:rFonts w:ascii="Times New Roman"/>
          <w:b w:val="false"/>
          <w:i w:val="false"/>
          <w:color w:val="000000"/>
          <w:sz w:val="28"/>
        </w:rPr>
        <w:t>бюджеттік кредиттер – 274 596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13 778 мың теңге;</w:t>
      </w:r>
      <w:r>
        <w:br/>
      </w:r>
      <w:r>
        <w:rPr>
          <w:rFonts w:ascii="Times New Roman"/>
          <w:b w:val="false"/>
          <w:i w:val="false"/>
          <w:color w:val="000000"/>
          <w:sz w:val="28"/>
        </w:rPr>
        <w:t>
      4) қаржы активтерімен операциялар бойынша сальдо – 0 мың теңге;</w:t>
      </w:r>
      <w:r>
        <w:br/>
      </w:r>
      <w:r>
        <w:rPr>
          <w:rFonts w:ascii="Times New Roman"/>
          <w:b w:val="false"/>
          <w:i w:val="false"/>
          <w:color w:val="000000"/>
          <w:sz w:val="28"/>
        </w:rPr>
        <w:t>
      </w:t>
      </w:r>
      <w:r>
        <w:rPr>
          <w:rFonts w:ascii="Times New Roman"/>
          <w:b w:val="false"/>
          <w:i w:val="false"/>
          <w:color w:val="000000"/>
          <w:sz w:val="28"/>
        </w:rPr>
        <w:t>қаржы активтерін сатып алу - 0 мың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- 285 805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(профицитті пайдалану) – 285 805 мың теңге;</w:t>
      </w:r>
      <w:r>
        <w:br/>
      </w:r>
      <w:r>
        <w:rPr>
          <w:rFonts w:ascii="Times New Roman"/>
          <w:b w:val="false"/>
          <w:i w:val="false"/>
          <w:color w:val="000000"/>
          <w:sz w:val="28"/>
        </w:rPr>
        <w:t>
      </w:t>
      </w:r>
      <w:r>
        <w:rPr>
          <w:rFonts w:ascii="Times New Roman"/>
          <w:b w:val="false"/>
          <w:i w:val="false"/>
          <w:color w:val="000000"/>
          <w:sz w:val="28"/>
        </w:rPr>
        <w:t>қарыздар түсiмi – 274 596 мың теңге;</w:t>
      </w:r>
      <w:r>
        <w:br/>
      </w:r>
      <w:r>
        <w:rPr>
          <w:rFonts w:ascii="Times New Roman"/>
          <w:b w:val="false"/>
          <w:i w:val="false"/>
          <w:color w:val="000000"/>
          <w:sz w:val="28"/>
        </w:rPr>
        <w:t>
      </w:t>
      </w:r>
      <w:r>
        <w:rPr>
          <w:rFonts w:ascii="Times New Roman"/>
          <w:b w:val="false"/>
          <w:i w:val="false"/>
          <w:color w:val="000000"/>
          <w:sz w:val="28"/>
        </w:rPr>
        <w:t>қарыздарды өтеу – 13 378 мың теңге;</w:t>
      </w:r>
      <w:r>
        <w:br/>
      </w:r>
      <w:r>
        <w:rPr>
          <w:rFonts w:ascii="Times New Roman"/>
          <w:b w:val="false"/>
          <w:i w:val="false"/>
          <w:color w:val="000000"/>
          <w:sz w:val="28"/>
        </w:rPr>
        <w:t>
      </w:t>
      </w:r>
      <w:r>
        <w:rPr>
          <w:rFonts w:ascii="Times New Roman"/>
          <w:b w:val="false"/>
          <w:i w:val="false"/>
          <w:color w:val="000000"/>
          <w:sz w:val="28"/>
        </w:rPr>
        <w:t>бюджет қаражаттарының пайдаланылатын қалдықтары – 24 987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Жамбыл облысы Сарысу аудандық мәслихатының 08.04.2015 </w:t>
      </w:r>
      <w:r>
        <w:rPr>
          <w:rFonts w:ascii="Times New Roman"/>
          <w:b w:val="false"/>
          <w:i w:val="false"/>
          <w:color w:val="ff0000"/>
          <w:sz w:val="28"/>
        </w:rPr>
        <w:t>№ 43-2</w:t>
      </w:r>
      <w:r>
        <w:rPr>
          <w:rFonts w:ascii="Times New Roman"/>
          <w:b w:val="false"/>
          <w:i w:val="false"/>
          <w:color w:val="ff0000"/>
          <w:sz w:val="28"/>
        </w:rPr>
        <w:t xml:space="preserve">; 05.06.2015 </w:t>
      </w:r>
      <w:r>
        <w:rPr>
          <w:rFonts w:ascii="Times New Roman"/>
          <w:b w:val="false"/>
          <w:i w:val="false"/>
          <w:color w:val="ff0000"/>
          <w:sz w:val="28"/>
        </w:rPr>
        <w:t>№ 45-2</w:t>
      </w:r>
      <w:r>
        <w:rPr>
          <w:rFonts w:ascii="Times New Roman"/>
          <w:b w:val="false"/>
          <w:i w:val="false"/>
          <w:color w:val="ff0000"/>
          <w:sz w:val="28"/>
        </w:rPr>
        <w:t xml:space="preserve">; 07.09.2015 </w:t>
      </w:r>
      <w:r>
        <w:rPr>
          <w:rFonts w:ascii="Times New Roman"/>
          <w:b w:val="false"/>
          <w:i w:val="false"/>
          <w:color w:val="ff0000"/>
          <w:sz w:val="28"/>
        </w:rPr>
        <w:t>№ 50-2</w:t>
      </w:r>
      <w:r>
        <w:rPr>
          <w:rFonts w:ascii="Times New Roman"/>
          <w:b w:val="false"/>
          <w:i w:val="false"/>
          <w:color w:val="ff0000"/>
          <w:sz w:val="28"/>
        </w:rPr>
        <w:t xml:space="preserve">; 27.11.2015 </w:t>
      </w:r>
      <w:r>
        <w:rPr>
          <w:rFonts w:ascii="Times New Roman"/>
          <w:b w:val="false"/>
          <w:i w:val="false"/>
          <w:color w:val="ff0000"/>
          <w:sz w:val="28"/>
        </w:rPr>
        <w:t>№ 55-2</w:t>
      </w:r>
      <w:r>
        <w:rPr>
          <w:rFonts w:ascii="Times New Roman"/>
          <w:b w:val="false"/>
          <w:i w:val="false"/>
          <w:color w:val="ff0000"/>
          <w:sz w:val="28"/>
        </w:rPr>
        <w:t xml:space="preserve"> шешімдерімен (2015 жылдың 1 қаңтарынан қолданысқа енгізіледі).</w:t>
      </w:r>
      <w:r>
        <w:br/>
      </w:r>
      <w:r>
        <w:rPr>
          <w:rFonts w:ascii="Times New Roman"/>
          <w:b w:val="false"/>
          <w:i w:val="false"/>
          <w:color w:val="000000"/>
          <w:sz w:val="28"/>
        </w:rPr>
        <w:t>
      </w:t>
      </w:r>
      <w:r>
        <w:rPr>
          <w:rFonts w:ascii="Times New Roman"/>
          <w:b w:val="false"/>
          <w:i w:val="false"/>
          <w:color w:val="000000"/>
          <w:sz w:val="28"/>
        </w:rPr>
        <w:t>2. 2015 жылға арналған субвенция көлемі 3 697 053 мың теңге көлемінде бекітілсін.</w:t>
      </w:r>
      <w:r>
        <w:br/>
      </w:r>
      <w:r>
        <w:rPr>
          <w:rFonts w:ascii="Times New Roman"/>
          <w:b w:val="false"/>
          <w:i w:val="false"/>
          <w:color w:val="000000"/>
          <w:sz w:val="28"/>
        </w:rPr>
        <w:t>
      </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w:t>
      </w:r>
      <w:r>
        <w:rPr>
          <w:rFonts w:ascii="Times New Roman"/>
          <w:b w:val="false"/>
          <w:i w:val="false"/>
          <w:color w:val="000000"/>
          <w:sz w:val="28"/>
        </w:rPr>
        <w:t>18 бабына</w:t>
      </w:r>
      <w:r>
        <w:rPr>
          <w:rFonts w:ascii="Times New Roman"/>
          <w:b w:val="false"/>
          <w:i w:val="false"/>
          <w:color w:val="000000"/>
          <w:sz w:val="28"/>
        </w:rPr>
        <w:t xml:space="preserve"> сәйкес 2015-2017 жылдары аудандық бюджеттен қаржыландырылатын ауылдық елді мекендерде жұмыс істейтін әлеуметтік қамсыздандыру, білім беру, мәдениет және спорт мемлекеттік мекемелері мен ұйымдарының мамандарына қалалық жағдайында осы қызмет түрлерімен айналысатын мамандардың ставкаларымен салыстырғанда айлықақылары мен тарифтік ставкаларының жиырма бес пайызы мөлшерінде үстем ақы төлеу үшін қаржы көзделсін. </w:t>
      </w:r>
      <w:r>
        <w:br/>
      </w:r>
      <w:r>
        <w:rPr>
          <w:rFonts w:ascii="Times New Roman"/>
          <w:b w:val="false"/>
          <w:i w:val="false"/>
          <w:color w:val="000000"/>
          <w:sz w:val="28"/>
        </w:rPr>
        <w:t>
      </w:t>
      </w:r>
      <w:r>
        <w:rPr>
          <w:rFonts w:ascii="Times New Roman"/>
          <w:b w:val="false"/>
          <w:i w:val="false"/>
          <w:color w:val="000000"/>
          <w:sz w:val="28"/>
        </w:rPr>
        <w:t>3. Ауданның жергілікті атқарушы органының резерві 2015 жылы – 12 720 мың теңге көлемінде бекітілсін.</w:t>
      </w:r>
      <w:r>
        <w:br/>
      </w:r>
      <w:r>
        <w:rPr>
          <w:rFonts w:ascii="Times New Roman"/>
          <w:b w:val="false"/>
          <w:i w:val="false"/>
          <w:color w:val="000000"/>
          <w:sz w:val="28"/>
        </w:rPr>
        <w:t>
      </w:t>
      </w:r>
      <w:r>
        <w:rPr>
          <w:rFonts w:ascii="Times New Roman"/>
          <w:b w:val="false"/>
          <w:i w:val="false"/>
          <w:color w:val="000000"/>
          <w:sz w:val="28"/>
        </w:rPr>
        <w:t xml:space="preserve">4. 2015-2017 жылдарға арналған бюджеттің даму бағдарламаларының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5. 2015-2017 жылдарға арналған аудандық бюджеттен ауылдық округтер бағдарламасы бойынша бөлінген қаражат көлемдерінің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6. 2015-2017 жылдарға арналған жергілікті бюджеттің орындалуы процесінде секвестрлеуге жатпайтын бюджеттік бағдарламалардың тізбесі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7. Осы шешім Әділет органдарында мемлекеттік тіркеуден өткен күннен бастап күшіне енеді және 2015 жылдың 1 қаңтарынан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 Садуақасов</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Дондаұлы</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2014 жылғы 23 желтоқсандағы</w:t>
            </w:r>
            <w:r>
              <w:br/>
            </w:r>
            <w:r>
              <w:rPr>
                <w:rFonts w:ascii="Times New Roman"/>
                <w:b w:val="false"/>
                <w:i w:val="false"/>
                <w:color w:val="000000"/>
                <w:sz w:val="20"/>
              </w:rPr>
              <w:t>№ 40-3 шешіміне 1 қосымша</w:t>
            </w:r>
          </w:p>
        </w:tc>
      </w:tr>
    </w:tbl>
    <w:p>
      <w:pPr>
        <w:spacing w:after="0"/>
        <w:ind w:left="0"/>
        <w:jc w:val="left"/>
      </w:pPr>
      <w:r>
        <w:rPr>
          <w:rFonts w:ascii="Times New Roman"/>
          <w:b/>
          <w:i w:val="false"/>
          <w:color w:val="000000"/>
        </w:rPr>
        <w:t xml:space="preserve"> 2015 жылға арналған аудандық бюджет</w:t>
      </w:r>
    </w:p>
    <w:p>
      <w:pPr>
        <w:spacing w:after="0"/>
        <w:ind w:left="0"/>
        <w:jc w:val="left"/>
      </w:pPr>
      <w:r>
        <w:rPr>
          <w:rFonts w:ascii="Times New Roman"/>
          <w:b w:val="false"/>
          <w:i w:val="false"/>
          <w:color w:val="ff0000"/>
          <w:sz w:val="28"/>
        </w:rPr>
        <w:t xml:space="preserve">      Ескерту. 1-қосымша жаңа редакцияда – Жамбыл облысы Сарысу аудандық мәслихатының 11.12.2015 </w:t>
      </w:r>
      <w:r>
        <w:rPr>
          <w:rFonts w:ascii="Times New Roman"/>
          <w:b w:val="false"/>
          <w:i w:val="false"/>
          <w:color w:val="ff0000"/>
          <w:sz w:val="28"/>
        </w:rPr>
        <w:t>№ 55-2</w:t>
      </w:r>
      <w:r>
        <w:rPr>
          <w:rFonts w:ascii="Times New Roman"/>
          <w:b w:val="false"/>
          <w:i w:val="false"/>
          <w:color w:val="ff0000"/>
          <w:sz w:val="28"/>
        </w:rPr>
        <w:t xml:space="preserve"> шешімімен (01.01.2015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913"/>
        <w:gridCol w:w="688"/>
        <w:gridCol w:w="7035"/>
        <w:gridCol w:w="297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Санаты </w:t>
            </w:r>
            <w:r>
              <w:br/>
            </w:r>
            <w:r>
              <w:rPr>
                <w:rFonts w:ascii="Times New Roman"/>
                <w:b w:val="false"/>
                <w:i w:val="false"/>
                <w:color w:val="000000"/>
                <w:sz w:val="20"/>
              </w:rPr>
              <w:t>
</w:t>
            </w:r>
          </w:p>
        </w:tc>
        <w:tc>
          <w:tcPr>
            <w:tcW w:w="7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7363173</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563694</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221905</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221905</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191983</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191983</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106364</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62043</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6547</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36734</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34478</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9621</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8534</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8534</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10198</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5995</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заңды тұлғаларға қатысу үлесіне кірістер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5333</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қамтылған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3952</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3952</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13864</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12342</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10498</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1844</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6775417</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6775417</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6775417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
        <w:gridCol w:w="995"/>
        <w:gridCol w:w="995"/>
        <w:gridCol w:w="7323"/>
        <w:gridCol w:w="228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c>
          <w:tcPr>
            <w:tcW w:w="2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0"/>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0"/>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ІІ.ШЫҒЫНДАР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7388160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345528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87329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83874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178015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162172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манызы бар қаланы) баcқару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24618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16871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16437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 шаралар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3884325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410941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180724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230217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2714786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2397119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317667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161750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161750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400327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36261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322610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194588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194588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343667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257457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54694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101999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80578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22658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56128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1119831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Авариялық және ескi тұрғын үйлердi бұзу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 инспекциясы бөлімі </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жүйесiнiң жұмыс істеуі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951403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942324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61774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көшелерді жарықтандыру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16592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туысы жоқ адамдарды жерлеу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44939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72632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33440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320269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129346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129346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мемлекеттiк мекемелерiнiң және ұйымдарының күрделi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Cпорт объектілерін дамыту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76349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76087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24614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24614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28878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органның күрделi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мемлекеттiк мекемелерiнiң және ұйымдарының күрделi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34970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iске асыру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138222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23965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органның күрделi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Мамандардың әлеуметтік көмек көрсетуі жөніндегі шараларды іске асыру </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9944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75254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75254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39553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39553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елдi мекендерiнiң сәулеттiк бейнесiн жақсарту саласындағы мемлекеттiк саясатты iске асыру және ауданның (облыстық маңызы бар қаланың) аумағын оңтайлы және тиiмдi қала құрылыстық игерудi қамтамасыз ету жөнiндегi қызметтер </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өзгеде де ауылдық елді мекендердің бас жоспарларын әзірлеу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22936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275770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165625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 көшелеріндегі автомобиль жолдарын күрделі және орташа жөндеу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165625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110145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42410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868184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"Өңiрлердi дамыту" Бағдарламасы шеңберiнде өңiрлердi экономикалық дамытуға жәрдемдесу бойынша шараларды iске асыру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349267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Моноқалаларды ағымдағы жайластыру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349267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472342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085</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бюджеттік инвестициялық жобаларды іске асыру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472342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Моноқаларда жобаларды іске асыру үшін берілетін кредиттер бойынша пайыздық мөлшерлемені субсидиялау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034</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Моноқаларда жаңа өндірістерді дамытуға гранттар беру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өзгеде төлемдерді төлеу бойынша борышына қызмет көрсету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28111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28111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23359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ІІІ. ТАЗА БЮДЖЕТТІК КРЕДИТ БЕРУ </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260818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274596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215136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215136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 сумен жабдықтау және су бұру жүйелерін реконструкция және құрылыс үшін кредит беру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215136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59460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59460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59460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Моноқалалардағы кәсіпкерлікті дамытуға жәрдемдесуге кредит беру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ІV. ҚАРЖЫ АКТИВТЕРІМЕН ЖАСАЛАТЫН ОПЕРАЦИЯЛАР БОЙЫНША САЛЬДО</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-285805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VІ. БЮДЖЕТ ТАПШЫЛЫҒЫН ҚАРЖЫЛАНДЫРУ (профицитін пайдалану)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285805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274596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274596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274596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атқарушы органның жоғары тұрған бюджет алдындағы борышын өтеу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24987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Есепті кезең соңындағы бюджет қаражатының қалдықтары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24987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Есепті кезең соңындағы бюджет қаражатының қалдықтары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24987</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2014 жылғы 23 желтоқсандағы</w:t>
            </w:r>
            <w:r>
              <w:br/>
            </w:r>
            <w:r>
              <w:rPr>
                <w:rFonts w:ascii="Times New Roman"/>
                <w:b w:val="false"/>
                <w:i w:val="false"/>
                <w:color w:val="000000"/>
                <w:sz w:val="20"/>
              </w:rPr>
              <w:t>№ 40-3 шешіміне 2 қосымша</w:t>
            </w:r>
          </w:p>
        </w:tc>
      </w:tr>
    </w:tbl>
    <w:bookmarkStart w:name="z279" w:id="1"/>
    <w:p>
      <w:pPr>
        <w:spacing w:after="0"/>
        <w:ind w:left="0"/>
        <w:jc w:val="left"/>
      </w:pPr>
      <w:r>
        <w:rPr>
          <w:rFonts w:ascii="Times New Roman"/>
          <w:b/>
          <w:i w:val="false"/>
          <w:color w:val="000000"/>
        </w:rPr>
        <w:t xml:space="preserve"> 2016 жылға арналған аудандық бюджет</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913"/>
        <w:gridCol w:w="688"/>
        <w:gridCol w:w="7035"/>
        <w:gridCol w:w="297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Санаты </w:t>
            </w:r>
            <w:r>
              <w:br/>
            </w:r>
            <w:r>
              <w:rPr>
                <w:rFonts w:ascii="Times New Roman"/>
                <w:b w:val="false"/>
                <w:i w:val="false"/>
                <w:color w:val="000000"/>
                <w:sz w:val="20"/>
              </w:rPr>
              <w:t>
</w:t>
            </w:r>
          </w:p>
        </w:tc>
        <w:tc>
          <w:tcPr>
            <w:tcW w:w="7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Cомасы (мың теңге)</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6753632</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568822</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243261</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243261</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200187</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200187</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87028</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35590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13192</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37119</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30487</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17968</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7309</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7596</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7596</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7315</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3715</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меншіктегі заңды тұлғаларға қатысу үлестеріне кірістер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3586</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3586</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13918</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13918</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6163577</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6163577</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6163577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
        <w:gridCol w:w="995"/>
        <w:gridCol w:w="995"/>
        <w:gridCol w:w="7323"/>
        <w:gridCol w:w="228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c>
          <w:tcPr>
            <w:tcW w:w="2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Cомасы (мың теңге)</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3"/>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3"/>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ІІ.ШЫҒЫНДАР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6753632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325029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84634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78734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175447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174247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манызы бар қаланы) баcқару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 мен ұйымдарының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 шаралар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2928459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171061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171061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2463048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2164318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298730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147492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147492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145616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33987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70188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337651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310399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67266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38413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18442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132908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23824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23581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2414325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226879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226879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 инспекциясы бөлімі </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жүйесiнiң жұмыс істеуі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2098592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2098592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52425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көшелерді жарықтандыру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23175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туысы жоқ адамдарды жерлеу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28450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298622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115018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115018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26165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органның күрделi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72155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71655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25549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25549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27244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органның күрделi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мемлекеттiк мекемелерiнiң және ұйымдарының күрделi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32491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16762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iске асыру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176748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25229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органның күрделi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Мамандардың әлеуметтік көмек көрсетуі жөніндегі шараларды іске асыру </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елдi мекендерiнiң сәулеттiк бейнесiн жақсарту саласындағы мемлекеттiк саясатты iске асыру және ауданның (облыстық маңызы бар қаланың) аумағын оңтайлы және тиiмдi қала құрылыстық игерудi қамтамасыз ету жөнiндегi қызметтер </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220619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220619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212279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32961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"Өңiрлердi дамыту" Бағдарламасы шеңберiнде өңiрлердi экономикалық дамытуға жәрдемдесу бойынша шараларды iске асыру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өзгеде төлемдерді төлеу бойынша борышына қызмет көрсету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ІІІ. ТАЗА БЮДЖЕТТІК КРЕДИТ БЕРУ </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Моноқалалардағы кәсіпкерлікті дамытуға жәрдемдесуге кредит беру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ІV. ҚАРЖЫ АКТИВТЕРІМЕН ЖАСАЛАТЫН ОПЕРАЦИЯЛАР БОЙЫНША САЛЬДО</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VІ. БЮДЖЕТ ТАПШЫЛЫҒЫН ҚАРЖЫЛАНДЫРУ (профицитін пайдалану)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атқарушы органның жоғары тұрған бюджет алдындағы борышын өтеу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Есепті кезең соңындағы бюджет қаражатының қалдықтары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Есепті кезең соңындағы бюджет қаражатының қалдықтары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2014 жылғы 23 желтоқсандағы</w:t>
            </w:r>
            <w:r>
              <w:br/>
            </w:r>
            <w:r>
              <w:rPr>
                <w:rFonts w:ascii="Times New Roman"/>
                <w:b w:val="false"/>
                <w:i w:val="false"/>
                <w:color w:val="000000"/>
                <w:sz w:val="20"/>
              </w:rPr>
              <w:t>№ 40-3 шешіміне 3 қосымша</w:t>
            </w:r>
          </w:p>
        </w:tc>
      </w:tr>
    </w:tbl>
    <w:bookmarkStart w:name="z498" w:id="4"/>
    <w:p>
      <w:pPr>
        <w:spacing w:after="0"/>
        <w:ind w:left="0"/>
        <w:jc w:val="left"/>
      </w:pPr>
      <w:r>
        <w:rPr>
          <w:rFonts w:ascii="Times New Roman"/>
          <w:b/>
          <w:i w:val="false"/>
          <w:color w:val="000000"/>
        </w:rPr>
        <w:t xml:space="preserve"> 2017 жылға арналған аудандық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913"/>
        <w:gridCol w:w="688"/>
        <w:gridCol w:w="7035"/>
        <w:gridCol w:w="297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Санаты </w:t>
            </w:r>
            <w:r>
              <w:br/>
            </w:r>
            <w:r>
              <w:rPr>
                <w:rFonts w:ascii="Times New Roman"/>
                <w:b w:val="false"/>
                <w:i w:val="false"/>
                <w:color w:val="000000"/>
                <w:sz w:val="20"/>
              </w:rPr>
              <w:t>
</w:t>
            </w:r>
          </w:p>
        </w:tc>
        <w:tc>
          <w:tcPr>
            <w:tcW w:w="7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Cомасы (мың теңге)</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5"/>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5"/>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4469466</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608641</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260289</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260289</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214200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214200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93121</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38081</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14116</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39718</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32621</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19226</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7821</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5574</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8129</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8129</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7827</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3975</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меншіктегі заңды тұлғаларға қатысу үлестеріне кірістер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3837</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3837</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14892</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14892</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13204</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3838106</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3838106</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3838106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
        <w:gridCol w:w="995"/>
        <w:gridCol w:w="995"/>
        <w:gridCol w:w="7323"/>
        <w:gridCol w:w="228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c>
          <w:tcPr>
            <w:tcW w:w="2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Cомасы (мың теңге)</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6"/>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6"/>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4469466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311597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85493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79593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160844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159644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манызы бар қаланы) баcқару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 мен ұйымдарының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 шаралар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2961824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172803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172803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2475297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2175286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300011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151413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151413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161069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33987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85429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358419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330815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71974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41101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18442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142282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23897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21888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85536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 инспекциясы бөлімі </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жүйесiнiң жұмыс істеуі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44044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көшелерді жарықтандыру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24794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туысы жоқ адамдарды жерлеу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301447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116440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116440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26165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органның күрделi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72449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71949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25549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25549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органның күрделi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мемлекеттiк мекемелерiнiң және ұйымдарының күрделi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33544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iске асыру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176923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25287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органның күрделi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Мамандардың әлеуметтік көмек көрсетуі жөніндегі шараларды іске асыру </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20871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елдi мекендерiнiң сәулеттiк бейнесiн жақсарту саласындағы мемлекеттiк саясатты iске асыру және ауданның (облыстық маңызы бар қаланың) аумағын оңтайлы және тиiмдi қала құрылыстық игерудi қамтамасыз ету жөнiндегi қызметтер </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220619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220619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212279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33813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"Өңiрлердi дамыту" Бағдарламасы шеңберiнде өңiрлердi экономикалық дамытуға жәрдемдесу бойынша шараларды iске асыру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өзгеде төлемдерді төлеу бойынша борышына қызмет көрсету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ІІІ. ТАЗА БЮДЖЕТТІК КРЕДИТ БЕРУ </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Моноқалалардағы кәсіпкерлікті дамытуға жәрдемдесуге кредит беру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ІV. ҚАРЖЫ АКТИВТЕРІМЕН ЖАСАЛАТЫН ОПЕРАЦИЯЛАР БОЙЫНША САЛЬДО</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VІ. БЮДЖЕТ ТАПШЫЛЫҒЫН ҚАРЖЫЛАНДЫРУ (профицитін пайдалану)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атқарушы органның жоғары тұрған бюджет алдындағы борышын өтеу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Есепті кезең соңындағы бюджет қаражатының қалдықтары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Есепті кезең соңындағы бюджет қаражатының қалдықтары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2014 жылғы 23 желтоқсандағы</w:t>
            </w:r>
            <w:r>
              <w:br/>
            </w:r>
            <w:r>
              <w:rPr>
                <w:rFonts w:ascii="Times New Roman"/>
                <w:b w:val="false"/>
                <w:i w:val="false"/>
                <w:color w:val="000000"/>
                <w:sz w:val="20"/>
              </w:rPr>
              <w:t>№ 40-3 шешіміне 4 қосымша</w:t>
            </w:r>
          </w:p>
        </w:tc>
      </w:tr>
    </w:tbl>
    <w:bookmarkStart w:name="z712" w:id="7"/>
    <w:p>
      <w:pPr>
        <w:spacing w:after="0"/>
        <w:ind w:left="0"/>
        <w:jc w:val="left"/>
      </w:pPr>
      <w:r>
        <w:rPr>
          <w:rFonts w:ascii="Times New Roman"/>
          <w:b/>
          <w:i w:val="false"/>
          <w:color w:val="000000"/>
        </w:rPr>
        <w:t xml:space="preserve"> 2015-2017 жылдарға арналған аудандық бюджеттің даму бағдарламаларының тізбесі</w:t>
      </w:r>
    </w:p>
    <w:bookmarkEnd w:id="7"/>
    <w:p>
      <w:pPr>
        <w:spacing w:after="0"/>
        <w:ind w:left="0"/>
        <w:jc w:val="left"/>
      </w:pPr>
      <w:r>
        <w:rPr>
          <w:rFonts w:ascii="Times New Roman"/>
          <w:b w:val="false"/>
          <w:i w:val="false"/>
          <w:color w:val="ff0000"/>
          <w:sz w:val="28"/>
        </w:rPr>
        <w:t xml:space="preserve">      Ескерту. 4-қосымша жаңа редакцияда – Жамбыл облысы Сарысу аудандық мәслихатының 08.04.2015 </w:t>
      </w:r>
      <w:r>
        <w:rPr>
          <w:rFonts w:ascii="Times New Roman"/>
          <w:b w:val="false"/>
          <w:i w:val="false"/>
          <w:color w:val="ff0000"/>
          <w:sz w:val="28"/>
        </w:rPr>
        <w:t>№ 43-2</w:t>
      </w:r>
      <w:r>
        <w:rPr>
          <w:rFonts w:ascii="Times New Roman"/>
          <w:b w:val="false"/>
          <w:i w:val="false"/>
          <w:color w:val="ff0000"/>
          <w:sz w:val="28"/>
        </w:rPr>
        <w:t xml:space="preserve"> шешімімен (01.01.2015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8"/>
        <w:gridCol w:w="2027"/>
        <w:gridCol w:w="2027"/>
        <w:gridCol w:w="681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бағдарламаларәкiмшiсi</w:t>
            </w: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дамуы</w:t>
            </w: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Қаланы және елді мекендерді көркейтуді дамыту</w:t>
            </w: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Cпорт объектілерін дамыту</w:t>
            </w: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бюджеттік инвестициялық жобаларды іске асыру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2014 жылғы 23 желтоқсандағы</w:t>
            </w:r>
            <w:r>
              <w:br/>
            </w:r>
            <w:r>
              <w:rPr>
                <w:rFonts w:ascii="Times New Roman"/>
                <w:b w:val="false"/>
                <w:i w:val="false"/>
                <w:color w:val="000000"/>
                <w:sz w:val="20"/>
              </w:rPr>
              <w:t>№ 40-3 шешіміне 5 қосымша</w:t>
            </w:r>
          </w:p>
        </w:tc>
      </w:tr>
    </w:tbl>
    <w:bookmarkStart w:name="z737" w:id="8"/>
    <w:p>
      <w:pPr>
        <w:spacing w:after="0"/>
        <w:ind w:left="0"/>
        <w:jc w:val="left"/>
      </w:pPr>
      <w:r>
        <w:rPr>
          <w:rFonts w:ascii="Times New Roman"/>
          <w:b/>
          <w:i w:val="false"/>
          <w:color w:val="000000"/>
        </w:rPr>
        <w:t xml:space="preserve"> 2015-2017 жылдарға арналған аудандық бюджеттен ауылдық округтерге бағдарламалар бойынша бөлінген қаражат көлемдерінің тізбесі</w:t>
      </w:r>
    </w:p>
    <w:bookmarkEnd w:id="8"/>
    <w:p>
      <w:pPr>
        <w:spacing w:after="0"/>
        <w:ind w:left="0"/>
        <w:jc w:val="left"/>
      </w:pPr>
      <w:r>
        <w:rPr>
          <w:rFonts w:ascii="Times New Roman"/>
          <w:b w:val="false"/>
          <w:i w:val="false"/>
          <w:color w:val="ff0000"/>
          <w:sz w:val="28"/>
        </w:rPr>
        <w:t xml:space="preserve">      Ескерту. 5-қосымша жаңа редакцияда – Жамбыл облысы Сарысу аудандық мәслихатының11.12.2015 </w:t>
      </w:r>
      <w:r>
        <w:rPr>
          <w:rFonts w:ascii="Times New Roman"/>
          <w:b w:val="false"/>
          <w:i w:val="false"/>
          <w:color w:val="ff0000"/>
          <w:sz w:val="28"/>
        </w:rPr>
        <w:t>№ 55-2</w:t>
      </w:r>
      <w:r>
        <w:rPr>
          <w:rFonts w:ascii="Times New Roman"/>
          <w:b w:val="false"/>
          <w:i w:val="false"/>
          <w:color w:val="ff0000"/>
          <w:sz w:val="28"/>
        </w:rPr>
        <w:t xml:space="preserve"> шешімімен (01.01.2015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8"/>
        <w:gridCol w:w="1363"/>
        <w:gridCol w:w="1363"/>
        <w:gridCol w:w="1364"/>
        <w:gridCol w:w="1164"/>
        <w:gridCol w:w="982"/>
        <w:gridCol w:w="982"/>
        <w:gridCol w:w="1164"/>
        <w:gridCol w:w="1165"/>
        <w:gridCol w:w="1165"/>
      </w:tblGrid>
      <w:tr>
        <w:trPr>
          <w:trHeight w:val="30" w:hRule="atLeast"/>
        </w:trPr>
        <w:tc>
          <w:tcPr>
            <w:tcW w:w="1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"Қаладағы ауданның, аудандық маңызы бар қаланың, кенттің, ауылдың, ауылдық округтің әкімі аппаратының қызметін қамтамасыз ету"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 "Мемлекеттік органдардың күрделі шығыстары"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 "Елді мекендерде көшелерді жарықтандыру"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w:t>
            </w: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w:t>
            </w:r>
            <w:r>
              <w:br/>
            </w:r>
            <w:r>
              <w:rPr>
                <w:rFonts w:ascii="Times New Roman"/>
                <w:b w:val="false"/>
                <w:i w:val="false"/>
                <w:color w:val="000000"/>
                <w:sz w:val="20"/>
              </w:rPr>
              <w:t>
</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Жаңатас қаласы әкімінің аппараты" коммуналдық мемлекеттік мекемесі</w:t>
            </w: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40206</w:t>
            </w: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43391</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43771</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14672</w:t>
            </w:r>
            <w:r>
              <w:br/>
            </w:r>
            <w:r>
              <w:rPr>
                <w:rFonts w:ascii="Times New Roman"/>
                <w:b w:val="false"/>
                <w:i w:val="false"/>
                <w:color w:val="000000"/>
                <w:sz w:val="20"/>
              </w:rPr>
              <w:t>
</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Байқадам ауылдық округінің аппараты" коммуналдық мемлекеттік мекемесі</w:t>
            </w: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18987</w:t>
            </w: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17317</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17412</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w:t>
            </w:r>
            <w:r>
              <w:br/>
            </w:r>
            <w:r>
              <w:rPr>
                <w:rFonts w:ascii="Times New Roman"/>
                <w:b w:val="false"/>
                <w:i w:val="false"/>
                <w:color w:val="000000"/>
                <w:sz w:val="20"/>
              </w:rPr>
              <w:t>
</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Жайылма ауылдық округінің аппараты" коммуналдық мемлекеттік мекемесі</w:t>
            </w: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15187</w:t>
            </w: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14743</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14851</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w:t>
            </w:r>
            <w:r>
              <w:br/>
            </w:r>
            <w:r>
              <w:rPr>
                <w:rFonts w:ascii="Times New Roman"/>
                <w:b w:val="false"/>
                <w:i w:val="false"/>
                <w:color w:val="000000"/>
                <w:sz w:val="20"/>
              </w:rPr>
              <w:t>
</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Жаңаарық ауылдық округінің аппараты" коммуналдық мемлекеттік мекемесі</w:t>
            </w: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15061</w:t>
            </w: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29703</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14024</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w:t>
            </w:r>
            <w:r>
              <w:br/>
            </w:r>
            <w:r>
              <w:rPr>
                <w:rFonts w:ascii="Times New Roman"/>
                <w:b w:val="false"/>
                <w:i w:val="false"/>
                <w:color w:val="000000"/>
                <w:sz w:val="20"/>
              </w:rPr>
              <w:t>
</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Жаңаталап ауылдық округінің аппараты" коммуналдық мемлекеттік мекемесі</w:t>
            </w: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11100</w:t>
            </w: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10696</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10744</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w:t>
            </w:r>
            <w:r>
              <w:br/>
            </w:r>
            <w:r>
              <w:rPr>
                <w:rFonts w:ascii="Times New Roman"/>
                <w:b w:val="false"/>
                <w:i w:val="false"/>
                <w:color w:val="000000"/>
                <w:sz w:val="20"/>
              </w:rPr>
              <w:t>
</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Игілік ауылдық округінің аппараты" коммуналдық мемлекеттік мекемесі</w:t>
            </w: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14180</w:t>
            </w: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13123</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13204</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w:t>
            </w:r>
            <w:r>
              <w:br/>
            </w:r>
            <w:r>
              <w:rPr>
                <w:rFonts w:ascii="Times New Roman"/>
                <w:b w:val="false"/>
                <w:i w:val="false"/>
                <w:color w:val="000000"/>
                <w:sz w:val="20"/>
              </w:rPr>
              <w:t>
</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Тоғызкент ауылдық округінің аппараты" коммуналдық мемлекеттік мекемесі</w:t>
            </w: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12498</w:t>
            </w: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11892</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11968</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r>
              <w:br/>
            </w:r>
            <w:r>
              <w:rPr>
                <w:rFonts w:ascii="Times New Roman"/>
                <w:b w:val="false"/>
                <w:i w:val="false"/>
                <w:color w:val="000000"/>
                <w:sz w:val="20"/>
              </w:rPr>
              <w:t>
</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Қамқалы ауылдық округінің аппараты" коммуналдық мемлекеттік мекемесі</w:t>
            </w: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12118</w:t>
            </w: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11625</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11775</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w:t>
            </w:r>
            <w:r>
              <w:br/>
            </w:r>
            <w:r>
              <w:rPr>
                <w:rFonts w:ascii="Times New Roman"/>
                <w:b w:val="false"/>
                <w:i w:val="false"/>
                <w:color w:val="000000"/>
                <w:sz w:val="20"/>
              </w:rPr>
              <w:t>
</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Түркістан ауылдық округінің аппараты" коммуналдық мемлекеттік мекемесі</w:t>
            </w: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12172</w:t>
            </w: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11233</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11306</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w:t>
            </w:r>
            <w:r>
              <w:br/>
            </w:r>
            <w:r>
              <w:rPr>
                <w:rFonts w:ascii="Times New Roman"/>
                <w:b w:val="false"/>
                <w:i w:val="false"/>
                <w:color w:val="000000"/>
                <w:sz w:val="20"/>
              </w:rPr>
              <w:t>
</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Досбол ауылдық округінің аппараты" коммуналдық мемлекеттік мекемесі</w:t>
            </w: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10663</w:t>
            </w: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10524</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10589</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r>
              <w:br/>
            </w:r>
            <w:r>
              <w:rPr>
                <w:rFonts w:ascii="Times New Roman"/>
                <w:b w:val="false"/>
                <w:i w:val="false"/>
                <w:color w:val="000000"/>
                <w:sz w:val="20"/>
              </w:rPr>
              <w:t>
</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162172</w:t>
            </w: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174247</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159644</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15843</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16592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23175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24794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Кесте жалғасы                                            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2"/>
        <w:gridCol w:w="1107"/>
        <w:gridCol w:w="1130"/>
        <w:gridCol w:w="1130"/>
        <w:gridCol w:w="1569"/>
        <w:gridCol w:w="1130"/>
        <w:gridCol w:w="1130"/>
        <w:gridCol w:w="1130"/>
        <w:gridCol w:w="1131"/>
        <w:gridCol w:w="1131"/>
      </w:tblGrid>
      <w:tr>
        <w:trPr>
          <w:trHeight w:val="30" w:hRule="atLeast"/>
        </w:trPr>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аудандықмаңызы бар қала, кент, ауыл, ауылдық округ әкімінің аппараты</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 "Ауылдық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 "Елді-мекендер көшелеріндегі автомобиль жолдарын күрделі және орташа жөндеу"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 "Елді мекендердің санитариясын қамтамасыз ету"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2015жыл</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w:t>
            </w:r>
            <w:r>
              <w:br/>
            </w:r>
            <w:r>
              <w:rPr>
                <w:rFonts w:ascii="Times New Roman"/>
                <w:b w:val="false"/>
                <w:i w:val="false"/>
                <w:color w:val="000000"/>
                <w:sz w:val="20"/>
              </w:rPr>
              <w:t>
</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"Cарысу ауданы Жаңатас қаласы әкімінің аппараты" коммуналдық мемлекеттік мекемесі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19319</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Байқадам ауылдық округінің аппараты" коммуналдық мемлекеттік мекемесі</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38514</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Жайылма ауылдық округінің аппараты" коммуналдық мемлекеттік мекемесі</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27554</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Жаңаарық ауылдық округінің аппараты" коммуналдық мемлекеттік мекемесі</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19100</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Жаңаталап ауылдық округінің аппараты" коммуналдық мемлекеттік мекемесі</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12378</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Игілік ауылдық округінің аппараты" коммуналдық мемлекеттік мекемесі</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Тоғызкент ауылдық округінің аппараты"коммуналдық мемлекеттік мекемесі</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22537</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Қамқалы ауылдық округінің аппараты" коммуналдық мемлекеттік мекемесі</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Түркістан ауылдық округінің аппараты" коммуналдық мемлекеттік мекемесі</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26223</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Досбол ауылдық округінің аппараты" коммуналдық мемлекеттік мекемесі</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165625</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Кесте жалғасы                                            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6"/>
        <w:gridCol w:w="1182"/>
        <w:gridCol w:w="1182"/>
        <w:gridCol w:w="1182"/>
        <w:gridCol w:w="1384"/>
        <w:gridCol w:w="1384"/>
        <w:gridCol w:w="1384"/>
        <w:gridCol w:w="998"/>
        <w:gridCol w:w="999"/>
        <w:gridCol w:w="999"/>
      </w:tblGrid>
      <w:tr>
        <w:trPr>
          <w:trHeight w:val="30" w:hRule="atLeast"/>
        </w:trPr>
        <w:tc>
          <w:tcPr>
            <w:tcW w:w="1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ауылдықокруг әкімінің аппараты</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011"Елді мекендерді абаттандыру мен көгалдандыру"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 "Республикалық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округтарды жайластыру мәселелерін шешу үшін іс-шараларды іске асыру"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 "Жерлеу орындарын күтіп-ұстау және туысы жоқ адамдарды жерлеу"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w:t>
            </w:r>
            <w:r>
              <w:br/>
            </w:r>
            <w:r>
              <w:rPr>
                <w:rFonts w:ascii="Times New Roman"/>
                <w:b w:val="false"/>
                <w:i w:val="false"/>
                <w:color w:val="000000"/>
                <w:sz w:val="20"/>
              </w:rPr>
              <w:t>
</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"Cарысу ауданы Жаңатас қаласы әкімінің аппараты" коммуналдық мемлекеттік мекемесі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7595</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Байқадам ауылдық округінің әкімінің аппараты" коммуналдық мемлекеттік мекемесі</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5255</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5255</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5255</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Жайылма ауылдық округінің әкімінің аппараты" коммуналдық мемлекеттік мекемесі</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5433</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2596</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2596</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2596</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Жаңаарық ауылдық округінің әкімінің аппараты" коммуналдық мемлекеттік мекемесі</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7079</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Жаңаталап ауылдық округінің әкімінің аппараты" коммуналдық мемлекеттік мекемесі</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Игілік ауылдық округінің әкімінің аппараты" коммуналдық мемлекеттік мекемесі</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2635</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2635</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2635</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Тоғызкент ауылдық округінің әкімінің аппараты"коммуналдық мемлекеттік мекемесі</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10195</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1668</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1668</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1668</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Қамқалы ауылдық округінің әкімінің аппараты" коммуналдық мемлекеттік мекемесі</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Түркістан ауылдық округінің әкімінің аппараты" коммуналдық мемлекеттік мекемесі</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Досбол ауылдық округінің әкімінің аппараты" коммуналдық мемлекеттік мекемесі</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44939</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28450</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18450</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17400</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17400</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17400</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2014 жылғы 23 желтоқсандағы</w:t>
            </w:r>
            <w:r>
              <w:br/>
            </w:r>
            <w:r>
              <w:rPr>
                <w:rFonts w:ascii="Times New Roman"/>
                <w:b w:val="false"/>
                <w:i w:val="false"/>
                <w:color w:val="000000"/>
                <w:sz w:val="20"/>
              </w:rPr>
              <w:t>№ 40-3 шешіміне 6 – қосымша</w:t>
            </w:r>
          </w:p>
        </w:tc>
      </w:tr>
    </w:tbl>
    <w:bookmarkStart w:name="z784" w:id="9"/>
    <w:p>
      <w:pPr>
        <w:spacing w:after="0"/>
        <w:ind w:left="0"/>
        <w:jc w:val="left"/>
      </w:pPr>
      <w:r>
        <w:rPr>
          <w:rFonts w:ascii="Times New Roman"/>
          <w:b/>
          <w:i w:val="false"/>
          <w:color w:val="000000"/>
        </w:rPr>
        <w:t xml:space="preserve"> 2015-2017 жылдарға арналған аудандық бюджеттің орындалу барысында секвестрлеуге жатпайтын бағдарламаларының тізбесі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4"/>
        <w:gridCol w:w="3000"/>
        <w:gridCol w:w="3001"/>
        <w:gridCol w:w="418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                                                            Атауы</w:t>
            </w:r>
            <w:r>
              <w:br/>
            </w:r>
            <w:r>
              <w:rPr>
                <w:rFonts w:ascii="Times New Roman"/>
                <w:b w:val="false"/>
                <w:i w:val="false"/>
                <w:color w:val="000000"/>
                <w:sz w:val="20"/>
              </w:rPr>
              <w:t>
</w:t>
            </w:r>
            <w:r>
              <w:rPr>
                <w:rFonts w:ascii="Times New Roman"/>
                <w:b w:val="false"/>
                <w:i w:val="false"/>
                <w:color w:val="000000"/>
                <w:sz w:val="20"/>
              </w:rPr>
              <w:t xml:space="preserve">             Бюджеттік бағдарламалар әкiмшiсi</w:t>
            </w:r>
            <w:r>
              <w:br/>
            </w:r>
            <w:r>
              <w:rPr>
                <w:rFonts w:ascii="Times New Roman"/>
                <w:b w:val="false"/>
                <w:i w:val="false"/>
                <w:color w:val="000000"/>
                <w:sz w:val="20"/>
              </w:rPr>
              <w:t>
                       Бағдарлама</w:t>
            </w: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 w:id="10"/>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0"/>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2014 жылғы 23 желтоқсандағы</w:t>
            </w:r>
            <w:r>
              <w:br/>
            </w:r>
            <w:r>
              <w:rPr>
                <w:rFonts w:ascii="Times New Roman"/>
                <w:b w:val="false"/>
                <w:i w:val="false"/>
                <w:color w:val="000000"/>
                <w:sz w:val="20"/>
              </w:rPr>
              <w:t>№ 40-3 шешіміне 7 – қосымша</w:t>
            </w:r>
          </w:p>
        </w:tc>
      </w:tr>
    </w:tbl>
    <w:bookmarkStart w:name="z792" w:id="11"/>
    <w:p>
      <w:pPr>
        <w:spacing w:after="0"/>
        <w:ind w:left="0"/>
        <w:jc w:val="left"/>
      </w:pPr>
      <w:r>
        <w:rPr>
          <w:rFonts w:ascii="Times New Roman"/>
          <w:b/>
          <w:i w:val="false"/>
          <w:color w:val="000000"/>
        </w:rPr>
        <w:t xml:space="preserve"> Жергілікті өзін - өзі басқару органдарына берілетін нысаналы трансферттер</w:t>
      </w:r>
    </w:p>
    <w:bookmarkEnd w:id="11"/>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7-қосымша жаңа редакцияда – Жамбыл облысы Сарысу аудандық мәслихатының11.12.2015 </w:t>
      </w:r>
      <w:r>
        <w:rPr>
          <w:rFonts w:ascii="Times New Roman"/>
          <w:b w:val="false"/>
          <w:i w:val="false"/>
          <w:color w:val="ff0000"/>
          <w:sz w:val="28"/>
        </w:rPr>
        <w:t xml:space="preserve">№ 55-2 </w:t>
      </w:r>
      <w:r>
        <w:rPr>
          <w:rFonts w:ascii="Times New Roman"/>
          <w:b w:val="false"/>
          <w:i w:val="false"/>
          <w:color w:val="ff0000"/>
          <w:sz w:val="28"/>
        </w:rPr>
        <w:t xml:space="preserve"> шешімімен (01.01.2015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8"/>
        <w:gridCol w:w="5460"/>
        <w:gridCol w:w="4842"/>
      </w:tblGrid>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 </w:t>
            </w:r>
            <w:r>
              <w:br/>
            </w:r>
            <w:r>
              <w:rPr>
                <w:rFonts w:ascii="Times New Roman"/>
                <w:b w:val="false"/>
                <w:i w:val="false"/>
                <w:color w:val="000000"/>
                <w:sz w:val="20"/>
              </w:rPr>
              <w:t>
</w:t>
            </w:r>
          </w:p>
        </w:tc>
        <w:tc>
          <w:tcPr>
            <w:tcW w:w="5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Сарысу ауданы</w:t>
            </w: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23359</w:t>
            </w: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"Сарысу ауданы Түркістан ауылдық округі әкімінің аппараты" коммуналдық мемлекеттік мекемесі</w:t>
            </w: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"Сарысу ауданы Жаңаарық ауылдық округі әкімінің аппараты" коммуналдық мемлекеттік мекемесі</w:t>
            </w: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"Сарысу ауданы Игілік ауылдық округі әкімінің аппараты" коммуналдық мемлекеттік мекемесі</w:t>
            </w: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w:t>
            </w: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"Сарысу ауданы Қамқалы ауылдық округі әкімінің аппараты" коммуналдық мемлекеттік мекемесі</w:t>
            </w: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"Сарысу ауданы Досбол ауылдық округі әкімінің аппараты" коммуналдық мемлекеттік мекемесі</w:t>
            </w: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"Сарысу ауданы Байқадам ауылдық округі әкімінің аппараты" коммуналдық мемлекеттік мекемесі</w:t>
            </w: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3196</w:t>
            </w: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"Сарысу ауданы Тоғызкент ауылдық округі әкімінің аппараты" коммуналдық мемлекеттік мекемесі</w:t>
            </w: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w:t>
            </w: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"Сарысу ауданы Жайылма ауылдық округі әкімінің аппараты" коммуналдық мемлекеттік мекемесі</w:t>
            </w: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w:t>
            </w: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"Сарысу ауданы Жанаталап ауылдық округі әкімінің аппараты" коммуналдық мемлекеттік мекемесі</w:t>
            </w: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"Сарысу ауданы Жаңатас қаласы әкімінің аппараты" коммуналдық мемлекеттік мекемесі</w:t>
            </w: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