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96ffa" w14:textId="2c96f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"Талас ауданы бойынша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Талас аудандық мәслихатының 2013 жылғы 25 желтоқсандағы № 26-6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аудандық мәслихатының 2014 жылғы 23 маусымдағы № 34-8 шешімі. Жамбыл облысының Әділет департаментінде 2014 жылғы 15 шілдеде № 2272 болып тіркелді. Күші жойылды - Жамбыл облысы Талас аудандық мәслихатының 2019 жылғы 13 мамырдағы № 55-3 шешімімен</w:t>
      </w:r>
    </w:p>
    <w:p>
      <w:pPr>
        <w:spacing w:after="0"/>
        <w:ind w:left="0"/>
        <w:jc w:val="both"/>
      </w:pPr>
      <w:bookmarkStart w:name="z1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Талас аудандық мәслихатының 13.05.2019 </w:t>
      </w:r>
      <w:r>
        <w:rPr>
          <w:rFonts w:ascii="Times New Roman"/>
          <w:b w:val="false"/>
          <w:i w:val="false"/>
          <w:color w:val="ff0000"/>
          <w:sz w:val="28"/>
        </w:rPr>
        <w:t>№ 55-3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– өзі басқару туралы" Қазақстан Республикасының 2001 жылғы 23 қаңтардағы Заңы 6 – бабының </w:t>
      </w:r>
      <w:r>
        <w:rPr>
          <w:rFonts w:ascii="Times New Roman"/>
          <w:b w:val="false"/>
          <w:i w:val="false"/>
          <w:color w:val="000000"/>
          <w:sz w:val="28"/>
        </w:rPr>
        <w:t>2 – 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Қазақстан Республикасын Үкіметінің 2013 жылғы 21 мамырдағы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Талас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"Талас ауданы бойынша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Талас аудандық мәслихатының 2013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 – 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кесімдерді мемлекеттік тіркеу тізілімінде № 2101 болып тіркелген, 2014 жылғы 25 қаңтардағы № 5 аудандық "Талас тынысы" газетінде жарияланған) келесі өзгерістер енгізілсін: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шешімімен бекітілген Талас ауданы бойынша әлеуметтік көмек көрсетудің, оның мөлшерлерін белгілеудің және мұқтаж азаматтардың жекелеген санаттарының тізбесін айқындаудың Қағидаларында: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"50 000" сандар "100 000" сандармен ауыстырылсын, "(елу мың)" сөздері "(жүз мың)" сөздерімен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Бір рет әлеуметтік көмек Жамбыл облысы Талас ауданы әкімдігі бекіткен тізім бойынша: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туберкулез ауруымен ауыратын азаматтарға, амбулаториялық ем алушыларға 20 000 (жиырма мың) теңге көлемінде көрсетіледі.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Өтініші бойынша бір рет әлеуметтік көмек: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жан басына шаққандағы орташа табысы ең төмен күнкөріс деңгейінің 60 пайызынан аспайтын санаттағы азаматтар (отбасылар) үшін әлеуметтік көмек көрсету қажеттілігі туындаған жағдайда 20 000 (жиырма мың) теңге көлемінде көрсетіледі;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табиғи зілзаланың немесе өрттің салдарынан азаматқа (отбасына) не оның мүлкіне зиян келтірілгенде арнайы комиссия белгілеген 100 айлық есептік көрсеткіш шегінде көрсетіледі.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зілзаланың немесе өрттің салдарынан азаматқа (отбасына) не оның мүлкіне зиян келтірілгенде мұқтаж азаматтар бір ай ішінде уәкілетті органға өтініш береді.</w:t>
      </w:r>
    </w:p>
    <w:bookmarkEnd w:id="9"/>
    <w:bookmarkStart w:name="z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қадағалау Талас аудандық мәслихатының тұрғындарды әлеуметтік-құқықтық қорғау және мәдениет мәселелері жөніндегі тұрақты комиссиясына жүктелсін.</w:t>
      </w:r>
    </w:p>
    <w:bookmarkEnd w:id="10"/>
    <w:bookmarkStart w:name="z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 Ә. Имаммырзаев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Әсемов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