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005f" w14:textId="9ca0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 Талас аудандық мәслихатының 2013 жылғы 25 желтоқсандағы № 26-3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2014 жылғы 4 қыркүйектегі № 37-2 шешімі. Жамбыл облысының Әділет департаментінде 2014 жылғы 9 қыркүйекте № 2317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«2014 – 2016 жылдарға арналған облыстық бюджет туралы» Жамбыл облыстық мәслихатының 2013 жылғы 18 желтоқсандағы № 20–3 шешіміне өзгерістер енгізу туралы» Жамбыл облыстық мәслихатының 2014 жылғы 22 тамыздағы </w:t>
      </w:r>
      <w:r>
        <w:rPr>
          <w:rFonts w:ascii="Times New Roman"/>
          <w:b w:val="false"/>
          <w:i w:val="false"/>
          <w:color w:val="000000"/>
          <w:sz w:val="28"/>
        </w:rPr>
        <w:t>№ 28–3</w:t>
      </w:r>
      <w:r>
        <w:rPr>
          <w:rFonts w:ascii="Times New Roman"/>
          <w:b w:val="false"/>
          <w:i w:val="false"/>
          <w:color w:val="000000"/>
          <w:sz w:val="28"/>
        </w:rPr>
        <w:t xml:space="preserve"> шешіміне сәйкес (Нормативтік құқықтық кесімдерді мемлекеттік тіркеу тізімілінде № 2303 болып тіркелген), Талас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 – 2016 жылдарға арналған аудандық бюджет туралы» Талас аудандық мәслихатының 2013 жылғы 25 желтоқсандағы </w:t>
      </w:r>
      <w:r>
        <w:rPr>
          <w:rFonts w:ascii="Times New Roman"/>
          <w:b w:val="false"/>
          <w:i w:val="false"/>
          <w:color w:val="000000"/>
          <w:sz w:val="28"/>
        </w:rPr>
        <w:t>№ 26–3</w:t>
      </w:r>
      <w:r>
        <w:rPr>
          <w:rFonts w:ascii="Times New Roman"/>
          <w:b w:val="false"/>
          <w:i w:val="false"/>
          <w:color w:val="000000"/>
          <w:sz w:val="28"/>
        </w:rPr>
        <w:t xml:space="preserve"> шешіміне (Нормативтік құқықтық кесімдерді мемлекеттік тіркеу тізілімінде № 2084 болып тіркелген, 2014 жылғы 11 қаңтардағы № 4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«8 664 547» сандары «8 645 438» сандарымен ауыстырылсын;</w:t>
      </w:r>
      <w:r>
        <w:br/>
      </w:r>
      <w:r>
        <w:rPr>
          <w:rFonts w:ascii="Times New Roman"/>
          <w:b w:val="false"/>
          <w:i w:val="false"/>
          <w:color w:val="000000"/>
          <w:sz w:val="28"/>
        </w:rPr>
        <w:t>
</w:t>
      </w:r>
      <w:r>
        <w:rPr>
          <w:rFonts w:ascii="Times New Roman"/>
          <w:b w:val="false"/>
          <w:i w:val="false"/>
          <w:color w:val="000000"/>
          <w:sz w:val="28"/>
        </w:rPr>
        <w:t>
      «7 980 391» сандары «7 961 282» сандарымен ауыстырылсын;</w:t>
      </w:r>
      <w:r>
        <w:br/>
      </w:r>
      <w:r>
        <w:rPr>
          <w:rFonts w:ascii="Times New Roman"/>
          <w:b w:val="false"/>
          <w:i w:val="false"/>
          <w:color w:val="000000"/>
          <w:sz w:val="28"/>
        </w:rPr>
        <w:t>
</w:t>
      </w:r>
      <w:r>
        <w:rPr>
          <w:rFonts w:ascii="Times New Roman"/>
          <w:b w:val="false"/>
          <w:i w:val="false"/>
          <w:color w:val="000000"/>
          <w:sz w:val="28"/>
        </w:rPr>
        <w:t>
      «8 680 305» сандары «8 661 196»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w:t>
      </w:r>
      <w:r>
        <w:rPr>
          <w:rFonts w:ascii="Times New Roman"/>
          <w:b w:val="false"/>
          <w:i w:val="false"/>
          <w:color w:val="000000"/>
          <w:sz w:val="28"/>
        </w:rPr>
        <w:t>шешімнің</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және аудан мәслихатының интернет – 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Р. Сейдалиев                               Ж. Әсемов</w:t>
      </w:r>
    </w:p>
    <w:bookmarkEnd w:id="0"/>
    <w:bookmarkStart w:name="z10" w:id="1"/>
    <w:p>
      <w:pPr>
        <w:spacing w:after="0"/>
        <w:ind w:left="0"/>
        <w:jc w:val="both"/>
      </w:pPr>
      <w:r>
        <w:rPr>
          <w:rFonts w:ascii="Times New Roman"/>
          <w:b w:val="false"/>
          <w:i w:val="false"/>
          <w:color w:val="000000"/>
          <w:sz w:val="28"/>
        </w:rPr>
        <w:t>
Талас аудандық маслихатының</w:t>
      </w:r>
      <w:r>
        <w:br/>
      </w:r>
      <w:r>
        <w:rPr>
          <w:rFonts w:ascii="Times New Roman"/>
          <w:b w:val="false"/>
          <w:i w:val="false"/>
          <w:color w:val="000000"/>
          <w:sz w:val="28"/>
        </w:rPr>
        <w:t>
2014 жылғы 4 қыркүйектегі</w:t>
      </w:r>
      <w:r>
        <w:br/>
      </w:r>
      <w:r>
        <w:rPr>
          <w:rFonts w:ascii="Times New Roman"/>
          <w:b w:val="false"/>
          <w:i w:val="false"/>
          <w:color w:val="000000"/>
          <w:sz w:val="28"/>
        </w:rPr>
        <w:t>
№ 37-2 шешіміне 1- қосымша</w:t>
      </w:r>
    </w:p>
    <w:bookmarkEnd w:id="1"/>
    <w:p>
      <w:pPr>
        <w:spacing w:after="0"/>
        <w:ind w:left="0"/>
        <w:jc w:val="both"/>
      </w:pPr>
      <w:r>
        <w:rPr>
          <w:rFonts w:ascii="Times New Roman"/>
          <w:b w:val="false"/>
          <w:i w:val="false"/>
          <w:color w:val="000000"/>
          <w:sz w:val="28"/>
        </w:rPr>
        <w:t xml:space="preserve">Талас аудандық мәслихатының </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26-3 шешіміне 1 - қосымша</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29"/>
        <w:gridCol w:w="708"/>
        <w:gridCol w:w="9257"/>
        <w:gridCol w:w="209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8 645 438</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652 395</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153 410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153 410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142 411</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142 411</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334 454</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278 330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41 157</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16 504</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5 135</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5 501</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5 501</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14 685</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17 076</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16 921</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14 659</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7 961 282</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7 961 282</w:t>
            </w:r>
          </w:p>
        </w:tc>
      </w:tr>
      <w:tr>
        <w:trPr>
          <w:trHeight w:val="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7 961 282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708"/>
        <w:gridCol w:w="729"/>
        <w:gridCol w:w="9298"/>
        <w:gridCol w:w="2099"/>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8 661 196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354 195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87 370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79 706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219 658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204 041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3 275 203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580 176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308 553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271 623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2 293 510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2 197 053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96 457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280 902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226 386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417 243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325 548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325 548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88 962</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89 917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2 992 358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381 433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366 273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113 087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35 143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71 784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2 331 575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25 772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2 243 874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61 929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31 659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105 346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60 819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479 308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111 342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111 342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234 168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74 037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39 590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22 246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11 899</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208 497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208 497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22 894</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185 603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683 380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682 893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13 231</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586 206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w:t>
            </w:r>
          </w:p>
        </w:tc>
      </w:tr>
      <w:tr>
        <w:trPr>
          <w:trHeight w:val="1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110 977</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394 253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39 213</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100 206</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кәсіпкерлікті дамытуға жәрдемдесуге кредиттер беру</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29"/>
        <w:gridCol w:w="792"/>
        <w:gridCol w:w="9173"/>
        <w:gridCol w:w="21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республикалық бюджеттен берілген бюджеттік кредиттерді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751"/>
        <w:gridCol w:w="751"/>
        <w:gridCol w:w="9252"/>
        <w:gridCol w:w="212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88"/>
        <w:gridCol w:w="688"/>
        <w:gridCol w:w="9356"/>
        <w:gridCol w:w="218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67"/>
        <w:gridCol w:w="688"/>
        <w:gridCol w:w="9398"/>
        <w:gridCol w:w="2187"/>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-115 964</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66"/>
        <w:gridCol w:w="708"/>
        <w:gridCol w:w="9405"/>
        <w:gridCol w:w="216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87"/>
        <w:gridCol w:w="708"/>
        <w:gridCol w:w="9363"/>
        <w:gridCol w:w="216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648"/>
        <w:gridCol w:w="690"/>
        <w:gridCol w:w="9419"/>
        <w:gridCol w:w="216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w:t>
            </w:r>
          </w:p>
        </w:tc>
      </w:tr>
    </w:tbl>
    <w:bookmarkStart w:name="z12" w:id="2"/>
    <w:p>
      <w:pPr>
        <w:spacing w:after="0"/>
        <w:ind w:left="0"/>
        <w:jc w:val="both"/>
      </w:pPr>
      <w:r>
        <w:rPr>
          <w:rFonts w:ascii="Times New Roman"/>
          <w:b w:val="false"/>
          <w:i w:val="false"/>
          <w:color w:val="000000"/>
          <w:sz w:val="28"/>
        </w:rPr>
        <w:t>
Талас аудандық маслихатының</w:t>
      </w:r>
      <w:r>
        <w:br/>
      </w:r>
      <w:r>
        <w:rPr>
          <w:rFonts w:ascii="Times New Roman"/>
          <w:b w:val="false"/>
          <w:i w:val="false"/>
          <w:color w:val="000000"/>
          <w:sz w:val="28"/>
        </w:rPr>
        <w:t>
2014 жылғы 4 қыркүйектегі</w:t>
      </w:r>
      <w:r>
        <w:br/>
      </w:r>
      <w:r>
        <w:rPr>
          <w:rFonts w:ascii="Times New Roman"/>
          <w:b w:val="false"/>
          <w:i w:val="false"/>
          <w:color w:val="000000"/>
          <w:sz w:val="28"/>
        </w:rPr>
        <w:t>
№ 37-3 шешіміне 2- 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26-3 шешіміне 6 - қосымша</w:t>
      </w:r>
    </w:p>
    <w:p>
      <w:pPr>
        <w:spacing w:after="0"/>
        <w:ind w:left="0"/>
        <w:jc w:val="left"/>
      </w:pPr>
      <w:r>
        <w:rPr>
          <w:rFonts w:ascii="Times New Roman"/>
          <w:b/>
          <w:i w:val="false"/>
          <w:color w:val="000000"/>
        </w:rPr>
        <w:t xml:space="preserve"> 2014 жылға арналған аудандық бюджетте әрбір ауылдық округтің</w:t>
      </w:r>
      <w:r>
        <w:br/>
      </w:r>
      <w:r>
        <w:rPr>
          <w:rFonts w:ascii="Times New Roman"/>
          <w:b/>
          <w:i w:val="false"/>
          <w:color w:val="000000"/>
        </w:rPr>
        <w:t>
бюджеттік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1713"/>
        <w:gridCol w:w="1652"/>
        <w:gridCol w:w="1338"/>
        <w:gridCol w:w="1469"/>
        <w:gridCol w:w="1426"/>
        <w:gridCol w:w="1382"/>
        <w:gridCol w:w="1426"/>
        <w:gridCol w:w="1405"/>
        <w:gridCol w:w="1610"/>
      </w:tblGrid>
      <w:tr>
        <w:trPr>
          <w:trHeight w:val="339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009 "Елді мекендердің санитариясын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w:t>
            </w:r>
          </w:p>
        </w:tc>
      </w:tr>
      <w:tr>
        <w:trPr>
          <w:trHeight w:val="45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2148,1</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2076,7</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1499,4</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1556,6</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2813,2</w:t>
            </w:r>
          </w:p>
        </w:tc>
      </w:tr>
      <w:tr>
        <w:trPr>
          <w:trHeight w:val="7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r>
      <w:tr>
        <w:trPr>
          <w:trHeight w:val="5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1141,4</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