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ce72" w14:textId="1c3c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мектепкі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2014 жылғы 10 қазандағы № 385 қаулысы. Жамбыл облысының Әділет департаментінде 2014 жылғы 4 қарашада № 2359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 бабының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Талас ауданында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Талас ауданы әкімінің орынбасары Ғалым Тамабекұлы Қартабаевқа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Дадабаев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Талас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618"/>
        <w:gridCol w:w="2898"/>
        <w:gridCol w:w="1816"/>
        <w:gridCol w:w="2156"/>
        <w:gridCol w:w="1902"/>
        <w:gridCol w:w="1710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(орын), оның ішінде қаржыландырылатын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шаққандығы қаржыландыру мөлшері, (теңге) оның ішінде қаржыландырылатын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(қала)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(қала)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 (ауыл)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(ауыл)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