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8ae6" w14:textId="8ba8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"Талас ауданы Қаратау қалалық әкімінің аппараты" коммуналдық мемлекеттік мекемесінің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әкімдігінің 2014 жылғы 27 қазандағы № 395 қаулысы. Жамбыл облысының Әділет департаментінде 2014 жылғы 28 қарашада № 2398 болып тіркелді. Күші жойылды - Жамбыл облысы Талас аудандық әкімдігінің 2017 жылғы 24 тамыздағы № 235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Талас аудандық әкімдігінің 24.08.2017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мемлекеттік органының үлгі ережесін бекіту туралы" Қазақстан Республикасы Президентінің 2012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Жарлығына, "Әкімшілік рәсімдер туралы" Қазақстан Республикасының 2000 жылғы 27 қарашадағы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01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Талас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"Талас ауданы Қаратау қалалық әкімінің аппараты" коммуналдық мемлекеттік мекемесінің Ережесі осы қаулының қосымшасына сәйкес бекітілсін.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Талас ауданы әкімдігінің 2012 жылғы 27 қарашадағы "Талас ауданы әкімінің аппараты" коммуналдық мемлекеттік мекемесінің және аудан әкімдігіне қарасты коммуналдық мемлекеттік мекемелердің Ережелерін жаңа редакцияда бекіту туралы" №401 қаулысының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Мекеме заңнамада белгіленген тәртіппен осы қаулының әділет органдарында мемлекеттік тіркелуін және оның ресми жариялануын қамтамасыз етсін.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аудан әкімі аппаратының басшысы Ширшинбаев Галымжан Алимкуловичке жүктелсін.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"Талас ауданы Қаратау қалалық әкімінің аппараты" коммуналдық мемлекеттік мекемесінің ЕРЕЖЕСІ</w:t>
      </w:r>
    </w:p>
    <w:bookmarkEnd w:id="6"/>
    <w:bookmarkStart w:name="z7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"Талас ауданы Қаратау қалалық әкімінің аппараты" коммуналдық мемлекеттік мекемесі ақпараттық-талдау, ұйымдастыру-құқықтық және материалдық-техникалық қамтамасыз ету салаларында басшылықты жүзеге асыратын Қазақстан Республикасының мемлекеттік органы болып табылады.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"Талас ауданы Қаратау қалалық әкімінің аппараты" коммуналдық мемлекеттік мекемесінің ведомстволары жоқ.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"Талас ауданы Қаратау қалалық әкімінің аппараты" коммуналдық мемлекеттік мекемесі (әрі қарай – Мемлекеттік мекеме) өз қызметін Қазақстан Республикасының Конституциясына және заңдарына, Қазақстан Республикасының Президенті мен Үкіметінің актілеріне, өзге де нормативтік-құқықтық актілерге, сондай-ақ осы Ережеге сәйкес жүзеге асырады.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мекеме ұйымдастыру-құқықтық нысанындағы заңды тұлға болып табылады, мемлекеттік тілде атауы бар мөрі және мөртаңбалары, белгіленген үлгідегі бланкілері, сондай-ақ Қазақстан Республикасының заңнамасына сәйкес қазынашылық органдарында шоттары болады.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мекеме азаматтық-құқықтық қатынастарға өз атынан түседі.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мекеме егер заңнамаға сәйкес осыған уәкілеттік берілген болса, жеке өз атынан азаматтық-құқықтық қатынастардың тарапы болуға құқығы бар.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рәсімделетін шешімдер қабылдайды.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мекеменің құрылымы мен штат санының лимиті қолданыстағы заңнамаға сәйкес бекітіледі.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Заңды тұлғаның мекен-жайы: 080800, Қазақстан Республикасы, Жамбыл облысы, Талас ауданы, Қаратау қаласы, Шейн көшесі, № 47 үй.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органның толық атауы: "Талас ауданы Қаратау қалалық әкімінің аппараты" коммуналдық мемлекеттік мекемесі.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Осы Ереже мемлекеттік мекеменің құрылтай құжаты болып табылады.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Мемлекеттік мекеменің қызметін қаржыландыру жергілікті бюджеттен жүзеге асырылады.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Мемлекеттік мекеме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салынады.</w:t>
      </w:r>
    </w:p>
    <w:bookmarkEnd w:id="20"/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органның миссиясы, негізгі міндеттері, функциялары, құқықтары мен міндеттері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Мемлекеттік мекеменің миссиясы: ақпараттық-талдау, ұйымдастыру-құқықтық және материалдық-техникалық жағынан қамтамасыз етілуін жүзеге асыру.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Міндеттері: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 әкіміне ақпараттық және талдау сипатындағы құжаттарды дайындау;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Президентінің, Үкіметінің, облыс әкімінің, аудан әкімінің актілерін іске асыру;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әкім аппараты әкімшісі болып табылатын бюджеттік бағдарламаларды әзірлеп, тиісті мәслихаттың бекітуі үшін жоғары тұрған әкімдіктің қарауына енгізу;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салық және бюджетке төленетін басқа да міндетті төлемдерді жинауға жәрдемдесу;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заңнамамен жүктелген өзге де тапсырмаларды орындау.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Функциялары: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азаматтардың өтiнiштерiн, арыздарын, шағымдарын қарайды, азаматтардың құқықтары мен бостандықтарын қорғау жөнiнде шаралар қолданады;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азаматтар мен заңды тұлғалардың Қазақстан Республикасы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Конституциясының</w:t>
      </w:r>
      <w:r>
        <w:rPr>
          <w:rFonts w:ascii="Times New Roman"/>
          <w:b w:val="false"/>
          <w:i w:val="false"/>
          <w:color w:val="000000"/>
          <w:sz w:val="28"/>
        </w:rPr>
        <w:t>, заңдарының, Қазақстан Республикасының Президентi мен Yкiметi актiлерiнiң, орталық және жергiлiктi мемлекеттiк органдар нормативтiк құқықтық актілерiнiң орындалуына жәрдемдеседі;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өз құзыретi шегiнде жер қатынастарын реттеудi жүзеге асырады;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мемлекеттiк тұрғын үй қорының сақталуын, сондай-ақ автомобиль жолдарының салынуын, қайта жаңартылуын, жөнделуiн және күтiп ұсталуын қамтамасыз етедi;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өз құзыретi шегiнде әскери мiндеттiлiк және әскери қызмет, азаматтық қорғаныс, сондай-ақ жұмылдыру дайындығы мен жұмылдыру туралы мәселелер бойынша Қазақстан Республикасы заңнамасының орындалуын ұйымдастырады және қамтамасыз етедi;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шаруа немесе фермер қожалықтарын ұйымдастыруға, кәсіпкерлік қызметті дамытуға жәрдемдеседі;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тарихи және мәдени мұраны сақтау жөнiндегi жұмысты ұйымдастырады;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қылмыстық-атқару инспекциясы пробация қызметінің есебінде тұрған адамдарды жұмысқа орналастыруды қамтамасыз етеді және өзге де әлеуметтік-құқықтық көмек көрсетеді;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жергiлiктi әлеуметтiк инфрақұрылымның дамуына жәрдемдеседi;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қоғамдық көлiк қозғалысын ұйымдастырады;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жергiлiктi өзiн-өзi басқару органдарымен өзара iс-қимыл жасайды;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өз құзыретi шегiнде қаланы сумен жабдықтауды ұйымдастырады және су пайдалану мәселелерiн реттейдi;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қаланы абаттандыру, жарықтандыру, көгалдандыру және санитарлық тазарту жөніндегі жұмыстарды ұйымдастырады;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туысы жоқ адамдарды жерлеуді және зираттар мен өзге де жерлеу орындарын тиісті қалпында күтіп-ұстау жөніндегі қоғамдық жұмыстарды ұйымдастырады;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кәсіпқой емес медиаторлардың тізілімін жүргізеді;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қала әкімі актілерінің жобаларын дайындайды;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қала әкімінің бұқаралық ақпарат құралдарымен байланысын қамтамасыз етеді;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мемлекеттік мекеменің тоқсан сайынғы жұмыс жоспарын дайындайды.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Құқықтары мен міндеттері: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органдарға, қоғамдық және басқа да мекемелерге, бұқаралық ақпараттық құралдарға ақпараттық-талдау құжаттарын өз құзыреті шегінде дайындауға және ұсынуға құқылы;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өз құзыреті шегінде мемлекеттік органдардан, кәсіпорындардан, ұйымдардан және басқа да мекемелерден ақпараттар мен құжаттарға ресми сұрау салуға және оларды алуға құқылы. </w:t>
      </w:r>
    </w:p>
    <w:bookmarkEnd w:id="50"/>
    <w:bookmarkStart w:name="z5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органның қызметін ұйымдастыру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Мемлекеттік мекемеге жүктелген міндеттердің орындалуына және оның функцияларын жүзеге асыруға дербес жауапты болатын бірінші басшы жүзеге асырады.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Мемлекеттік мекеменің бірінші басшысы Қазақстан Республикасының заңнамасына сәйкес қызметке тағайындалады және қызметтен босатылады.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Қала әкімінің өкілеттігі: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заңдарына сәйкес мемлекеттік мекеме қызметкерлерін қызметке тағайындайды және қызметтен босатады;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заңнамамен белгіленген тәртіпте мемлекеттік мекеме қызметкерлерін көтермелейді және оларға тәртіптік жаза береді;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мекеме қызметкерлерінің міндеттері мен жауапкершілік дәрежесін белгілейді және қызметкерлердің функционалдық міндеттерін бекітеді; 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тиiстi әкiмшiлiк-аумақтық бөлiнiс аумағында мемлекеттік мекеменің лауазымды адамы болып табылады және мемлекеттiк органдармен, ұйымдармен және азаматтармен өзара қарым-қатынастарда оның атынан сенiмхатсыз өкiлдiк етедi;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сыбайлас жемқорлыққа қарсы заңнаманың орындалуына дербес жауапты болады;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Қазақстан Республикасының қолданыстағы заң актілеріне сәйкес өзге де өкілеттіктерді жүзеге асырады. </w:t>
      </w:r>
    </w:p>
    <w:bookmarkEnd w:id="60"/>
    <w:bookmarkStart w:name="z6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органның мүлкі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Мемлекеттік мекеменің жедел басқару құқығында оқшауланған мүлкі болуы мүмкін. Мемлекеттік мекеменің мүлкі оған меншік иесі берген мүлік есебінен қалыптастырылады, сондай-ақ Қазақстан Республикасының заңнамасында тыйым салынбаған өзге де көздер есебінен қалыптастырылатын мүліктен тұрады.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Мемлекеттік мекеменің мүлкі коммуналдық меншікке жатады.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Мемлекеттік мекеменің өзіне бекітілген мүлікті өзінше иеліктен алуға немесе өзгедей әдіспен билік етуге құқығы жоқ. </w:t>
      </w:r>
    </w:p>
    <w:bookmarkEnd w:id="64"/>
    <w:bookmarkStart w:name="z6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Мемлекеттік органды қайта ұйымдастыру және тарату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"Талас ауданы Қаратау қалалық әкімінің аппараты" коммуналдық мемлекеттік мекемесін қайта ұйымдастыру және тарату Қазақстан Республикасының заңнамасына сәйкес жүзеге асырылады. 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