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3c39" w14:textId="f503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Талас аудандық мәслихатының 2013 жылғы 25 желтоқсандағы № 26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2014 жылғы 4 желтоқсандағы № 39-2 шешімі. Жамбыл облысының Әділет департаментінде 2014 жылғы 11 желтоқсанда № 2417 болып тіркелді</w:t>
      </w:r>
    </w:p>
    <w:p>
      <w:pPr>
        <w:spacing w:after="0"/>
        <w:ind w:left="0"/>
        <w:jc w:val="both"/>
      </w:pPr>
      <w:bookmarkStart w:name="z3"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«2014 – 2016 жылдарға арналған облыстық бюджет туралы» Жамбыл облыстық мәслихатының 2013 жылғы 18 желтоқсандағы № 20 – 3 шешіміне өзгерістер енгізу туралы» Жамбыл облыстық мәслихатының 2014 жылғы 27 қарашадағы </w:t>
      </w:r>
      <w:r>
        <w:rPr>
          <w:rFonts w:ascii="Times New Roman"/>
          <w:b w:val="false"/>
          <w:i w:val="false"/>
          <w:color w:val="000000"/>
          <w:sz w:val="28"/>
        </w:rPr>
        <w:t>№ 32 – 2</w:t>
      </w:r>
      <w:r>
        <w:rPr>
          <w:rFonts w:ascii="Times New Roman"/>
          <w:b w:val="false"/>
          <w:i w:val="false"/>
          <w:color w:val="000000"/>
          <w:sz w:val="28"/>
        </w:rPr>
        <w:t xml:space="preserve"> шешіміне (Нормативтік құқықтық кесімдерді мемлекеттік тіркеу тізілімінде № 2399 болып тіркелген) сәйкес, Талас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туралы» Талас аудандық мәслихатының 2013 жылғы 25 желтоқсандағы </w:t>
      </w:r>
      <w:r>
        <w:rPr>
          <w:rFonts w:ascii="Times New Roman"/>
          <w:b w:val="false"/>
          <w:i w:val="false"/>
          <w:color w:val="000000"/>
          <w:sz w:val="28"/>
        </w:rPr>
        <w:t>№ 26 – 3</w:t>
      </w:r>
      <w:r>
        <w:rPr>
          <w:rFonts w:ascii="Times New Roman"/>
          <w:b w:val="false"/>
          <w:i w:val="false"/>
          <w:color w:val="000000"/>
          <w:sz w:val="28"/>
        </w:rPr>
        <w:t xml:space="preserve"> шешіміне (Нормативтік құқықтық кесімдерді мемлекеттік тіркеу тізілімінде № 2084 болып тіркелген, 2014 жылғы 11 қаңтардағы № 4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«8 546 493» сандары «8 534 730» сандарымен ауыстырылсын;</w:t>
      </w:r>
      <w:r>
        <w:br/>
      </w:r>
      <w:r>
        <w:rPr>
          <w:rFonts w:ascii="Times New Roman"/>
          <w:b w:val="false"/>
          <w:i w:val="false"/>
          <w:color w:val="000000"/>
          <w:sz w:val="28"/>
        </w:rPr>
        <w:t>
</w:t>
      </w:r>
      <w:r>
        <w:rPr>
          <w:rFonts w:ascii="Times New Roman"/>
          <w:b w:val="false"/>
          <w:i w:val="false"/>
          <w:color w:val="000000"/>
          <w:sz w:val="28"/>
        </w:rPr>
        <w:t>
      «658 546» сандары «659 546» сандарымен ауыстырылсын;</w:t>
      </w:r>
      <w:r>
        <w:br/>
      </w:r>
      <w:r>
        <w:rPr>
          <w:rFonts w:ascii="Times New Roman"/>
          <w:b w:val="false"/>
          <w:i w:val="false"/>
          <w:color w:val="000000"/>
          <w:sz w:val="28"/>
        </w:rPr>
        <w:t>
</w:t>
      </w:r>
      <w:r>
        <w:rPr>
          <w:rFonts w:ascii="Times New Roman"/>
          <w:b w:val="false"/>
          <w:i w:val="false"/>
          <w:color w:val="000000"/>
          <w:sz w:val="28"/>
        </w:rPr>
        <w:t>
      «17 362» сандары «23 988» сандарымен ауыстырылсын;</w:t>
      </w:r>
      <w:r>
        <w:br/>
      </w:r>
      <w:r>
        <w:rPr>
          <w:rFonts w:ascii="Times New Roman"/>
          <w:b w:val="false"/>
          <w:i w:val="false"/>
          <w:color w:val="000000"/>
          <w:sz w:val="28"/>
        </w:rPr>
        <w:t>
</w:t>
      </w:r>
      <w:r>
        <w:rPr>
          <w:rFonts w:ascii="Times New Roman"/>
          <w:b w:val="false"/>
          <w:i w:val="false"/>
          <w:color w:val="000000"/>
          <w:sz w:val="28"/>
        </w:rPr>
        <w:t>
      «8 248» сандары «8 622» сандарымен ауыстырылсын;</w:t>
      </w:r>
      <w:r>
        <w:br/>
      </w:r>
      <w:r>
        <w:rPr>
          <w:rFonts w:ascii="Times New Roman"/>
          <w:b w:val="false"/>
          <w:i w:val="false"/>
          <w:color w:val="000000"/>
          <w:sz w:val="28"/>
        </w:rPr>
        <w:t>
</w:t>
      </w:r>
      <w:r>
        <w:rPr>
          <w:rFonts w:ascii="Times New Roman"/>
          <w:b w:val="false"/>
          <w:i w:val="false"/>
          <w:color w:val="000000"/>
          <w:sz w:val="28"/>
        </w:rPr>
        <w:t>
      «7 862 337» сандары «7 842 574»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«8 530 458» сандары «8 518 695»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және аудан мәслихатының интернет – 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М.Т. Несипбаев</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 хатшысы</w:t>
            </w:r>
            <w:r>
              <w:br/>
            </w:r>
            <w:r>
              <w:rPr>
                <w:rFonts w:ascii="Times New Roman"/>
                <w:b w:val="false"/>
                <w:i w:val="false"/>
                <w:color w:val="000000"/>
                <w:sz w:val="20"/>
              </w:rPr>
              <w:t>
</w:t>
            </w:r>
            <w:r>
              <w:rPr>
                <w:rFonts w:ascii="Times New Roman"/>
                <w:b w:val="false"/>
                <w:i/>
                <w:color w:val="000000"/>
                <w:sz w:val="20"/>
              </w:rPr>
              <w:t>Ж. Әсемов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2014 жылғы 4 желтоқсандағы</w:t>
            </w:r>
            <w:r>
              <w:br/>
            </w:r>
            <w:r>
              <w:rPr>
                <w:rFonts w:ascii="Times New Roman"/>
                <w:b w:val="false"/>
                <w:i w:val="false"/>
                <w:color w:val="000000"/>
                <w:sz w:val="20"/>
              </w:rPr>
              <w:t>
№ 39 - 2 шешіміне 1 –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26-3 шешіміне 1- қосымша</w:t>
            </w:r>
          </w:p>
          <w:bookmarkEnd w:id="3"/>
        </w:tc>
      </w:tr>
    </w:tbl>
    <w:bookmarkStart w:name="z20" w:id="4"/>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Санаты</w:t>
            </w:r>
          </w:p>
          <w:bookmarkEnd w:id="5"/>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Сыныбы</w:t>
            </w:r>
          </w:p>
          <w:bookmarkEnd w:id="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Ішкі сыныбы</w:t>
            </w:r>
          </w:p>
          <w:bookmarkEnd w:id="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1</w:t>
            </w:r>
          </w:p>
          <w:bookmarkEnd w:id="8"/>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w:t>
            </w:r>
          </w:p>
          <w:bookmarkEnd w:id="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8 534 730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659 546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1</w:t>
            </w:r>
          </w:p>
          <w:bookmarkEnd w:id="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1</w:t>
            </w:r>
          </w:p>
          <w:bookmarkEnd w:id="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1</w:t>
            </w:r>
          </w:p>
          <w:bookmarkEnd w:id="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1</w:t>
            </w:r>
          </w:p>
          <w:bookmarkEnd w:id="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1</w:t>
            </w:r>
          </w:p>
          <w:bookmarkEnd w:id="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1</w:t>
            </w:r>
          </w:p>
          <w:bookmarkEnd w:id="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1</w:t>
            </w:r>
          </w:p>
          <w:bookmarkEnd w:id="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1</w:t>
            </w:r>
          </w:p>
          <w:bookmarkEnd w:id="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1</w:t>
            </w:r>
          </w:p>
          <w:bookmarkEnd w:id="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1</w:t>
            </w:r>
          </w:p>
          <w:bookmarkEnd w:id="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1</w:t>
            </w:r>
          </w:p>
          <w:bookmarkEnd w:id="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1</w:t>
            </w:r>
          </w:p>
          <w:bookmarkEnd w:id="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1</w:t>
            </w:r>
          </w:p>
          <w:bookmarkEnd w:id="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w:t>
            </w:r>
          </w:p>
          <w:bookmarkEnd w:id="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p>
          <w:bookmarkEnd w:id="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1</w:t>
            </w:r>
          </w:p>
          <w:bookmarkEnd w:id="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2</w:t>
            </w:r>
          </w:p>
          <w:bookmarkEnd w:id="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2</w:t>
            </w:r>
          </w:p>
          <w:bookmarkEnd w:id="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w:t>
            </w:r>
          </w:p>
          <w:bookmarkEnd w:id="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2</w:t>
            </w:r>
          </w:p>
          <w:bookmarkEnd w:id="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2</w:t>
            </w:r>
          </w:p>
          <w:bookmarkEnd w:id="3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2</w:t>
            </w:r>
          </w:p>
          <w:bookmarkEnd w:id="3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2</w:t>
            </w:r>
          </w:p>
          <w:bookmarkEnd w:id="3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2</w:t>
            </w:r>
          </w:p>
          <w:bookmarkEnd w:id="3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2</w:t>
            </w:r>
          </w:p>
          <w:bookmarkEnd w:id="3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2</w:t>
            </w:r>
          </w:p>
          <w:bookmarkEnd w:id="3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3</w:t>
            </w:r>
          </w:p>
          <w:bookmarkEnd w:id="3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3</w:t>
            </w:r>
          </w:p>
          <w:bookmarkEnd w:id="4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3</w:t>
            </w:r>
          </w:p>
          <w:bookmarkEnd w:id="4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3</w:t>
            </w:r>
          </w:p>
          <w:bookmarkEnd w:id="4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4</w:t>
            </w:r>
          </w:p>
          <w:bookmarkEnd w:id="4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4</w:t>
            </w:r>
          </w:p>
          <w:bookmarkEnd w:id="4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4</w:t>
            </w:r>
          </w:p>
          <w:bookmarkEnd w:id="4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Функционалдық топ</w:t>
            </w:r>
          </w:p>
          <w:bookmarkEnd w:id="46"/>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1</w:t>
            </w:r>
          </w:p>
          <w:bookmarkEnd w:id="49"/>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8 518 695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01</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01</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01</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01</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01</w:t>
            </w:r>
          </w:p>
          <w:bookmarkEnd w:id="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01</w:t>
            </w:r>
          </w:p>
          <w:bookmarkEnd w:id="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01</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01</w:t>
            </w:r>
          </w:p>
          <w:bookmarkEnd w:id="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01</w:t>
            </w:r>
          </w:p>
          <w:bookmarkEnd w:id="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01</w:t>
            </w:r>
          </w:p>
          <w:bookmarkEnd w:id="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01</w:t>
            </w:r>
          </w:p>
          <w:bookmarkEnd w:id="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01</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01</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01</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01</w:t>
            </w:r>
          </w:p>
          <w:bookmarkEnd w:id="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01</w:t>
            </w:r>
          </w:p>
          <w:bookmarkEnd w:id="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01</w:t>
            </w:r>
          </w:p>
          <w:bookmarkEnd w:id="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01</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02</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02</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02</w:t>
            </w:r>
          </w:p>
          <w:bookmarkEnd w:id="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02</w:t>
            </w:r>
          </w:p>
          <w:bookmarkEnd w:id="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02</w:t>
            </w:r>
          </w:p>
          <w:bookmarkEnd w:id="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03</w:t>
            </w:r>
          </w:p>
          <w:bookmarkEnd w:id="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03</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03</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04</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04</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04</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04</w:t>
            </w: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04</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04</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04</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04</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04</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6"/>
          <w:p>
            <w:pPr>
              <w:spacing w:after="20"/>
              <w:ind w:left="20"/>
              <w:jc w:val="both"/>
            </w:pPr>
            <w:r>
              <w:rPr>
                <w:rFonts w:ascii="Times New Roman"/>
                <w:b w:val="false"/>
                <w:i w:val="false"/>
                <w:color w:val="000000"/>
                <w:sz w:val="20"/>
              </w:rPr>
              <w:t>
04</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04</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04</w:t>
            </w:r>
          </w:p>
          <w:bookmarkEnd w:id="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04</w:t>
            </w:r>
          </w:p>
          <w:bookmarkEnd w:id="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04</w:t>
            </w:r>
          </w:p>
          <w:bookmarkEnd w:id="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04</w:t>
            </w:r>
          </w:p>
          <w:bookmarkEnd w:id="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04</w:t>
            </w:r>
          </w:p>
          <w:bookmarkEnd w:id="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04</w:t>
            </w:r>
          </w:p>
          <w:bookmarkEnd w:id="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06</w:t>
            </w:r>
          </w:p>
          <w:bookmarkEnd w:id="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06</w:t>
            </w:r>
          </w:p>
          <w:bookmarkEnd w:id="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06</w:t>
            </w:r>
          </w:p>
          <w:bookmarkEnd w:id="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06</w:t>
            </w:r>
          </w:p>
          <w:bookmarkEnd w:id="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06</w:t>
            </w:r>
          </w:p>
          <w:bookmarkEnd w:id="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06</w:t>
            </w:r>
          </w:p>
          <w:bookmarkEnd w:id="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06</w:t>
            </w:r>
          </w:p>
          <w:bookmarkEnd w:id="1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06</w:t>
            </w:r>
          </w:p>
          <w:bookmarkEnd w:id="1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06</w:t>
            </w:r>
          </w:p>
          <w:bookmarkEnd w:id="1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06</w:t>
            </w:r>
          </w:p>
          <w:bookmarkEnd w:id="1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06</w:t>
            </w:r>
          </w:p>
          <w:bookmarkEnd w:id="10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06</w:t>
            </w:r>
          </w:p>
          <w:bookmarkEnd w:id="10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06</w:t>
            </w:r>
          </w:p>
          <w:bookmarkEnd w:id="10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06</w:t>
            </w:r>
          </w:p>
          <w:bookmarkEnd w:id="10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06</w:t>
            </w:r>
          </w:p>
          <w:bookmarkEnd w:id="10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06</w:t>
            </w:r>
          </w:p>
          <w:bookmarkEnd w:id="10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w:t>
            </w:r>
          </w:p>
          <w:bookmarkEnd w:id="11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w:t>
            </w:r>
          </w:p>
          <w:bookmarkEnd w:id="11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w:t>
            </w:r>
          </w:p>
          <w:bookmarkEnd w:id="11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3"/>
          <w:p>
            <w:pPr>
              <w:spacing w:after="20"/>
              <w:ind w:left="20"/>
              <w:jc w:val="both"/>
            </w:pPr>
            <w:r>
              <w:rPr>
                <w:rFonts w:ascii="Times New Roman"/>
                <w:b w:val="false"/>
                <w:i w:val="false"/>
                <w:color w:val="000000"/>
                <w:sz w:val="20"/>
              </w:rPr>
              <w:t>
07</w:t>
            </w:r>
          </w:p>
          <w:bookmarkEnd w:id="11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07</w:t>
            </w:r>
          </w:p>
          <w:bookmarkEnd w:id="11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5"/>
          <w:p>
            <w:pPr>
              <w:spacing w:after="20"/>
              <w:ind w:left="20"/>
              <w:jc w:val="both"/>
            </w:pPr>
            <w:r>
              <w:rPr>
                <w:rFonts w:ascii="Times New Roman"/>
                <w:b w:val="false"/>
                <w:i w:val="false"/>
                <w:color w:val="000000"/>
                <w:sz w:val="20"/>
              </w:rPr>
              <w:t>
07</w:t>
            </w:r>
          </w:p>
          <w:bookmarkEnd w:id="11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07</w:t>
            </w:r>
          </w:p>
          <w:bookmarkEnd w:id="11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07</w:t>
            </w:r>
          </w:p>
          <w:bookmarkEnd w:id="1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07</w:t>
            </w:r>
          </w:p>
          <w:bookmarkEnd w:id="1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07</w:t>
            </w:r>
          </w:p>
          <w:bookmarkEnd w:id="1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07</w:t>
            </w:r>
          </w:p>
          <w:bookmarkEnd w:id="1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07</w:t>
            </w:r>
          </w:p>
          <w:bookmarkEnd w:id="1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07</w:t>
            </w:r>
          </w:p>
          <w:bookmarkEnd w:id="1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07</w:t>
            </w:r>
          </w:p>
          <w:bookmarkEnd w:id="1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07</w:t>
            </w:r>
          </w:p>
          <w:bookmarkEnd w:id="1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 (облыстық маңызы бар қаланың)</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07</w:t>
            </w:r>
          </w:p>
          <w:bookmarkEnd w:id="1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07</w:t>
            </w:r>
          </w:p>
          <w:bookmarkEnd w:id="1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07</w:t>
            </w:r>
          </w:p>
          <w:bookmarkEnd w:id="1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07</w:t>
            </w:r>
          </w:p>
          <w:bookmarkEnd w:id="1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07</w:t>
            </w:r>
          </w:p>
          <w:bookmarkEnd w:id="1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07</w:t>
            </w:r>
          </w:p>
          <w:bookmarkEnd w:id="1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07</w:t>
            </w:r>
          </w:p>
          <w:bookmarkEnd w:id="1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07</w:t>
            </w:r>
          </w:p>
          <w:bookmarkEnd w:id="1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07</w:t>
            </w:r>
          </w:p>
          <w:bookmarkEnd w:id="1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07</w:t>
            </w:r>
          </w:p>
          <w:bookmarkEnd w:id="13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07</w:t>
            </w:r>
          </w:p>
          <w:bookmarkEnd w:id="1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6"/>
          <w:p>
            <w:pPr>
              <w:spacing w:after="20"/>
              <w:ind w:left="20"/>
              <w:jc w:val="both"/>
            </w:pPr>
            <w:r>
              <w:rPr>
                <w:rFonts w:ascii="Times New Roman"/>
                <w:b w:val="false"/>
                <w:i w:val="false"/>
                <w:color w:val="000000"/>
                <w:sz w:val="20"/>
              </w:rPr>
              <w:t>
07</w:t>
            </w:r>
          </w:p>
          <w:bookmarkEnd w:id="1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07</w:t>
            </w:r>
          </w:p>
          <w:bookmarkEnd w:id="1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07</w:t>
            </w:r>
          </w:p>
          <w:bookmarkEnd w:id="1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07</w:t>
            </w:r>
          </w:p>
          <w:bookmarkEnd w:id="1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07</w:t>
            </w:r>
          </w:p>
          <w:bookmarkEnd w:id="1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07</w:t>
            </w:r>
          </w:p>
          <w:bookmarkEnd w:id="1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07</w:t>
            </w:r>
          </w:p>
          <w:bookmarkEnd w:id="1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07</w:t>
            </w:r>
          </w:p>
          <w:bookmarkEnd w:id="1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07</w:t>
            </w:r>
          </w:p>
          <w:bookmarkEnd w:id="1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08</w:t>
            </w:r>
          </w:p>
          <w:bookmarkEnd w:id="1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08</w:t>
            </w:r>
          </w:p>
          <w:bookmarkEnd w:id="1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08</w:t>
            </w:r>
          </w:p>
          <w:bookmarkEnd w:id="1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08</w:t>
            </w:r>
          </w:p>
          <w:bookmarkEnd w:id="1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w:t>
            </w:r>
          </w:p>
          <w:bookmarkEnd w:id="1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08</w:t>
            </w:r>
          </w:p>
          <w:bookmarkEnd w:id="1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08</w:t>
            </w:r>
          </w:p>
          <w:bookmarkEnd w:id="1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08</w:t>
            </w:r>
          </w:p>
          <w:bookmarkEnd w:id="1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08</w:t>
            </w:r>
          </w:p>
          <w:bookmarkEnd w:id="1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08</w:t>
            </w:r>
          </w:p>
          <w:bookmarkEnd w:id="1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08</w:t>
            </w:r>
          </w:p>
          <w:bookmarkEnd w:id="1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08</w:t>
            </w:r>
          </w:p>
          <w:bookmarkEnd w:id="1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08</w:t>
            </w:r>
          </w:p>
          <w:bookmarkEnd w:id="1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08</w:t>
            </w:r>
          </w:p>
          <w:bookmarkEnd w:id="1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08</w:t>
            </w:r>
          </w:p>
          <w:bookmarkEnd w:id="1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08</w:t>
            </w:r>
          </w:p>
          <w:bookmarkEnd w:id="1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08</w:t>
            </w:r>
          </w:p>
          <w:bookmarkEnd w:id="1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08</w:t>
            </w:r>
          </w:p>
          <w:bookmarkEnd w:id="1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08</w:t>
            </w:r>
          </w:p>
          <w:bookmarkEnd w:id="1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08</w:t>
            </w:r>
          </w:p>
          <w:bookmarkEnd w:id="1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08</w:t>
            </w:r>
          </w:p>
          <w:bookmarkEnd w:id="1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08</w:t>
            </w:r>
          </w:p>
          <w:bookmarkEnd w:id="1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08</w:t>
            </w:r>
          </w:p>
          <w:bookmarkEnd w:id="1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10</w:t>
            </w:r>
          </w:p>
          <w:bookmarkEnd w:id="1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10</w:t>
            </w:r>
          </w:p>
          <w:bookmarkEnd w:id="1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w:t>
            </w:r>
          </w:p>
          <w:bookmarkEnd w:id="1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w:t>
            </w:r>
          </w:p>
          <w:bookmarkEnd w:id="1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10</w:t>
            </w:r>
          </w:p>
          <w:bookmarkEnd w:id="1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10</w:t>
            </w:r>
          </w:p>
          <w:bookmarkEnd w:id="1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10</w:t>
            </w:r>
          </w:p>
          <w:bookmarkEnd w:id="1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10</w:t>
            </w:r>
          </w:p>
          <w:bookmarkEnd w:id="1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10</w:t>
            </w:r>
          </w:p>
          <w:bookmarkEnd w:id="1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10</w:t>
            </w:r>
          </w:p>
          <w:bookmarkEnd w:id="1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10</w:t>
            </w:r>
          </w:p>
          <w:bookmarkEnd w:id="1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9"/>
          <w:p>
            <w:pPr>
              <w:spacing w:after="20"/>
              <w:ind w:left="20"/>
              <w:jc w:val="both"/>
            </w:pPr>
            <w:r>
              <w:rPr>
                <w:rFonts w:ascii="Times New Roman"/>
                <w:b w:val="false"/>
                <w:i w:val="false"/>
                <w:color w:val="000000"/>
                <w:sz w:val="20"/>
              </w:rPr>
              <w:t>
10</w:t>
            </w:r>
          </w:p>
          <w:bookmarkEnd w:id="1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0"/>
          <w:p>
            <w:pPr>
              <w:spacing w:after="20"/>
              <w:ind w:left="20"/>
              <w:jc w:val="both"/>
            </w:pPr>
            <w:r>
              <w:rPr>
                <w:rFonts w:ascii="Times New Roman"/>
                <w:b w:val="false"/>
                <w:i w:val="false"/>
                <w:color w:val="000000"/>
                <w:sz w:val="20"/>
              </w:rPr>
              <w:t>
10</w:t>
            </w:r>
          </w:p>
          <w:bookmarkEnd w:id="1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1"/>
          <w:p>
            <w:pPr>
              <w:spacing w:after="20"/>
              <w:ind w:left="20"/>
              <w:jc w:val="both"/>
            </w:pPr>
            <w:r>
              <w:rPr>
                <w:rFonts w:ascii="Times New Roman"/>
                <w:b w:val="false"/>
                <w:i w:val="false"/>
                <w:color w:val="000000"/>
                <w:sz w:val="20"/>
              </w:rPr>
              <w:t>
10</w:t>
            </w:r>
          </w:p>
          <w:bookmarkEnd w:id="1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2"/>
          <w:p>
            <w:pPr>
              <w:spacing w:after="20"/>
              <w:ind w:left="20"/>
              <w:jc w:val="both"/>
            </w:pPr>
            <w:r>
              <w:rPr>
                <w:rFonts w:ascii="Times New Roman"/>
                <w:b w:val="false"/>
                <w:i w:val="false"/>
                <w:color w:val="000000"/>
                <w:sz w:val="20"/>
              </w:rPr>
              <w:t>
10</w:t>
            </w:r>
          </w:p>
          <w:bookmarkEnd w:id="1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3"/>
          <w:p>
            <w:pPr>
              <w:spacing w:after="20"/>
              <w:ind w:left="20"/>
              <w:jc w:val="both"/>
            </w:pPr>
            <w:r>
              <w:rPr>
                <w:rFonts w:ascii="Times New Roman"/>
                <w:b w:val="false"/>
                <w:i w:val="false"/>
                <w:color w:val="000000"/>
                <w:sz w:val="20"/>
              </w:rPr>
              <w:t>
10</w:t>
            </w:r>
          </w:p>
          <w:bookmarkEnd w:id="1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4"/>
          <w:p>
            <w:pPr>
              <w:spacing w:after="20"/>
              <w:ind w:left="20"/>
              <w:jc w:val="both"/>
            </w:pPr>
            <w:r>
              <w:rPr>
                <w:rFonts w:ascii="Times New Roman"/>
                <w:b w:val="false"/>
                <w:i w:val="false"/>
                <w:color w:val="000000"/>
                <w:sz w:val="20"/>
              </w:rPr>
              <w:t>
10</w:t>
            </w:r>
          </w:p>
          <w:bookmarkEnd w:id="1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5"/>
          <w:p>
            <w:pPr>
              <w:spacing w:after="20"/>
              <w:ind w:left="20"/>
              <w:jc w:val="both"/>
            </w:pPr>
            <w:r>
              <w:rPr>
                <w:rFonts w:ascii="Times New Roman"/>
                <w:b w:val="false"/>
                <w:i w:val="false"/>
                <w:color w:val="000000"/>
                <w:sz w:val="20"/>
              </w:rPr>
              <w:t>
10</w:t>
            </w:r>
          </w:p>
          <w:bookmarkEnd w:id="1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10</w:t>
            </w:r>
          </w:p>
          <w:bookmarkEnd w:id="1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7"/>
          <w:p>
            <w:pPr>
              <w:spacing w:after="20"/>
              <w:ind w:left="20"/>
              <w:jc w:val="both"/>
            </w:pPr>
            <w:r>
              <w:rPr>
                <w:rFonts w:ascii="Times New Roman"/>
                <w:b w:val="false"/>
                <w:i w:val="false"/>
                <w:color w:val="000000"/>
                <w:sz w:val="20"/>
              </w:rPr>
              <w:t>
10</w:t>
            </w:r>
          </w:p>
          <w:bookmarkEnd w:id="1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8"/>
          <w:p>
            <w:pPr>
              <w:spacing w:after="20"/>
              <w:ind w:left="20"/>
              <w:jc w:val="both"/>
            </w:pPr>
            <w:r>
              <w:rPr>
                <w:rFonts w:ascii="Times New Roman"/>
                <w:b w:val="false"/>
                <w:i w:val="false"/>
                <w:color w:val="000000"/>
                <w:sz w:val="20"/>
              </w:rPr>
              <w:t>
11</w:t>
            </w:r>
          </w:p>
          <w:bookmarkEnd w:id="1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9"/>
          <w:p>
            <w:pPr>
              <w:spacing w:after="20"/>
              <w:ind w:left="20"/>
              <w:jc w:val="both"/>
            </w:pPr>
            <w:r>
              <w:rPr>
                <w:rFonts w:ascii="Times New Roman"/>
                <w:b w:val="false"/>
                <w:i w:val="false"/>
                <w:color w:val="000000"/>
                <w:sz w:val="20"/>
              </w:rPr>
              <w:t>
11</w:t>
            </w:r>
          </w:p>
          <w:bookmarkEnd w:id="1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0"/>
          <w:p>
            <w:pPr>
              <w:spacing w:after="20"/>
              <w:ind w:left="20"/>
              <w:jc w:val="both"/>
            </w:pPr>
            <w:r>
              <w:rPr>
                <w:rFonts w:ascii="Times New Roman"/>
                <w:b w:val="false"/>
                <w:i w:val="false"/>
                <w:color w:val="000000"/>
                <w:sz w:val="20"/>
              </w:rPr>
              <w:t>
11</w:t>
            </w:r>
          </w:p>
          <w:bookmarkEnd w:id="1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11</w:t>
            </w:r>
          </w:p>
          <w:bookmarkEnd w:id="1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20"/>
              <w:ind w:left="20"/>
              <w:jc w:val="both"/>
            </w:pPr>
            <w:r>
              <w:rPr>
                <w:rFonts w:ascii="Times New Roman"/>
                <w:b w:val="false"/>
                <w:i w:val="false"/>
                <w:color w:val="000000"/>
                <w:sz w:val="20"/>
              </w:rPr>
              <w:t>
11</w:t>
            </w:r>
          </w:p>
          <w:bookmarkEnd w:id="1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3"/>
          <w:p>
            <w:pPr>
              <w:spacing w:after="20"/>
              <w:ind w:left="20"/>
              <w:jc w:val="both"/>
            </w:pPr>
            <w:r>
              <w:rPr>
                <w:rFonts w:ascii="Times New Roman"/>
                <w:b w:val="false"/>
                <w:i w:val="false"/>
                <w:color w:val="000000"/>
                <w:sz w:val="20"/>
              </w:rPr>
              <w:t>
12</w:t>
            </w:r>
          </w:p>
          <w:bookmarkEnd w:id="1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12</w:t>
            </w:r>
          </w:p>
          <w:bookmarkEnd w:id="1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5"/>
          <w:p>
            <w:pPr>
              <w:spacing w:after="20"/>
              <w:ind w:left="20"/>
              <w:jc w:val="both"/>
            </w:pPr>
            <w:r>
              <w:rPr>
                <w:rFonts w:ascii="Times New Roman"/>
                <w:b w:val="false"/>
                <w:i w:val="false"/>
                <w:color w:val="000000"/>
                <w:sz w:val="20"/>
              </w:rPr>
              <w:t>
12</w:t>
            </w:r>
          </w:p>
          <w:bookmarkEnd w:id="1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6"/>
          <w:p>
            <w:pPr>
              <w:spacing w:after="20"/>
              <w:ind w:left="20"/>
              <w:jc w:val="both"/>
            </w:pPr>
            <w:r>
              <w:rPr>
                <w:rFonts w:ascii="Times New Roman"/>
                <w:b w:val="false"/>
                <w:i w:val="false"/>
                <w:color w:val="000000"/>
                <w:sz w:val="20"/>
              </w:rPr>
              <w:t>
12</w:t>
            </w:r>
          </w:p>
          <w:bookmarkEnd w:id="1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7"/>
          <w:p>
            <w:pPr>
              <w:spacing w:after="20"/>
              <w:ind w:left="20"/>
              <w:jc w:val="both"/>
            </w:pPr>
            <w:r>
              <w:rPr>
                <w:rFonts w:ascii="Times New Roman"/>
                <w:b w:val="false"/>
                <w:i w:val="false"/>
                <w:color w:val="000000"/>
                <w:sz w:val="20"/>
              </w:rPr>
              <w:t>
13</w:t>
            </w:r>
          </w:p>
          <w:bookmarkEnd w:id="1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8"/>
          <w:p>
            <w:pPr>
              <w:spacing w:after="20"/>
              <w:ind w:left="20"/>
              <w:jc w:val="both"/>
            </w:pPr>
            <w:r>
              <w:rPr>
                <w:rFonts w:ascii="Times New Roman"/>
                <w:b w:val="false"/>
                <w:i w:val="false"/>
                <w:color w:val="000000"/>
                <w:sz w:val="20"/>
              </w:rPr>
              <w:t>
13</w:t>
            </w:r>
          </w:p>
          <w:bookmarkEnd w:id="1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9"/>
          <w:p>
            <w:pPr>
              <w:spacing w:after="20"/>
              <w:ind w:left="20"/>
              <w:jc w:val="both"/>
            </w:pPr>
            <w:r>
              <w:rPr>
                <w:rFonts w:ascii="Times New Roman"/>
                <w:b w:val="false"/>
                <w:i w:val="false"/>
                <w:color w:val="000000"/>
                <w:sz w:val="20"/>
              </w:rPr>
              <w:t>
13</w:t>
            </w:r>
          </w:p>
          <w:bookmarkEnd w:id="1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0"/>
          <w:p>
            <w:pPr>
              <w:spacing w:after="20"/>
              <w:ind w:left="20"/>
              <w:jc w:val="both"/>
            </w:pPr>
            <w:r>
              <w:rPr>
                <w:rFonts w:ascii="Times New Roman"/>
                <w:b w:val="false"/>
                <w:i w:val="false"/>
                <w:color w:val="000000"/>
                <w:sz w:val="20"/>
              </w:rPr>
              <w:t>
13</w:t>
            </w:r>
          </w:p>
          <w:bookmarkEnd w:id="2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1"/>
          <w:p>
            <w:pPr>
              <w:spacing w:after="20"/>
              <w:ind w:left="20"/>
              <w:jc w:val="both"/>
            </w:pPr>
            <w:r>
              <w:rPr>
                <w:rFonts w:ascii="Times New Roman"/>
                <w:b w:val="false"/>
                <w:i w:val="false"/>
                <w:color w:val="000000"/>
                <w:sz w:val="20"/>
              </w:rPr>
              <w:t>
13</w:t>
            </w:r>
          </w:p>
          <w:bookmarkEnd w:id="2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2"/>
          <w:p>
            <w:pPr>
              <w:spacing w:after="20"/>
              <w:ind w:left="20"/>
              <w:jc w:val="both"/>
            </w:pPr>
            <w:r>
              <w:rPr>
                <w:rFonts w:ascii="Times New Roman"/>
                <w:b w:val="false"/>
                <w:i w:val="false"/>
                <w:color w:val="000000"/>
                <w:sz w:val="20"/>
              </w:rPr>
              <w:t>
13</w:t>
            </w:r>
          </w:p>
          <w:bookmarkEnd w:id="2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3"/>
          <w:p>
            <w:pPr>
              <w:spacing w:after="20"/>
              <w:ind w:left="20"/>
              <w:jc w:val="both"/>
            </w:pPr>
            <w:r>
              <w:rPr>
                <w:rFonts w:ascii="Times New Roman"/>
                <w:b w:val="false"/>
                <w:i w:val="false"/>
                <w:color w:val="000000"/>
                <w:sz w:val="20"/>
              </w:rPr>
              <w:t>
13</w:t>
            </w:r>
          </w:p>
          <w:bookmarkEnd w:id="2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4"/>
          <w:p>
            <w:pPr>
              <w:spacing w:after="20"/>
              <w:ind w:left="20"/>
              <w:jc w:val="both"/>
            </w:pPr>
            <w:r>
              <w:rPr>
                <w:rFonts w:ascii="Times New Roman"/>
                <w:b w:val="false"/>
                <w:i w:val="false"/>
                <w:color w:val="000000"/>
                <w:sz w:val="20"/>
              </w:rPr>
              <w:t>
13</w:t>
            </w:r>
          </w:p>
          <w:bookmarkEnd w:id="20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5"/>
          <w:p>
            <w:pPr>
              <w:spacing w:after="20"/>
              <w:ind w:left="20"/>
              <w:jc w:val="both"/>
            </w:pPr>
            <w:r>
              <w:rPr>
                <w:rFonts w:ascii="Times New Roman"/>
                <w:b w:val="false"/>
                <w:i w:val="false"/>
                <w:color w:val="000000"/>
                <w:sz w:val="20"/>
              </w:rPr>
              <w:t>
13</w:t>
            </w:r>
          </w:p>
          <w:bookmarkEnd w:id="20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13</w:t>
            </w:r>
          </w:p>
          <w:bookmarkEnd w:id="20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13</w:t>
            </w:r>
          </w:p>
          <w:bookmarkEnd w:id="20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13</w:t>
            </w:r>
          </w:p>
          <w:bookmarkEnd w:id="20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13</w:t>
            </w:r>
          </w:p>
          <w:bookmarkEnd w:id="20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0"/>
          <w:p>
            <w:pPr>
              <w:spacing w:after="20"/>
              <w:ind w:left="20"/>
              <w:jc w:val="both"/>
            </w:pPr>
            <w:r>
              <w:rPr>
                <w:rFonts w:ascii="Times New Roman"/>
                <w:b w:val="false"/>
                <w:i w:val="false"/>
                <w:color w:val="000000"/>
                <w:sz w:val="20"/>
              </w:rPr>
              <w:t>
13</w:t>
            </w:r>
          </w:p>
          <w:bookmarkEnd w:id="21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13</w:t>
            </w:r>
          </w:p>
          <w:bookmarkEnd w:id="21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13</w:t>
            </w:r>
          </w:p>
          <w:bookmarkEnd w:id="21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3"/>
          <w:p>
            <w:pPr>
              <w:spacing w:after="20"/>
              <w:ind w:left="20"/>
              <w:jc w:val="both"/>
            </w:pPr>
            <w:r>
              <w:rPr>
                <w:rFonts w:ascii="Times New Roman"/>
                <w:b w:val="false"/>
                <w:i w:val="false"/>
                <w:color w:val="000000"/>
                <w:sz w:val="20"/>
              </w:rPr>
              <w:t>
13</w:t>
            </w:r>
          </w:p>
          <w:bookmarkEnd w:id="21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13</w:t>
            </w:r>
          </w:p>
          <w:bookmarkEnd w:id="21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13</w:t>
            </w:r>
          </w:p>
          <w:bookmarkEnd w:id="21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13</w:t>
            </w:r>
          </w:p>
          <w:bookmarkEnd w:id="21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7"/>
          <w:p>
            <w:pPr>
              <w:spacing w:after="20"/>
              <w:ind w:left="20"/>
              <w:jc w:val="both"/>
            </w:pPr>
            <w:r>
              <w:rPr>
                <w:rFonts w:ascii="Times New Roman"/>
                <w:b w:val="false"/>
                <w:i w:val="false"/>
                <w:color w:val="000000"/>
                <w:sz w:val="20"/>
              </w:rPr>
              <w:t>
13</w:t>
            </w:r>
          </w:p>
          <w:bookmarkEnd w:id="2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8"/>
          <w:p>
            <w:pPr>
              <w:spacing w:after="20"/>
              <w:ind w:left="20"/>
              <w:jc w:val="both"/>
            </w:pPr>
            <w:r>
              <w:rPr>
                <w:rFonts w:ascii="Times New Roman"/>
                <w:b w:val="false"/>
                <w:i w:val="false"/>
                <w:color w:val="000000"/>
                <w:sz w:val="20"/>
              </w:rPr>
              <w:t>
14</w:t>
            </w:r>
          </w:p>
          <w:bookmarkEnd w:id="2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14</w:t>
            </w:r>
          </w:p>
          <w:bookmarkEnd w:id="2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14</w:t>
            </w:r>
          </w:p>
          <w:bookmarkEnd w:id="2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1"/>
          <w:p>
            <w:pPr>
              <w:spacing w:after="20"/>
              <w:ind w:left="20"/>
              <w:jc w:val="both"/>
            </w:pPr>
            <w:r>
              <w:rPr>
                <w:rFonts w:ascii="Times New Roman"/>
                <w:b w:val="false"/>
                <w:i w:val="false"/>
                <w:color w:val="000000"/>
                <w:sz w:val="20"/>
              </w:rPr>
              <w:t>
15</w:t>
            </w:r>
          </w:p>
          <w:bookmarkEnd w:id="2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2"/>
          <w:p>
            <w:pPr>
              <w:spacing w:after="20"/>
              <w:ind w:left="20"/>
              <w:jc w:val="both"/>
            </w:pPr>
            <w:r>
              <w:rPr>
                <w:rFonts w:ascii="Times New Roman"/>
                <w:b w:val="false"/>
                <w:i w:val="false"/>
                <w:color w:val="000000"/>
                <w:sz w:val="20"/>
              </w:rPr>
              <w:t>
15</w:t>
            </w:r>
          </w:p>
          <w:bookmarkEnd w:id="2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15</w:t>
            </w:r>
          </w:p>
          <w:bookmarkEnd w:id="2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4"/>
          <w:p>
            <w:pPr>
              <w:spacing w:after="20"/>
              <w:ind w:left="20"/>
              <w:jc w:val="both"/>
            </w:pPr>
            <w:r>
              <w:rPr>
                <w:rFonts w:ascii="Times New Roman"/>
                <w:b w:val="false"/>
                <w:i w:val="false"/>
                <w:color w:val="000000"/>
                <w:sz w:val="20"/>
              </w:rPr>
              <w:t>
15</w:t>
            </w:r>
          </w:p>
          <w:bookmarkEnd w:id="2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w:t>
            </w:r>
          </w:p>
          <w:bookmarkEnd w:id="2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w:t>
            </w:r>
          </w:p>
          <w:bookmarkEnd w:id="2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10</w:t>
            </w:r>
          </w:p>
          <w:bookmarkEnd w:id="2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10</w:t>
            </w:r>
          </w:p>
          <w:bookmarkEnd w:id="2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10</w:t>
            </w:r>
          </w:p>
          <w:bookmarkEnd w:id="2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13</w:t>
            </w:r>
          </w:p>
          <w:bookmarkEnd w:id="2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13</w:t>
            </w:r>
          </w:p>
          <w:bookmarkEnd w:id="2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өнеркәсіп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13</w:t>
            </w:r>
          </w:p>
          <w:bookmarkEnd w:id="2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2292"/>
        <w:gridCol w:w="1477"/>
        <w:gridCol w:w="2709"/>
        <w:gridCol w:w="4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33"/>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4"/>
          <w:p>
            <w:pPr>
              <w:spacing w:after="20"/>
              <w:ind w:left="20"/>
              <w:jc w:val="both"/>
            </w:pPr>
            <w:r>
              <w:rPr>
                <w:rFonts w:ascii="Times New Roman"/>
                <w:b w:val="false"/>
                <w:i w:val="false"/>
                <w:color w:val="000000"/>
                <w:sz w:val="20"/>
              </w:rPr>
              <w:t>
Ішкі сыныбы</w:t>
            </w:r>
          </w:p>
          <w:bookmarkEnd w:id="23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5"/>
          <w:p>
            <w:pPr>
              <w:spacing w:after="20"/>
              <w:ind w:left="20"/>
              <w:jc w:val="both"/>
            </w:pPr>
            <w:r>
              <w:rPr>
                <w:rFonts w:ascii="Times New Roman"/>
                <w:b w:val="false"/>
                <w:i w:val="false"/>
                <w:color w:val="000000"/>
                <w:sz w:val="20"/>
              </w:rPr>
              <w:t>
1</w:t>
            </w:r>
          </w:p>
          <w:bookmarkEnd w:id="235"/>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5</w:t>
            </w:r>
          </w:p>
          <w:bookmarkEnd w:id="236"/>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553"/>
        <w:gridCol w:w="2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237"/>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8"/>
          <w:p>
            <w:pPr>
              <w:spacing w:after="20"/>
              <w:ind w:left="20"/>
              <w:jc w:val="both"/>
            </w:pPr>
            <w:r>
              <w:rPr>
                <w:rFonts w:ascii="Times New Roman"/>
                <w:b w:val="false"/>
                <w:i w:val="false"/>
                <w:color w:val="000000"/>
                <w:sz w:val="20"/>
              </w:rPr>
              <w:t>
1</w:t>
            </w:r>
          </w:p>
          <w:bookmarkEnd w:id="238"/>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9"/>
          <w:p>
            <w:pPr>
              <w:spacing w:after="20"/>
              <w:ind w:left="20"/>
              <w:jc w:val="both"/>
            </w:pPr>
            <w:r>
              <w:rPr>
                <w:rFonts w:ascii="Times New Roman"/>
                <w:b w:val="false"/>
                <w:i w:val="false"/>
                <w:color w:val="000000"/>
                <w:sz w:val="20"/>
              </w:rPr>
              <w:t>
 </w:t>
            </w:r>
          </w:p>
          <w:bookmarkEnd w:id="239"/>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0"/>
          <w:p>
            <w:pPr>
              <w:spacing w:after="20"/>
              <w:ind w:left="20"/>
              <w:jc w:val="both"/>
            </w:pPr>
            <w:r>
              <w:rPr>
                <w:rFonts w:ascii="Times New Roman"/>
                <w:b w:val="false"/>
                <w:i w:val="false"/>
                <w:color w:val="000000"/>
                <w:sz w:val="20"/>
              </w:rPr>
              <w:t>
 </w:t>
            </w:r>
          </w:p>
          <w:bookmarkEnd w:id="240"/>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1"/>
          <w:p>
            <w:pPr>
              <w:spacing w:after="20"/>
              <w:ind w:left="20"/>
              <w:jc w:val="both"/>
            </w:pPr>
            <w:r>
              <w:rPr>
                <w:rFonts w:ascii="Times New Roman"/>
                <w:b w:val="false"/>
                <w:i w:val="false"/>
                <w:color w:val="000000"/>
                <w:sz w:val="20"/>
              </w:rPr>
              <w:t>
13</w:t>
            </w:r>
          </w:p>
          <w:bookmarkEnd w:id="241"/>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2"/>
          <w:p>
            <w:pPr>
              <w:spacing w:after="20"/>
              <w:ind w:left="20"/>
              <w:jc w:val="both"/>
            </w:pPr>
            <w:r>
              <w:rPr>
                <w:rFonts w:ascii="Times New Roman"/>
                <w:b w:val="false"/>
                <w:i w:val="false"/>
                <w:color w:val="000000"/>
                <w:sz w:val="20"/>
              </w:rPr>
              <w:t>
 </w:t>
            </w:r>
          </w:p>
          <w:bookmarkEnd w:id="242"/>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3"/>
          <w:p>
            <w:pPr>
              <w:spacing w:after="20"/>
              <w:ind w:left="20"/>
              <w:jc w:val="both"/>
            </w:pPr>
            <w:r>
              <w:rPr>
                <w:rFonts w:ascii="Times New Roman"/>
                <w:b w:val="false"/>
                <w:i w:val="false"/>
                <w:color w:val="000000"/>
                <w:sz w:val="20"/>
              </w:rPr>
              <w:t>
 </w:t>
            </w:r>
          </w:p>
          <w:bookmarkEnd w:id="243"/>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244"/>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5"/>
          <w:p>
            <w:pPr>
              <w:spacing w:after="20"/>
              <w:ind w:left="20"/>
              <w:jc w:val="both"/>
            </w:pPr>
            <w:r>
              <w:rPr>
                <w:rFonts w:ascii="Times New Roman"/>
                <w:b w:val="false"/>
                <w:i w:val="false"/>
                <w:color w:val="000000"/>
                <w:sz w:val="20"/>
              </w:rPr>
              <w:t>
1</w:t>
            </w:r>
          </w:p>
          <w:bookmarkEnd w:id="245"/>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6"/>
          <w:p>
            <w:pPr>
              <w:spacing w:after="20"/>
              <w:ind w:left="20"/>
              <w:jc w:val="both"/>
            </w:pPr>
            <w:r>
              <w:rPr>
                <w:rFonts w:ascii="Times New Roman"/>
                <w:b w:val="false"/>
                <w:i w:val="false"/>
                <w:color w:val="000000"/>
                <w:sz w:val="20"/>
              </w:rPr>
              <w:t>
6</w:t>
            </w:r>
          </w:p>
          <w:bookmarkEnd w:id="246"/>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00"/>
        <w:gridCol w:w="300"/>
        <w:gridCol w:w="4663"/>
        <w:gridCol w:w="6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247"/>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1</w:t>
            </w:r>
          </w:p>
          <w:bookmarkEnd w:id="248"/>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w:t>
            </w:r>
          </w:p>
          <w:bookmarkEnd w:id="24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-114 171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w:t>
            </w:r>
          </w:p>
          <w:bookmarkEnd w:id="25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114 171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127"/>
        <w:gridCol w:w="1371"/>
        <w:gridCol w:w="1877"/>
        <w:gridCol w:w="5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251"/>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2"/>
          <w:p>
            <w:pPr>
              <w:spacing w:after="20"/>
              <w:ind w:left="20"/>
              <w:jc w:val="both"/>
            </w:pPr>
            <w:r>
              <w:rPr>
                <w:rFonts w:ascii="Times New Roman"/>
                <w:b w:val="false"/>
                <w:i w:val="false"/>
                <w:color w:val="000000"/>
                <w:sz w:val="20"/>
              </w:rPr>
              <w:t>
1</w:t>
            </w:r>
          </w:p>
          <w:bookmarkEnd w:id="252"/>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3"/>
          <w:p>
            <w:pPr>
              <w:spacing w:after="20"/>
              <w:ind w:left="20"/>
              <w:jc w:val="both"/>
            </w:pPr>
            <w:r>
              <w:rPr>
                <w:rFonts w:ascii="Times New Roman"/>
                <w:b w:val="false"/>
                <w:i w:val="false"/>
                <w:color w:val="000000"/>
                <w:sz w:val="20"/>
              </w:rPr>
              <w:t>
7</w:t>
            </w:r>
          </w:p>
          <w:bookmarkEnd w:id="253"/>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4"/>
          <w:p>
            <w:pPr>
              <w:spacing w:after="20"/>
              <w:ind w:left="20"/>
              <w:jc w:val="both"/>
            </w:pPr>
            <w:r>
              <w:rPr>
                <w:rFonts w:ascii="Times New Roman"/>
                <w:b w:val="false"/>
                <w:i w:val="false"/>
                <w:color w:val="000000"/>
                <w:sz w:val="20"/>
              </w:rPr>
              <w:t>
 </w:t>
            </w:r>
          </w:p>
          <w:bookmarkEnd w:id="254"/>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5"/>
          <w:p>
            <w:pPr>
              <w:spacing w:after="20"/>
              <w:ind w:left="20"/>
              <w:jc w:val="both"/>
            </w:pPr>
            <w:r>
              <w:rPr>
                <w:rFonts w:ascii="Times New Roman"/>
                <w:b w:val="false"/>
                <w:i w:val="false"/>
                <w:color w:val="000000"/>
                <w:sz w:val="20"/>
              </w:rPr>
              <w:t>
 </w:t>
            </w:r>
          </w:p>
          <w:bookmarkEnd w:id="255"/>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242"/>
        <w:gridCol w:w="2243"/>
        <w:gridCol w:w="3033"/>
        <w:gridCol w:w="3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bookmarkEnd w:id="256"/>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1</w:t>
            </w:r>
          </w:p>
          <w:bookmarkEnd w:id="257"/>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16</w:t>
            </w:r>
          </w:p>
          <w:bookmarkEnd w:id="258"/>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16</w:t>
            </w:r>
          </w:p>
          <w:bookmarkEnd w:id="259"/>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16</w:t>
            </w:r>
          </w:p>
          <w:bookmarkEnd w:id="260"/>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16</w:t>
            </w:r>
          </w:p>
          <w:bookmarkEnd w:id="261"/>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w:t>
            </w:r>
          </w:p>
          <w:bookmarkEnd w:id="262"/>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455"/>
        <w:gridCol w:w="455"/>
        <w:gridCol w:w="473"/>
        <w:gridCol w:w="2176"/>
        <w:gridCol w:w="6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263"/>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1</w:t>
            </w:r>
          </w:p>
          <w:bookmarkEnd w:id="264"/>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5"/>
          <w:p>
            <w:pPr>
              <w:spacing w:after="20"/>
              <w:ind w:left="20"/>
              <w:jc w:val="both"/>
            </w:pPr>
            <w:r>
              <w:rPr>
                <w:rFonts w:ascii="Times New Roman"/>
                <w:b w:val="false"/>
                <w:i w:val="false"/>
                <w:color w:val="000000"/>
                <w:sz w:val="20"/>
              </w:rPr>
              <w:t>
8</w:t>
            </w:r>
          </w:p>
          <w:bookmarkEnd w:id="26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6"/>
          <w:p>
            <w:pPr>
              <w:spacing w:after="20"/>
              <w:ind w:left="20"/>
              <w:jc w:val="both"/>
            </w:pPr>
            <w:r>
              <w:rPr>
                <w:rFonts w:ascii="Times New Roman"/>
                <w:b w:val="false"/>
                <w:i w:val="false"/>
                <w:color w:val="000000"/>
                <w:sz w:val="20"/>
              </w:rPr>
              <w:t>
Талас аудандық маслихатының</w:t>
            </w:r>
            <w:r>
              <w:br/>
            </w:r>
            <w:r>
              <w:rPr>
                <w:rFonts w:ascii="Times New Roman"/>
                <w:b w:val="false"/>
                <w:i w:val="false"/>
                <w:color w:val="000000"/>
                <w:sz w:val="20"/>
              </w:rPr>
              <w:t>
2014 жылғы 4 желтоқсандағы</w:t>
            </w:r>
            <w:r>
              <w:br/>
            </w:r>
            <w:r>
              <w:rPr>
                <w:rFonts w:ascii="Times New Roman"/>
                <w:b w:val="false"/>
                <w:i w:val="false"/>
                <w:color w:val="000000"/>
                <w:sz w:val="20"/>
              </w:rPr>
              <w:t>
№ 39 - 2 шешіміне 2 қосымша</w:t>
            </w:r>
          </w:p>
          <w:bookmarkEnd w:id="266"/>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7"/>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26-3 шешіміне 6 қосымша</w:t>
            </w:r>
          </w:p>
          <w:bookmarkEnd w:id="267"/>
        </w:tc>
      </w:tr>
    </w:tbl>
    <w:bookmarkStart w:name="z293" w:id="268"/>
    <w:p>
      <w:pPr>
        <w:spacing w:after="0"/>
        <w:ind w:left="0"/>
        <w:jc w:val="left"/>
      </w:pPr>
      <w:r>
        <w:rPr>
          <w:rFonts w:ascii="Times New Roman"/>
          <w:b/>
          <w:i w:val="false"/>
          <w:color w:val="000000"/>
        </w:rPr>
        <w:t xml:space="preserve"> 
2014 жылға арналған аудандық бюджетте әрбір ауылдық</w:t>
      </w:r>
      <w:r>
        <w:br/>
      </w:r>
      <w:r>
        <w:rPr>
          <w:rFonts w:ascii="Times New Roman"/>
          <w:b/>
          <w:i w:val="false"/>
          <w:color w:val="000000"/>
        </w:rPr>
        <w:t>
округтің бюджеттік бағдарламалары</w:t>
      </w:r>
      <w:r>
        <w:br/>
      </w:r>
      <w:r>
        <w:rPr>
          <w:rFonts w:ascii="Times New Roman"/>
          <w:b/>
          <w:i w:val="false"/>
          <w:color w:val="000000"/>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635"/>
        <w:gridCol w:w="2185"/>
        <w:gridCol w:w="1087"/>
        <w:gridCol w:w="1705"/>
        <w:gridCol w:w="1156"/>
        <w:gridCol w:w="1087"/>
        <w:gridCol w:w="1156"/>
        <w:gridCol w:w="1156"/>
        <w:gridCol w:w="1750"/>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9"/>
          <w:p>
            <w:pPr>
              <w:spacing w:after="20"/>
              <w:ind w:left="20"/>
              <w:jc w:val="both"/>
            </w:pPr>
            <w:r>
              <w:rPr>
                <w:rFonts w:ascii="Times New Roman"/>
                <w:b w:val="false"/>
                <w:i w:val="false"/>
                <w:color w:val="000000"/>
                <w:sz w:val="20"/>
              </w:rPr>
              <w:t>
№</w:t>
            </w:r>
          </w:p>
          <w:bookmarkEnd w:id="269"/>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жерлерде балаларды мектепке дейін тегін алып баруды және кері алып келуді ұйымдастыру"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0"/>
          <w:p>
            <w:pPr>
              <w:spacing w:after="20"/>
              <w:ind w:left="20"/>
              <w:jc w:val="both"/>
            </w:pPr>
            <w:r>
              <w:rPr>
                <w:rFonts w:ascii="Times New Roman"/>
                <w:b w:val="false"/>
                <w:i w:val="false"/>
                <w:color w:val="000000"/>
                <w:sz w:val="20"/>
              </w:rPr>
              <w:t>
1</w:t>
            </w:r>
          </w:p>
          <w:bookmarkEnd w:id="270"/>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1"/>
          <w:p>
            <w:pPr>
              <w:spacing w:after="20"/>
              <w:ind w:left="20"/>
              <w:jc w:val="both"/>
            </w:pPr>
            <w:r>
              <w:rPr>
                <w:rFonts w:ascii="Times New Roman"/>
                <w:b w:val="false"/>
                <w:i w:val="false"/>
                <w:color w:val="000000"/>
                <w:sz w:val="20"/>
              </w:rPr>
              <w:t>
1</w:t>
            </w:r>
          </w:p>
          <w:bookmarkEnd w:id="271"/>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2"/>
          <w:p>
            <w:pPr>
              <w:spacing w:after="20"/>
              <w:ind w:left="20"/>
              <w:jc w:val="both"/>
            </w:pPr>
            <w:r>
              <w:rPr>
                <w:rFonts w:ascii="Times New Roman"/>
                <w:b w:val="false"/>
                <w:i w:val="false"/>
                <w:color w:val="000000"/>
                <w:sz w:val="20"/>
              </w:rPr>
              <w:t>
2</w:t>
            </w:r>
          </w:p>
          <w:bookmarkEnd w:id="272"/>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3"/>
          <w:p>
            <w:pPr>
              <w:spacing w:after="20"/>
              <w:ind w:left="20"/>
              <w:jc w:val="both"/>
            </w:pPr>
            <w:r>
              <w:rPr>
                <w:rFonts w:ascii="Times New Roman"/>
                <w:b w:val="false"/>
                <w:i w:val="false"/>
                <w:color w:val="000000"/>
                <w:sz w:val="20"/>
              </w:rPr>
              <w:t>
3</w:t>
            </w:r>
          </w:p>
          <w:bookmarkEnd w:id="273"/>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4"/>
          <w:p>
            <w:pPr>
              <w:spacing w:after="20"/>
              <w:ind w:left="20"/>
              <w:jc w:val="both"/>
            </w:pPr>
            <w:r>
              <w:rPr>
                <w:rFonts w:ascii="Times New Roman"/>
                <w:b w:val="false"/>
                <w:i w:val="false"/>
                <w:color w:val="000000"/>
                <w:sz w:val="20"/>
              </w:rPr>
              <w:t>
4</w:t>
            </w:r>
          </w:p>
          <w:bookmarkEnd w:id="274"/>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5"/>
          <w:p>
            <w:pPr>
              <w:spacing w:after="20"/>
              <w:ind w:left="20"/>
              <w:jc w:val="both"/>
            </w:pPr>
            <w:r>
              <w:rPr>
                <w:rFonts w:ascii="Times New Roman"/>
                <w:b w:val="false"/>
                <w:i w:val="false"/>
                <w:color w:val="000000"/>
                <w:sz w:val="20"/>
              </w:rPr>
              <w:t>
5</w:t>
            </w:r>
          </w:p>
          <w:bookmarkEnd w:id="275"/>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6"/>
          <w:p>
            <w:pPr>
              <w:spacing w:after="20"/>
              <w:ind w:left="20"/>
              <w:jc w:val="both"/>
            </w:pPr>
            <w:r>
              <w:rPr>
                <w:rFonts w:ascii="Times New Roman"/>
                <w:b w:val="false"/>
                <w:i w:val="false"/>
                <w:color w:val="000000"/>
                <w:sz w:val="20"/>
              </w:rPr>
              <w:t>
6</w:t>
            </w:r>
          </w:p>
          <w:bookmarkEnd w:id="276"/>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7"/>
          <w:p>
            <w:pPr>
              <w:spacing w:after="20"/>
              <w:ind w:left="20"/>
              <w:jc w:val="both"/>
            </w:pPr>
            <w:r>
              <w:rPr>
                <w:rFonts w:ascii="Times New Roman"/>
                <w:b w:val="false"/>
                <w:i w:val="false"/>
                <w:color w:val="000000"/>
                <w:sz w:val="20"/>
              </w:rPr>
              <w:t>
7</w:t>
            </w:r>
          </w:p>
          <w:bookmarkEnd w:id="277"/>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8"/>
          <w:p>
            <w:pPr>
              <w:spacing w:after="20"/>
              <w:ind w:left="20"/>
              <w:jc w:val="both"/>
            </w:pPr>
            <w:r>
              <w:rPr>
                <w:rFonts w:ascii="Times New Roman"/>
                <w:b w:val="false"/>
                <w:i w:val="false"/>
                <w:color w:val="000000"/>
                <w:sz w:val="20"/>
              </w:rPr>
              <w:t>
8</w:t>
            </w:r>
          </w:p>
          <w:bookmarkEnd w:id="278"/>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9"/>
          <w:p>
            <w:pPr>
              <w:spacing w:after="20"/>
              <w:ind w:left="20"/>
              <w:jc w:val="both"/>
            </w:pPr>
            <w:r>
              <w:rPr>
                <w:rFonts w:ascii="Times New Roman"/>
                <w:b w:val="false"/>
                <w:i w:val="false"/>
                <w:color w:val="000000"/>
                <w:sz w:val="20"/>
              </w:rPr>
              <w:t>
9</w:t>
            </w:r>
          </w:p>
          <w:bookmarkEnd w:id="279"/>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0"/>
          <w:p>
            <w:pPr>
              <w:spacing w:after="20"/>
              <w:ind w:left="20"/>
              <w:jc w:val="both"/>
            </w:pPr>
            <w:r>
              <w:rPr>
                <w:rFonts w:ascii="Times New Roman"/>
                <w:b w:val="false"/>
                <w:i w:val="false"/>
                <w:color w:val="000000"/>
                <w:sz w:val="20"/>
              </w:rPr>
              <w:t>
10</w:t>
            </w:r>
          </w:p>
          <w:bookmarkEnd w:id="280"/>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1"/>
          <w:p>
            <w:pPr>
              <w:spacing w:after="20"/>
              <w:ind w:left="20"/>
              <w:jc w:val="both"/>
            </w:pPr>
            <w:r>
              <w:rPr>
                <w:rFonts w:ascii="Times New Roman"/>
                <w:b w:val="false"/>
                <w:i w:val="false"/>
                <w:color w:val="000000"/>
                <w:sz w:val="20"/>
              </w:rPr>
              <w:t>
11</w:t>
            </w:r>
          </w:p>
          <w:bookmarkEnd w:id="281"/>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2"/>
          <w:p>
            <w:pPr>
              <w:spacing w:after="20"/>
              <w:ind w:left="20"/>
              <w:jc w:val="both"/>
            </w:pPr>
            <w:r>
              <w:rPr>
                <w:rFonts w:ascii="Times New Roman"/>
                <w:b w:val="false"/>
                <w:i w:val="false"/>
                <w:color w:val="000000"/>
                <w:sz w:val="20"/>
              </w:rPr>
              <w:t>
12</w:t>
            </w:r>
          </w:p>
          <w:bookmarkEnd w:id="282"/>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3"/>
          <w:p>
            <w:pPr>
              <w:spacing w:after="20"/>
              <w:ind w:left="20"/>
              <w:jc w:val="both"/>
            </w:pPr>
            <w:r>
              <w:rPr>
                <w:rFonts w:ascii="Times New Roman"/>
                <w:b w:val="false"/>
                <w:i w:val="false"/>
                <w:color w:val="000000"/>
                <w:sz w:val="20"/>
              </w:rPr>
              <w:t>
13</w:t>
            </w:r>
          </w:p>
          <w:bookmarkEnd w:id="283"/>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4"/>
          <w:p>
            <w:pPr>
              <w:spacing w:after="20"/>
              <w:ind w:left="20"/>
              <w:jc w:val="both"/>
            </w:pPr>
            <w:r>
              <w:rPr>
                <w:rFonts w:ascii="Times New Roman"/>
                <w:b w:val="false"/>
                <w:i w:val="false"/>
                <w:color w:val="000000"/>
                <w:sz w:val="20"/>
              </w:rPr>
              <w:t>
14</w:t>
            </w:r>
          </w:p>
          <w:bookmarkEnd w:id="284"/>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5"/>
          <w:p>
            <w:pPr>
              <w:spacing w:after="20"/>
              <w:ind w:left="20"/>
              <w:jc w:val="both"/>
            </w:pPr>
            <w:r>
              <w:rPr>
                <w:rFonts w:ascii="Times New Roman"/>
                <w:b w:val="false"/>
                <w:i w:val="false"/>
                <w:color w:val="000000"/>
                <w:sz w:val="20"/>
              </w:rPr>
              <w:t>
 </w:t>
            </w:r>
          </w:p>
          <w:bookmarkEnd w:id="285"/>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