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245f" w14:textId="76c2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Талас аудандық мәслихатының 2014 жылғы 24 шілдедегі № 35 - 10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2014 жылғы 24 желтоқсандағы №40-10 шешімі. Жамбыл облысының Әділет департаментінде 2015 жылғы 15 қаңтарда № 2462 болып тіркелді. Күші жойылды - Жамбыл облысы Талас аудандық мәслихатының 2024 жылғы 13 наурыздағы № 17-8 шешімімен</w:t>
      </w:r>
    </w:p>
    <w:p>
      <w:pPr>
        <w:spacing w:after="0"/>
        <w:ind w:left="0"/>
        <w:jc w:val="left"/>
      </w:pPr>
    </w:p>
    <w:p>
      <w:pPr>
        <w:spacing w:after="0"/>
        <w:ind w:left="0"/>
        <w:jc w:val="both"/>
      </w:pPr>
      <w:bookmarkStart w:name="z15" w:id="0"/>
      <w:r>
        <w:rPr>
          <w:rFonts w:ascii="Times New Roman"/>
          <w:b w:val="false"/>
          <w:i w:val="false"/>
          <w:color w:val="ff0000"/>
          <w:sz w:val="28"/>
        </w:rPr>
        <w:t xml:space="preserve">
      Ескерту. Күші жойылды - Жамбыл облысы Талас аудандық мәслихатының 13.03.2024 </w:t>
      </w:r>
      <w:r>
        <w:rPr>
          <w:rFonts w:ascii="Times New Roman"/>
          <w:b w:val="false"/>
          <w:i w:val="false"/>
          <w:color w:val="ff0000"/>
          <w:sz w:val="28"/>
        </w:rPr>
        <w:t>№ 17-8</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6"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w:t>
      </w:r>
      <w:r>
        <w:rPr>
          <w:rFonts w:ascii="Times New Roman"/>
          <w:b w:val="false"/>
          <w:i w:val="false"/>
          <w:color w:val="000000"/>
          <w:sz w:val="28"/>
        </w:rPr>
        <w:t>39 – 3 бабының</w:t>
      </w:r>
      <w:r>
        <w:rPr>
          <w:rFonts w:ascii="Times New Roman"/>
          <w:b w:val="false"/>
          <w:i w:val="false"/>
          <w:color w:val="000000"/>
          <w:sz w:val="28"/>
        </w:rPr>
        <w:t xml:space="preserve"> 6 тармағына,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Талас аудандық мәслихаты ШЕШІМ ҚАБЫЛДАДЫ: </w:t>
      </w:r>
    </w:p>
    <w:bookmarkEnd w:id="1"/>
    <w:bookmarkStart w:name="z4" w:id="2"/>
    <w:p>
      <w:pPr>
        <w:spacing w:after="0"/>
        <w:ind w:left="0"/>
        <w:jc w:val="both"/>
      </w:pPr>
      <w:r>
        <w:rPr>
          <w:rFonts w:ascii="Times New Roman"/>
          <w:b w:val="false"/>
          <w:i w:val="false"/>
          <w:color w:val="000000"/>
          <w:sz w:val="28"/>
        </w:rPr>
        <w:t xml:space="preserve">
      1. "Талас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Талас аудандық мәслихатының 2014 жылғы 24 шілдедегі </w:t>
      </w:r>
      <w:r>
        <w:rPr>
          <w:rFonts w:ascii="Times New Roman"/>
          <w:b w:val="false"/>
          <w:i w:val="false"/>
          <w:color w:val="000000"/>
          <w:sz w:val="28"/>
        </w:rPr>
        <w:t>№ 35 – 10</w:t>
      </w:r>
      <w:r>
        <w:rPr>
          <w:rFonts w:ascii="Times New Roman"/>
          <w:b w:val="false"/>
          <w:i w:val="false"/>
          <w:color w:val="000000"/>
          <w:sz w:val="28"/>
        </w:rPr>
        <w:t xml:space="preserve"> шешіміне (Нормативтік құқықтық кесімдерді мемлекеттік тіркеу тізілімінде </w:t>
      </w:r>
      <w:r>
        <w:rPr>
          <w:rFonts w:ascii="Times New Roman"/>
          <w:b w:val="false"/>
          <w:i w:val="false"/>
          <w:color w:val="000000"/>
          <w:sz w:val="28"/>
        </w:rPr>
        <w:t>№ 2288</w:t>
      </w:r>
      <w:r>
        <w:rPr>
          <w:rFonts w:ascii="Times New Roman"/>
          <w:b w:val="false"/>
          <w:i w:val="false"/>
          <w:color w:val="000000"/>
          <w:sz w:val="28"/>
        </w:rPr>
        <w:t xml:space="preserve"> болып тіркелген, 2014 жылғы 9 тамыздағы № 74 – 75 аудандық "Талас тынысы" газетінде жарияланған) келесі толықтыру енгізілсін: </w:t>
      </w:r>
    </w:p>
    <w:bookmarkEnd w:id="2"/>
    <w:bookmarkStart w:name="z5" w:id="3"/>
    <w:p>
      <w:pPr>
        <w:spacing w:after="0"/>
        <w:ind w:left="0"/>
        <w:jc w:val="both"/>
      </w:pPr>
      <w:r>
        <w:rPr>
          <w:rFonts w:ascii="Times New Roman"/>
          <w:b w:val="false"/>
          <w:i w:val="false"/>
          <w:color w:val="000000"/>
          <w:sz w:val="28"/>
        </w:rPr>
        <w:t xml:space="preserve">
      "Талас ауданының жергілікті қоғамдастық жиынына қатысу үшін ауыл, көше, көппәтерлі тұрғын үй тұрғындары өкілдерінің сандық құрамы" </w:t>
      </w:r>
      <w:r>
        <w:rPr>
          <w:rFonts w:ascii="Times New Roman"/>
          <w:b w:val="false"/>
          <w:i w:val="false"/>
          <w:color w:val="000000"/>
          <w:sz w:val="28"/>
        </w:rPr>
        <w:t>№ 2 қосымшадағы</w:t>
      </w:r>
      <w:r>
        <w:rPr>
          <w:rFonts w:ascii="Times New Roman"/>
          <w:b w:val="false"/>
          <w:i w:val="false"/>
          <w:color w:val="000000"/>
          <w:sz w:val="28"/>
        </w:rPr>
        <w:t xml:space="preserve"> "Қаратау қаласы" тарауындағы "Ауыл, көше, көппәтерлі тұрғын үй атаулары" бағаны "К.Берікбайұлы" көшесімен, "Өкілдерінің сандық құрамы" бағаны "1" санымен </w:t>
      </w:r>
      <w:r>
        <w:rPr>
          <w:rFonts w:ascii="Times New Roman"/>
          <w:b w:val="false"/>
          <w:i w:val="false"/>
          <w:color w:val="000000"/>
          <w:sz w:val="28"/>
        </w:rPr>
        <w:t>толықтырылсын</w:t>
      </w:r>
      <w:r>
        <w:rPr>
          <w:rFonts w:ascii="Times New Roman"/>
          <w:b w:val="false"/>
          <w:i w:val="false"/>
          <w:color w:val="000000"/>
          <w:sz w:val="28"/>
        </w:rPr>
        <w:t xml:space="preserve">. </w:t>
      </w:r>
    </w:p>
    <w:bookmarkEnd w:id="3"/>
    <w:bookmarkStart w:name="z6" w:id="4"/>
    <w:p>
      <w:pPr>
        <w:spacing w:after="0"/>
        <w:ind w:left="0"/>
        <w:jc w:val="both"/>
      </w:pPr>
      <w:r>
        <w:rPr>
          <w:rFonts w:ascii="Times New Roman"/>
          <w:b w:val="false"/>
          <w:i w:val="false"/>
          <w:color w:val="000000"/>
          <w:sz w:val="28"/>
        </w:rPr>
        <w:t xml:space="preserve">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Нурбалтаев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Әсемов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