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4ddc" w14:textId="4fd4d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ауданы мәслихаты 2014 жылғы 31 наурыздағы № 25-5 шешімі. Жамбыл облысының Әділет департаментінде 2014 жылғы 28 сәуірде № 2195 болып тіркелді. Күші жойылды - Жамбыл облысы Шу аудандық мәслихатының 2022 жылғы 23 ақпандағы № 24-4 шешімімен</w:t>
      </w:r>
    </w:p>
    <w:p>
      <w:pPr>
        <w:spacing w:after="0"/>
        <w:ind w:left="0"/>
        <w:jc w:val="both"/>
      </w:pPr>
      <w:bookmarkStart w:name="z26" w:id="0"/>
      <w:r>
        <w:rPr>
          <w:rFonts w:ascii="Times New Roman"/>
          <w:b w:val="false"/>
          <w:i w:val="false"/>
          <w:color w:val="ff0000"/>
          <w:sz w:val="28"/>
        </w:rPr>
        <w:t xml:space="preserve">
      Ескерту. Күші жойылды - Жамбыл облысы Шу аудандық мәслихатының 23.02.2022 </w:t>
      </w:r>
      <w:r>
        <w:rPr>
          <w:rFonts w:ascii="Times New Roman"/>
          <w:b w:val="false"/>
          <w:i w:val="false"/>
          <w:color w:val="ff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еңгізіледі)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баптарына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сәйкес аудандық мәслихаты </w:t>
      </w:r>
      <w:r>
        <w:rPr>
          <w:rFonts w:ascii="Times New Roman"/>
          <w:b/>
          <w:i w:val="false"/>
          <w:color w:val="000000"/>
          <w:sz w:val="28"/>
        </w:rPr>
        <w:t>ШЕШІМ ҚАБЫЛДАДЫ:</w:t>
      </w:r>
    </w:p>
    <w:bookmarkEnd w:id="1"/>
    <w:bookmarkStart w:name="z2" w:id="2"/>
    <w:p>
      <w:pPr>
        <w:spacing w:after="0"/>
        <w:ind w:left="0"/>
        <w:jc w:val="both"/>
      </w:pPr>
      <w:r>
        <w:rPr>
          <w:rFonts w:ascii="Times New Roman"/>
          <w:b w:val="false"/>
          <w:i w:val="false"/>
          <w:color w:val="000000"/>
          <w:sz w:val="28"/>
        </w:rPr>
        <w:t xml:space="preserve">
      1. Қоса беріліп отырған Шу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Осы шешімнің орындалуы аудандық мәслихаттың әлеуметтік-мәдени саланы, денсаулық сақтау, білім, қоғамдық және жастар ұйымдарымен байланысты дамыту, аумақты, энергетика, байланыс, әкімшілік-аумақтық құрылымды дамыту жөніндегі тұрақты комиссиясына жүктелсін.</w:t>
      </w:r>
    </w:p>
    <w:bookmarkEnd w:id="3"/>
    <w:bookmarkStart w:name="z4"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бастап күшіне енеді және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Ким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Саудабаев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2014 жылғы 31 наурыздағы</w:t>
            </w:r>
            <w:r>
              <w:br/>
            </w:r>
            <w:r>
              <w:rPr>
                <w:rFonts w:ascii="Times New Roman"/>
                <w:b w:val="false"/>
                <w:i w:val="false"/>
                <w:color w:val="000000"/>
                <w:sz w:val="20"/>
              </w:rPr>
              <w:t>№ 25-5 шешімімен бекітілген</w:t>
            </w:r>
          </w:p>
        </w:tc>
      </w:tr>
    </w:tbl>
    <w:bookmarkStart w:name="z6" w:id="5"/>
    <w:p>
      <w:pPr>
        <w:spacing w:after="0"/>
        <w:ind w:left="0"/>
        <w:jc w:val="left"/>
      </w:pPr>
      <w:r>
        <w:rPr>
          <w:rFonts w:ascii="Times New Roman"/>
          <w:b/>
          <w:i w:val="false"/>
          <w:color w:val="000000"/>
        </w:rPr>
        <w:t xml:space="preserve"> Шу аудандық мәслихатының регламенті</w:t>
      </w:r>
      <w:r>
        <w:rPr>
          <w:rFonts w:ascii="Times New Roman"/>
          <w:b/>
          <w:i w:val="false"/>
          <w:color w:val="000000"/>
        </w:rPr>
        <w:t xml:space="preserve"> 1. Жалпы ережелер</w:t>
      </w:r>
    </w:p>
    <w:bookmarkEnd w:id="5"/>
    <w:bookmarkStart w:name="z28" w:id="6"/>
    <w:p>
      <w:pPr>
        <w:spacing w:after="0"/>
        <w:ind w:left="0"/>
        <w:jc w:val="both"/>
      </w:pPr>
      <w:r>
        <w:rPr>
          <w:rFonts w:ascii="Times New Roman"/>
          <w:b w:val="false"/>
          <w:i w:val="false"/>
          <w:color w:val="000000"/>
          <w:sz w:val="28"/>
        </w:rPr>
        <w:t xml:space="preserve">
      1. Шу аудандық мәслихатының осы регламенті (бұдан әрі – Регламент) "Қазақстан Республикасындағы жергілікті мемлекеттік басқару және өзін-өзі басқару туралы" Қазақстан Республикасының 2001 жылғы 23 қаңтардағы Заңының (бұдан әрі – Заң)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9-баптарына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6"/>
    <w:bookmarkStart w:name="z29" w:id="7"/>
    <w:p>
      <w:pPr>
        <w:spacing w:after="0"/>
        <w:ind w:left="0"/>
        <w:jc w:val="both"/>
      </w:pPr>
      <w:r>
        <w:rPr>
          <w:rFonts w:ascii="Times New Roman"/>
          <w:b w:val="false"/>
          <w:i w:val="false"/>
          <w:color w:val="000000"/>
          <w:sz w:val="28"/>
        </w:rPr>
        <w:t>
      2. Шу аудандық мәслихаты (жергілікті өкілді орган) Шу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7"/>
    <w:bookmarkStart w:name="z30"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8"/>
    <w:bookmarkStart w:name="z8" w:id="9"/>
    <w:p>
      <w:pPr>
        <w:spacing w:after="0"/>
        <w:ind w:left="0"/>
        <w:jc w:val="left"/>
      </w:pPr>
      <w:r>
        <w:rPr>
          <w:rFonts w:ascii="Times New Roman"/>
          <w:b/>
          <w:i w:val="false"/>
          <w:color w:val="000000"/>
        </w:rPr>
        <w:t xml:space="preserve"> 2. Мәслихат сессияларын өткізу тәртібі</w:t>
      </w:r>
      <w:r>
        <w:rPr>
          <w:rFonts w:ascii="Times New Roman"/>
          <w:b/>
          <w:i w:val="false"/>
          <w:color w:val="000000"/>
        </w:rPr>
        <w:t xml:space="preserve"> 2.1. Мәслихат сессиялары</w:t>
      </w:r>
    </w:p>
    <w:bookmarkEnd w:id="9"/>
    <w:bookmarkStart w:name="z31"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0"/>
    <w:bookmarkStart w:name="z32" w:id="11"/>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bookmarkEnd w:id="11"/>
    <w:bookmarkStart w:name="z33" w:id="12"/>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bookmarkEnd w:id="12"/>
    <w:bookmarkStart w:name="z34"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bookmarkEnd w:id="13"/>
    <w:bookmarkStart w:name="z35" w:id="14"/>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End w:id="14"/>
    <w:bookmarkStart w:name="z36" w:id="15"/>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Шу аудандық аумақтық сайлау комиссиясының төрағасы шақырады.</w:t>
      </w:r>
    </w:p>
    <w:bookmarkEnd w:id="15"/>
    <w:bookmarkStart w:name="z37" w:id="16"/>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w:t>
      </w:r>
    </w:p>
    <w:bookmarkEnd w:id="16"/>
    <w:bookmarkStart w:name="z38" w:id="17"/>
    <w:p>
      <w:pPr>
        <w:spacing w:after="0"/>
        <w:ind w:left="0"/>
        <w:jc w:val="both"/>
      </w:pP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End w:id="17"/>
    <w:bookmarkStart w:name="z39" w:id="18"/>
    <w:p>
      <w:pPr>
        <w:spacing w:after="0"/>
        <w:ind w:left="0"/>
        <w:jc w:val="both"/>
      </w:pPr>
      <w:r>
        <w:rPr>
          <w:rFonts w:ascii="Times New Roman"/>
          <w:b w:val="false"/>
          <w:i w:val="false"/>
          <w:color w:val="000000"/>
          <w:sz w:val="28"/>
        </w:rPr>
        <w:t>
      7. Мәслихаттың кезекті сессиясы жылына төрт реттен жиі шақырылмайды және оны мәслихат сессиясының төрағасы жүргізеді.</w:t>
      </w:r>
    </w:p>
    <w:bookmarkEnd w:id="18"/>
    <w:bookmarkStart w:name="z40" w:id="19"/>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19"/>
    <w:bookmarkStart w:name="z41" w:id="20"/>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End w:id="20"/>
    <w:bookmarkStart w:name="z42" w:id="21"/>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21"/>
    <w:bookmarkStart w:name="z43" w:id="22"/>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End w:id="22"/>
    <w:bookmarkStart w:name="z44" w:id="23"/>
    <w:p>
      <w:pPr>
        <w:spacing w:after="0"/>
        <w:ind w:left="0"/>
        <w:jc w:val="both"/>
      </w:pP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23"/>
    <w:bookmarkStart w:name="z45" w:id="24"/>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p>
    <w:bookmarkEnd w:id="24"/>
    <w:bookmarkStart w:name="z46" w:id="25"/>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bookmarkEnd w:id="25"/>
    <w:bookmarkStart w:name="z47" w:id="26"/>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bookmarkEnd w:id="26"/>
    <w:bookmarkStart w:name="z48" w:id="27"/>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27"/>
    <w:bookmarkStart w:name="z49" w:id="28"/>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p>
    <w:bookmarkEnd w:id="28"/>
    <w:bookmarkStart w:name="z50" w:id="29"/>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сессиясына аудан әкімі,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29"/>
    <w:bookmarkStart w:name="z51" w:id="30"/>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30"/>
    <w:bookmarkStart w:name="z52" w:id="31"/>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End w:id="31"/>
    <w:bookmarkStart w:name="z53" w:id="32"/>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32"/>
    <w:bookmarkStart w:name="z54" w:id="33"/>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End w:id="33"/>
    <w:bookmarkStart w:name="z55" w:id="34"/>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34"/>
    <w:bookmarkStart w:name="z56" w:id="35"/>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bookmarkEnd w:id="35"/>
    <w:bookmarkStart w:name="z57" w:id="36"/>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End w:id="36"/>
    <w:bookmarkStart w:name="z58" w:id="37"/>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37"/>
    <w:bookmarkStart w:name="z59" w:id="38"/>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End w:id="38"/>
    <w:bookmarkStart w:name="z10" w:id="39"/>
    <w:p>
      <w:pPr>
        <w:spacing w:after="0"/>
        <w:ind w:left="0"/>
        <w:jc w:val="left"/>
      </w:pPr>
      <w:r>
        <w:rPr>
          <w:rFonts w:ascii="Times New Roman"/>
          <w:b/>
          <w:i w:val="false"/>
          <w:color w:val="000000"/>
        </w:rPr>
        <w:t xml:space="preserve"> 2.2. Мәслихат актілерін қабылдау тәртібі</w:t>
      </w:r>
    </w:p>
    <w:bookmarkEnd w:id="39"/>
    <w:bookmarkStart w:name="z60" w:id="40"/>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40"/>
    <w:bookmarkStart w:name="z61" w:id="41"/>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41"/>
    <w:bookmarkStart w:name="z62" w:id="42"/>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bookmarkEnd w:id="42"/>
    <w:bookmarkStart w:name="z63" w:id="43"/>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bookmarkEnd w:id="43"/>
    <w:bookmarkStart w:name="z64" w:id="44"/>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мәслихат онымен бірлескен шешім қабылдайды.</w:t>
      </w:r>
    </w:p>
    <w:bookmarkEnd w:id="44"/>
    <w:bookmarkStart w:name="z65" w:id="45"/>
    <w:p>
      <w:pPr>
        <w:spacing w:after="0"/>
        <w:ind w:left="0"/>
        <w:jc w:val="both"/>
      </w:pPr>
      <w:r>
        <w:rPr>
          <w:rFonts w:ascii="Times New Roman"/>
          <w:b w:val="false"/>
          <w:i w:val="false"/>
          <w:color w:val="000000"/>
          <w:sz w:val="28"/>
        </w:rPr>
        <w:t>
      20. Мәслихаттың құқық нормасын қамтитын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45"/>
    <w:bookmarkStart w:name="z66" w:id="46"/>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46"/>
    <w:bookmarkStart w:name="z67" w:id="47"/>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47"/>
    <w:bookmarkStart w:name="z68" w:id="48"/>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bookmarkEnd w:id="48"/>
    <w:bookmarkStart w:name="z69" w:id="49"/>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End w:id="49"/>
    <w:bookmarkStart w:name="z70" w:id="50"/>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50"/>
    <w:bookmarkStart w:name="z71" w:id="51"/>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51"/>
    <w:bookmarkStart w:name="z72" w:id="52"/>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bookmarkEnd w:id="52"/>
    <w:bookmarkStart w:name="z73" w:id="53"/>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End w:id="53"/>
    <w:bookmarkStart w:name="z74" w:id="54"/>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p>
    <w:bookmarkEnd w:id="54"/>
    <w:bookmarkStart w:name="z75" w:id="55"/>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55"/>
    <w:bookmarkStart w:name="z76" w:id="56"/>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56"/>
    <w:bookmarkStart w:name="z77" w:id="57"/>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57"/>
    <w:bookmarkStart w:name="z78" w:id="58"/>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58"/>
    <w:bookmarkStart w:name="z79" w:id="59"/>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59"/>
    <w:bookmarkStart w:name="z80" w:id="60"/>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60"/>
    <w:bookmarkStart w:name="z81" w:id="61"/>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61"/>
    <w:bookmarkStart w:name="z82" w:id="62"/>
    <w:p>
      <w:pPr>
        <w:spacing w:after="0"/>
        <w:ind w:left="0"/>
        <w:jc w:val="both"/>
      </w:pP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62"/>
    <w:bookmarkStart w:name="z83" w:id="63"/>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p>
    <w:bookmarkEnd w:id="63"/>
    <w:bookmarkStart w:name="z84" w:id="64"/>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bookmarkEnd w:id="64"/>
    <w:bookmarkStart w:name="z85" w:id="65"/>
    <w:p>
      <w:pPr>
        <w:spacing w:after="0"/>
        <w:ind w:left="0"/>
        <w:jc w:val="both"/>
      </w:pPr>
      <w:r>
        <w:rPr>
          <w:rFonts w:ascii="Times New Roman"/>
          <w:b w:val="false"/>
          <w:i w:val="false"/>
          <w:color w:val="000000"/>
          <w:sz w:val="28"/>
        </w:rPr>
        <w:t>
      Шу ауданының бюджетін облыстық бюджетті бекіту туралы облыстық мәслихаттың шешіміне қол қойылғаннан кейін екі апта мерзімнен кешіктірмей Шу аудандық мәслихаты бекітеді.</w:t>
      </w:r>
    </w:p>
    <w:bookmarkEnd w:id="65"/>
    <w:bookmarkStart w:name="z86" w:id="66"/>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66"/>
    <w:bookmarkStart w:name="z87" w:id="67"/>
    <w:p>
      <w:pPr>
        <w:spacing w:after="0"/>
        <w:ind w:left="0"/>
        <w:jc w:val="both"/>
      </w:pPr>
      <w:r>
        <w:rPr>
          <w:rFonts w:ascii="Times New Roman"/>
          <w:b w:val="false"/>
          <w:i w:val="false"/>
          <w:color w:val="000000"/>
          <w:sz w:val="28"/>
        </w:rPr>
        <w:t>
      30. Ауданның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67"/>
    <w:bookmarkStart w:name="z11" w:id="68"/>
    <w:p>
      <w:pPr>
        <w:spacing w:after="0"/>
        <w:ind w:left="0"/>
        <w:jc w:val="left"/>
      </w:pPr>
      <w:r>
        <w:rPr>
          <w:rFonts w:ascii="Times New Roman"/>
          <w:b/>
          <w:i w:val="false"/>
          <w:color w:val="000000"/>
        </w:rPr>
        <w:t xml:space="preserve"> 3. Есептерді тыңдау тәртібі</w:t>
      </w:r>
    </w:p>
    <w:bookmarkEnd w:id="68"/>
    <w:bookmarkStart w:name="z88" w:id="69"/>
    <w:p>
      <w:pPr>
        <w:spacing w:after="0"/>
        <w:ind w:left="0"/>
        <w:jc w:val="both"/>
      </w:pPr>
      <w:r>
        <w:rPr>
          <w:rFonts w:ascii="Times New Roman"/>
          <w:b w:val="false"/>
          <w:i w:val="false"/>
          <w:color w:val="000000"/>
          <w:sz w:val="28"/>
        </w:rPr>
        <w:t>
      31. Мәслихат аудан әкімінің есептерін тыңдау жолымен тиісті жергілікті бюджеттің, аумақтарды дамыту бағдарламаларының орындалуын бақылауды жүзеге асырады.</w:t>
      </w:r>
    </w:p>
    <w:bookmarkEnd w:id="69"/>
    <w:bookmarkStart w:name="z89" w:id="70"/>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w:t>
      </w:r>
      <w:r>
        <w:rPr>
          <w:rFonts w:ascii="Times New Roman"/>
          <w:b w:val="false"/>
          <w:i w:val="false"/>
          <w:color w:val="000000"/>
          <w:sz w:val="28"/>
        </w:rPr>
        <w:t>№ 19</w:t>
      </w:r>
      <w:r>
        <w:rPr>
          <w:rFonts w:ascii="Times New Roman"/>
          <w:b w:val="false"/>
          <w:i w:val="false"/>
          <w:color w:val="000000"/>
          <w:sz w:val="28"/>
        </w:rPr>
        <w:t xml:space="preserve"> Жарлығына сәйкес сессияда аудан әкімінің есебін тыңдайды.</w:t>
      </w:r>
    </w:p>
    <w:bookmarkEnd w:id="70"/>
    <w:bookmarkStart w:name="z90" w:id="71"/>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bookmarkEnd w:id="71"/>
    <w:bookmarkStart w:name="z91" w:id="72"/>
    <w:p>
      <w:pPr>
        <w:spacing w:after="0"/>
        <w:ind w:left="0"/>
        <w:jc w:val="both"/>
      </w:pP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p>
    <w:bookmarkEnd w:id="72"/>
    <w:bookmarkStart w:name="z92" w:id="73"/>
    <w:p>
      <w:pPr>
        <w:spacing w:after="0"/>
        <w:ind w:left="0"/>
        <w:jc w:val="both"/>
      </w:pPr>
      <w:r>
        <w:rPr>
          <w:rFonts w:ascii="Times New Roman"/>
          <w:b w:val="false"/>
          <w:i w:val="false"/>
          <w:color w:val="000000"/>
          <w:sz w:val="28"/>
        </w:rPr>
        <w:t>
      33. Мәслихат, мәслихат хатшысының, тұрақты комиссиялар төрағаларының және мәслихаттың өзге органдарының есебін тыңдайды.</w:t>
      </w:r>
    </w:p>
    <w:bookmarkEnd w:id="73"/>
    <w:bookmarkStart w:name="z93" w:id="74"/>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p>
    <w:bookmarkEnd w:id="74"/>
    <w:bookmarkStart w:name="z94" w:id="75"/>
    <w:p>
      <w:pPr>
        <w:spacing w:after="0"/>
        <w:ind w:left="0"/>
        <w:jc w:val="both"/>
      </w:pPr>
      <w:r>
        <w:rPr>
          <w:rFonts w:ascii="Times New Roman"/>
          <w:b w:val="false"/>
          <w:i w:val="false"/>
          <w:color w:val="000000"/>
          <w:sz w:val="28"/>
        </w:rPr>
        <w:t>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End w:id="75"/>
    <w:bookmarkStart w:name="z95" w:id="76"/>
    <w:p>
      <w:pPr>
        <w:spacing w:after="0"/>
        <w:ind w:left="0"/>
        <w:jc w:val="both"/>
      </w:pPr>
      <w:r>
        <w:rPr>
          <w:rFonts w:ascii="Times New Roman"/>
          <w:b w:val="false"/>
          <w:i w:val="false"/>
          <w:color w:val="000000"/>
          <w:sz w:val="28"/>
        </w:rPr>
        <w:t>
      34. Мәслихат жылына кемінде бір рет халық алдында мәслихаттың атқарған жұмысы, оның тұрақты комиссияларының қызметі туралы есеп береді.</w:t>
      </w:r>
    </w:p>
    <w:bookmarkEnd w:id="76"/>
    <w:bookmarkStart w:name="z96" w:id="77"/>
    <w:p>
      <w:pPr>
        <w:spacing w:after="0"/>
        <w:ind w:left="0"/>
        <w:jc w:val="both"/>
      </w:pPr>
      <w:r>
        <w:rPr>
          <w:rFonts w:ascii="Times New Roman"/>
          <w:b w:val="false"/>
          <w:i w:val="false"/>
          <w:color w:val="000000"/>
          <w:sz w:val="28"/>
        </w:rPr>
        <w:t>
      35. Ауданның ауыл, ауылдық округ, Шу қаласының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End w:id="77"/>
    <w:bookmarkStart w:name="z12" w:id="78"/>
    <w:p>
      <w:pPr>
        <w:spacing w:after="0"/>
        <w:ind w:left="0"/>
        <w:jc w:val="left"/>
      </w:pPr>
      <w:r>
        <w:rPr>
          <w:rFonts w:ascii="Times New Roman"/>
          <w:b/>
          <w:i w:val="false"/>
          <w:color w:val="000000"/>
        </w:rPr>
        <w:t xml:space="preserve"> 4. Депутаттардың сауалдарын қарау тәртібі</w:t>
      </w:r>
    </w:p>
    <w:bookmarkEnd w:id="78"/>
    <w:bookmarkStart w:name="z97" w:id="79"/>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Шу аудандық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79"/>
    <w:bookmarkStart w:name="z98" w:id="80"/>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80"/>
    <w:bookmarkStart w:name="z99" w:id="81"/>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81"/>
    <w:bookmarkStart w:name="z100" w:id="82"/>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82"/>
    <w:bookmarkStart w:name="z101" w:id="83"/>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83"/>
    <w:bookmarkStart w:name="z102" w:id="84"/>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End w:id="84"/>
    <w:bookmarkStart w:name="z13" w:id="8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rPr>
          <w:rFonts w:ascii="Times New Roman"/>
          <w:b/>
          <w:i w:val="false"/>
          <w:color w:val="000000"/>
        </w:rPr>
        <w:t xml:space="preserve"> 5.1. Мәслихат сессиясының төрағасы</w:t>
      </w:r>
    </w:p>
    <w:bookmarkEnd w:id="85"/>
    <w:bookmarkStart w:name="z103" w:id="86"/>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bookmarkEnd w:id="86"/>
    <w:bookmarkStart w:name="z104" w:id="87"/>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w:t>
      </w:r>
    </w:p>
    <w:bookmarkEnd w:id="87"/>
    <w:bookmarkStart w:name="z105" w:id="88"/>
    <w:p>
      <w:pPr>
        <w:spacing w:after="0"/>
        <w:ind w:left="0"/>
        <w:jc w:val="both"/>
      </w:pP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p>
    <w:bookmarkEnd w:id="88"/>
    <w:bookmarkStart w:name="z106" w:id="89"/>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bookmarkEnd w:id="89"/>
    <w:bookmarkStart w:name="z107" w:id="90"/>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End w:id="90"/>
    <w:bookmarkStart w:name="z108" w:id="91"/>
    <w:p>
      <w:pPr>
        <w:spacing w:after="0"/>
        <w:ind w:left="0"/>
        <w:jc w:val="both"/>
      </w:pPr>
      <w:r>
        <w:rPr>
          <w:rFonts w:ascii="Times New Roman"/>
          <w:b w:val="false"/>
          <w:i w:val="false"/>
          <w:color w:val="000000"/>
          <w:sz w:val="28"/>
        </w:rPr>
        <w:t>
      42. Мәслихат сессиясының төрағасы:</w:t>
      </w:r>
    </w:p>
    <w:bookmarkEnd w:id="91"/>
    <w:bookmarkStart w:name="z109" w:id="92"/>
    <w:p>
      <w:pPr>
        <w:spacing w:after="0"/>
        <w:ind w:left="0"/>
        <w:jc w:val="both"/>
      </w:pPr>
      <w:r>
        <w:rPr>
          <w:rFonts w:ascii="Times New Roman"/>
          <w:b w:val="false"/>
          <w:i w:val="false"/>
          <w:color w:val="000000"/>
          <w:sz w:val="28"/>
        </w:rPr>
        <w:t>
      1) мәслихат сессиясын шақыру туралы шешiм қабылдайды;</w:t>
      </w:r>
    </w:p>
    <w:bookmarkEnd w:id="92"/>
    <w:bookmarkStart w:name="z110" w:id="93"/>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93"/>
    <w:bookmarkStart w:name="z111" w:id="94"/>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94"/>
    <w:bookmarkStart w:name="z112" w:id="95"/>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95"/>
    <w:bookmarkStart w:name="z113" w:id="96"/>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End w:id="96"/>
    <w:bookmarkStart w:name="z114" w:id="97"/>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97"/>
    <w:bookmarkStart w:name="z15" w:id="98"/>
    <w:p>
      <w:pPr>
        <w:spacing w:after="0"/>
        <w:ind w:left="0"/>
        <w:jc w:val="left"/>
      </w:pPr>
      <w:r>
        <w:rPr>
          <w:rFonts w:ascii="Times New Roman"/>
          <w:b/>
          <w:i w:val="false"/>
          <w:color w:val="000000"/>
        </w:rPr>
        <w:t xml:space="preserve"> 5.2. Мәслихат хатшысы</w:t>
      </w:r>
    </w:p>
    <w:bookmarkEnd w:id="98"/>
    <w:bookmarkStart w:name="z115" w:id="99"/>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99"/>
    <w:bookmarkStart w:name="z116" w:id="100"/>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End w:id="100"/>
    <w:bookmarkStart w:name="z117" w:id="101"/>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101"/>
    <w:bookmarkStart w:name="z118" w:id="102"/>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bookmarkEnd w:id="102"/>
    <w:bookmarkStart w:name="z119" w:id="103"/>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End w:id="103"/>
    <w:bookmarkStart w:name="z120" w:id="104"/>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104"/>
    <w:bookmarkStart w:name="z16" w:id="105"/>
    <w:p>
      <w:pPr>
        <w:spacing w:after="0"/>
        <w:ind w:left="0"/>
        <w:jc w:val="left"/>
      </w:pPr>
      <w:r>
        <w:rPr>
          <w:rFonts w:ascii="Times New Roman"/>
          <w:b/>
          <w:i w:val="false"/>
          <w:color w:val="000000"/>
        </w:rPr>
        <w:t xml:space="preserve"> 5.3. Мәслихаттың тұрақты және уақытша комиссиялары</w:t>
      </w:r>
    </w:p>
    <w:bookmarkEnd w:id="105"/>
    <w:bookmarkStart w:name="z121" w:id="106"/>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106"/>
    <w:bookmarkStart w:name="z122" w:id="107"/>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bookmarkEnd w:id="107"/>
    <w:bookmarkStart w:name="z123" w:id="108"/>
    <w:p>
      <w:pPr>
        <w:spacing w:after="0"/>
        <w:ind w:left="0"/>
        <w:jc w:val="both"/>
      </w:pPr>
      <w:r>
        <w:rPr>
          <w:rFonts w:ascii="Times New Roman"/>
          <w:b w:val="false"/>
          <w:i w:val="false"/>
          <w:color w:val="000000"/>
          <w:sz w:val="28"/>
        </w:rPr>
        <w:t>
      Тұрақты комиссиялардың саны жетіден аспауға тиіс.</w:t>
      </w:r>
    </w:p>
    <w:bookmarkEnd w:id="108"/>
    <w:bookmarkStart w:name="z124" w:id="109"/>
    <w:p>
      <w:pPr>
        <w:spacing w:after="0"/>
        <w:ind w:left="0"/>
        <w:jc w:val="both"/>
      </w:pPr>
      <w:r>
        <w:rPr>
          <w:rFonts w:ascii="Times New Roman"/>
          <w:b w:val="false"/>
          <w:i w:val="false"/>
          <w:color w:val="000000"/>
          <w:sz w:val="28"/>
        </w:rPr>
        <w:t>
      Мәслихаттың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bookmarkEnd w:id="109"/>
    <w:bookmarkStart w:name="z125" w:id="110"/>
    <w:p>
      <w:pPr>
        <w:spacing w:after="0"/>
        <w:ind w:left="0"/>
        <w:jc w:val="both"/>
      </w:pPr>
      <w:r>
        <w:rPr>
          <w:rFonts w:ascii="Times New Roman"/>
          <w:b w:val="false"/>
          <w:i w:val="false"/>
          <w:color w:val="000000"/>
          <w:sz w:val="28"/>
        </w:rPr>
        <w:t>
      Тұрақты комиссиялар жұмыс топтарын құра алады.</w:t>
      </w:r>
    </w:p>
    <w:bookmarkEnd w:id="110"/>
    <w:bookmarkStart w:name="z126" w:id="111"/>
    <w:p>
      <w:pPr>
        <w:spacing w:after="0"/>
        <w:ind w:left="0"/>
        <w:jc w:val="both"/>
      </w:pPr>
      <w:r>
        <w:rPr>
          <w:rFonts w:ascii="Times New Roman"/>
          <w:b w:val="false"/>
          <w:i w:val="false"/>
          <w:color w:val="000000"/>
          <w:sz w:val="28"/>
        </w:rPr>
        <w:t xml:space="preserve">
      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111"/>
    <w:bookmarkStart w:name="z127" w:id="112"/>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112"/>
    <w:bookmarkStart w:name="z128" w:id="113"/>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113"/>
    <w:bookmarkStart w:name="z129" w:id="114"/>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bookmarkEnd w:id="114"/>
    <w:bookmarkStart w:name="z130" w:id="115"/>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bookmarkEnd w:id="115"/>
    <w:bookmarkStart w:name="z131" w:id="116"/>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bookmarkEnd w:id="116"/>
    <w:bookmarkStart w:name="z132" w:id="117"/>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End w:id="117"/>
    <w:bookmarkStart w:name="z133" w:id="118"/>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18"/>
    <w:bookmarkStart w:name="z134" w:id="119"/>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bookmarkEnd w:id="119"/>
    <w:bookmarkStart w:name="z135" w:id="120"/>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bookmarkEnd w:id="120"/>
    <w:bookmarkStart w:name="z136" w:id="121"/>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bookmarkEnd w:id="121"/>
    <w:bookmarkStart w:name="z137" w:id="122"/>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End w:id="122"/>
    <w:bookmarkStart w:name="z17" w:id="123"/>
    <w:p>
      <w:pPr>
        <w:spacing w:after="0"/>
        <w:ind w:left="0"/>
        <w:jc w:val="left"/>
      </w:pPr>
      <w:r>
        <w:rPr>
          <w:rFonts w:ascii="Times New Roman"/>
          <w:b/>
          <w:i w:val="false"/>
          <w:color w:val="000000"/>
        </w:rPr>
        <w:t xml:space="preserve"> 5.4. Мәслихаттың редакциялық және есеп комиссиялары</w:t>
      </w:r>
    </w:p>
    <w:bookmarkEnd w:id="123"/>
    <w:bookmarkStart w:name="z138" w:id="124"/>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124"/>
    <w:bookmarkStart w:name="z139" w:id="125"/>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125"/>
    <w:bookmarkStart w:name="z140" w:id="126"/>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End w:id="126"/>
    <w:bookmarkStart w:name="z141" w:id="127"/>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127"/>
    <w:bookmarkStart w:name="z142" w:id="128"/>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bookmarkEnd w:id="128"/>
    <w:bookmarkStart w:name="z143" w:id="129"/>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bookmarkEnd w:id="129"/>
    <w:bookmarkStart w:name="z144" w:id="130"/>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бюллетендер санақта есепке алынбайды.</w:t>
      </w:r>
    </w:p>
    <w:bookmarkEnd w:id="130"/>
    <w:bookmarkStart w:name="z18" w:id="131"/>
    <w:p>
      <w:pPr>
        <w:spacing w:after="0"/>
        <w:ind w:left="0"/>
        <w:jc w:val="left"/>
      </w:pPr>
      <w:r>
        <w:rPr>
          <w:rFonts w:ascii="Times New Roman"/>
          <w:b/>
          <w:i w:val="false"/>
          <w:color w:val="000000"/>
        </w:rPr>
        <w:t xml:space="preserve"> 5.5. Мәслихаттардағы депутаттық бірлестіктер</w:t>
      </w:r>
    </w:p>
    <w:bookmarkEnd w:id="131"/>
    <w:bookmarkStart w:name="z145" w:id="132"/>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132"/>
    <w:bookmarkStart w:name="z146" w:id="133"/>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33"/>
    <w:bookmarkStart w:name="z147" w:id="134"/>
    <w:p>
      <w:pPr>
        <w:spacing w:after="0"/>
        <w:ind w:left="0"/>
        <w:jc w:val="both"/>
      </w:pPr>
      <w:r>
        <w:rPr>
          <w:rFonts w:ascii="Times New Roman"/>
          <w:b w:val="false"/>
          <w:i w:val="false"/>
          <w:color w:val="000000"/>
          <w:sz w:val="28"/>
        </w:rPr>
        <w:t>
      57. Депутаттық бірлестіктердің мүшелері:</w:t>
      </w:r>
    </w:p>
    <w:bookmarkEnd w:id="134"/>
    <w:bookmarkStart w:name="z148" w:id="135"/>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135"/>
    <w:bookmarkStart w:name="z149" w:id="136"/>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136"/>
    <w:bookmarkStart w:name="z150" w:id="137"/>
    <w:p>
      <w:pPr>
        <w:spacing w:after="0"/>
        <w:ind w:left="0"/>
        <w:jc w:val="both"/>
      </w:pPr>
      <w:r>
        <w:rPr>
          <w:rFonts w:ascii="Times New Roman"/>
          <w:b w:val="false"/>
          <w:i w:val="false"/>
          <w:color w:val="000000"/>
          <w:sz w:val="28"/>
        </w:rPr>
        <w:t>
      3) мәслихат шешімдерінің жобаларына түзетулер ұсынуы;</w:t>
      </w:r>
    </w:p>
    <w:bookmarkEnd w:id="137"/>
    <w:bookmarkStart w:name="z151" w:id="138"/>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End w:id="138"/>
    <w:bookmarkStart w:name="z152" w:id="139"/>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139"/>
    <w:bookmarkStart w:name="z19" w:id="140"/>
    <w:p>
      <w:pPr>
        <w:spacing w:after="0"/>
        <w:ind w:left="0"/>
        <w:jc w:val="left"/>
      </w:pPr>
      <w:r>
        <w:rPr>
          <w:rFonts w:ascii="Times New Roman"/>
          <w:b/>
          <w:i w:val="false"/>
          <w:color w:val="000000"/>
        </w:rPr>
        <w:t xml:space="preserve"> 6. Депутаттық этика</w:t>
      </w:r>
    </w:p>
    <w:bookmarkEnd w:id="140"/>
    <w:bookmarkStart w:name="z153" w:id="141"/>
    <w:p>
      <w:pPr>
        <w:spacing w:after="0"/>
        <w:ind w:left="0"/>
        <w:jc w:val="both"/>
      </w:pPr>
      <w:r>
        <w:rPr>
          <w:rFonts w:ascii="Times New Roman"/>
          <w:b w:val="false"/>
          <w:i w:val="false"/>
          <w:color w:val="000000"/>
          <w:sz w:val="28"/>
        </w:rPr>
        <w:t>
      59. Мәслихат депутаттары:</w:t>
      </w:r>
    </w:p>
    <w:bookmarkEnd w:id="141"/>
    <w:bookmarkStart w:name="z154" w:id="142"/>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142"/>
    <w:bookmarkStart w:name="z155" w:id="143"/>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143"/>
    <w:bookmarkStart w:name="z156" w:id="144"/>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44"/>
    <w:bookmarkStart w:name="z157" w:id="145"/>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145"/>
    <w:bookmarkStart w:name="z158" w:id="146"/>
    <w:p>
      <w:pPr>
        <w:spacing w:after="0"/>
        <w:ind w:left="0"/>
        <w:jc w:val="both"/>
      </w:pPr>
      <w:r>
        <w:rPr>
          <w:rFonts w:ascii="Times New Roman"/>
          <w:b w:val="false"/>
          <w:i w:val="false"/>
          <w:color w:val="000000"/>
          <w:sz w:val="28"/>
        </w:rPr>
        <w:t>
      5) сөйлеушілердің сөзін бөлмеуге тиіс.</w:t>
      </w:r>
    </w:p>
    <w:bookmarkEnd w:id="146"/>
    <w:bookmarkStart w:name="z159" w:id="147"/>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147"/>
    <w:bookmarkStart w:name="z160" w:id="148"/>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148"/>
    <w:bookmarkStart w:name="z161" w:id="149"/>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149"/>
    <w:bookmarkStart w:name="z162" w:id="150"/>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150"/>
    <w:bookmarkStart w:name="z163" w:id="151"/>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151"/>
    <w:bookmarkStart w:name="z20" w:id="152"/>
    <w:p>
      <w:pPr>
        <w:spacing w:after="0"/>
        <w:ind w:left="0"/>
        <w:jc w:val="left"/>
      </w:pPr>
      <w:r>
        <w:rPr>
          <w:rFonts w:ascii="Times New Roman"/>
          <w:b/>
          <w:i w:val="false"/>
          <w:color w:val="000000"/>
        </w:rPr>
        <w:t xml:space="preserve"> 7. Мәслихат аппаратының жұмысын ұйымдастыру</w:t>
      </w:r>
    </w:p>
    <w:bookmarkEnd w:id="152"/>
    <w:bookmarkStart w:name="z164" w:id="153"/>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153"/>
    <w:bookmarkStart w:name="z165" w:id="154"/>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bookmarkEnd w:id="154"/>
    <w:bookmarkStart w:name="z166" w:id="155"/>
    <w:p>
      <w:pPr>
        <w:spacing w:after="0"/>
        <w:ind w:left="0"/>
        <w:jc w:val="both"/>
      </w:pPr>
      <w:r>
        <w:rPr>
          <w:rFonts w:ascii="Times New Roman"/>
          <w:b w:val="false"/>
          <w:i w:val="false"/>
          <w:color w:val="000000"/>
          <w:sz w:val="28"/>
        </w:rPr>
        <w:t>
      Мәслихат аппараты туралы ережені мәслихат бекітеді.</w:t>
      </w:r>
    </w:p>
    <w:bookmarkEnd w:id="155"/>
    <w:bookmarkStart w:name="z167" w:id="156"/>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156"/>
    <w:bookmarkStart w:name="z168" w:id="157"/>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157"/>
    <w:bookmarkStart w:name="z169" w:id="158"/>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bookmarkEnd w:id="1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