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b1fc" w14:textId="ad5b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2014 жылғы 20 мамырдағы № 28-9 шешімі. Жамбыл облысының Әділет департаментінде 2014 жылғы 10 маусымда № 2239 болып тіркелді. Күші жойылды - Жамбыл облысы Шу аудандық мәслихатының 2015 жылғы 31 наурыздағы № 38-5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Кұші жойылды - Жамбыл облысы Шу аудандық мәслихатының 31.03.2015 </w:t>
      </w:r>
      <w:r>
        <w:rPr>
          <w:rFonts w:ascii="Times New Roman"/>
          <w:b w:val="false"/>
          <w:i w:val="false"/>
          <w:color w:val="ff0000"/>
          <w:sz w:val="28"/>
        </w:rPr>
        <w:t>№ 38-5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Шу ауданның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айлық есептік көрсеткіш мөлшерінде бір 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2. Осы шешімнің орындалуы аудандық мәслихаттың әлеуметтік-мәдени саланы, денсаулық сақтау, білім, қоғамдық және жастар ұйымдарымен байланысты дамыту, аймақты, энергетика, байланыс, әкімшілік-аумақтық құрылымды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оның алғаш ресми жарияланғаннан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Ниязбеков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