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3d53" w14:textId="3463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Шу аудандық мәслихатының 2013 жылғы 25 желтоқсандағы № 24-2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2014 жылғы 25 маусымдағы № 29-2 шешімі. Жамбыл облысының Әділет департаментінде 2014 жылғы 1 шілдеде № 2255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 20-3 шешіміне өзгерістер енгізу туралы» Жамбыл облыстық мәслихатының 2014 жылғы 12 маусымдағы </w:t>
      </w:r>
      <w:r>
        <w:rPr>
          <w:rFonts w:ascii="Times New Roman"/>
          <w:b w:val="false"/>
          <w:i w:val="false"/>
          <w:color w:val="000000"/>
          <w:sz w:val="28"/>
        </w:rPr>
        <w:t>№ 25-2</w:t>
      </w:r>
      <w:r>
        <w:rPr>
          <w:rFonts w:ascii="Times New Roman"/>
          <w:b w:val="false"/>
          <w:i w:val="false"/>
          <w:color w:val="000000"/>
          <w:sz w:val="28"/>
        </w:rPr>
        <w:t xml:space="preserve"> шешімі (Нормативтік құқықтық кесімдердің мемлекеттік тіркеу тізілімінде № 2242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Шу аудандық мәслихатының 2013 жылғы 25 желтоқсандағы </w:t>
      </w:r>
      <w:r>
        <w:rPr>
          <w:rFonts w:ascii="Times New Roman"/>
          <w:b w:val="false"/>
          <w:i w:val="false"/>
          <w:color w:val="000000"/>
          <w:sz w:val="28"/>
        </w:rPr>
        <w:t>№ 24-2</w:t>
      </w:r>
      <w:r>
        <w:rPr>
          <w:rFonts w:ascii="Times New Roman"/>
          <w:b w:val="false"/>
          <w:i w:val="false"/>
          <w:color w:val="000000"/>
          <w:sz w:val="28"/>
        </w:rPr>
        <w:t xml:space="preserve"> шешіміне (Нормативтік құқықтық актілерді мемлекеттік тіркеу тізілімінде № 2088 болып тіркелген, 2014 жылғы 6 қаңтардағы аудандық «Шу өңірі» № 2-3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«10 385 291» сандары «10 382 085» сандарымен ауыстырылсын;</w:t>
      </w:r>
      <w:r>
        <w:br/>
      </w:r>
      <w:r>
        <w:rPr>
          <w:rFonts w:ascii="Times New Roman"/>
          <w:b w:val="false"/>
          <w:i w:val="false"/>
          <w:color w:val="000000"/>
          <w:sz w:val="28"/>
        </w:rPr>
        <w:t>
      «8 629 252» сандары «8 626 046»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«10 505 837» сандары «10 489 475»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«27 594» сандары «19 541»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Қ. Сүгірбаев                               Б. Саудабаев</w:t>
      </w:r>
    </w:p>
    <w:bookmarkEnd w:id="0"/>
    <w:bookmarkStart w:name="z10" w:id="1"/>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2014 жылғы 25 маусымдағы</w:t>
      </w:r>
      <w:r>
        <w:br/>
      </w:r>
      <w:r>
        <w:rPr>
          <w:rFonts w:ascii="Times New Roman"/>
          <w:b w:val="false"/>
          <w:i w:val="false"/>
          <w:color w:val="000000"/>
          <w:sz w:val="28"/>
        </w:rPr>
        <w:t>
№ 29-2 шешіміне № 1 қосымша</w:t>
      </w:r>
    </w:p>
    <w:bookmarkEnd w:id="1"/>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24-2 шешіміне № 1 қосымша</w:t>
      </w:r>
    </w:p>
    <w:p>
      <w:pPr>
        <w:spacing w:after="0"/>
        <w:ind w:left="0"/>
        <w:jc w:val="left"/>
      </w:pPr>
      <w:r>
        <w:rPr>
          <w:rFonts w:ascii="Times New Roman"/>
          <w:b/>
          <w:i w:val="false"/>
          <w:color w:val="000000"/>
        </w:rPr>
        <w:t xml:space="preserve"> 2014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52"/>
        <w:gridCol w:w="354"/>
        <w:gridCol w:w="9547"/>
        <w:gridCol w:w="222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10 382 085</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1 735 825</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232 586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232 586</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1 143 836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25 365</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95 671</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50 604</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21 537</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9 346</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8 626 046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8 626 046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8 626 046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72"/>
        <w:gridCol w:w="772"/>
        <w:gridCol w:w="8824"/>
        <w:gridCol w:w="2227"/>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10 489 475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510 489</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336 661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318 255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24 156</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23 006</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28 557</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23 207</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6 925 851</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5 002 926</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3 784 460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41 462</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245 856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409 034</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24 966</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354 529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1 921 265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1 921 265</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513 119</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511 341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жеке көмекшілердің қызметін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72 797</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794 652</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285 865</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57 117</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92 170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494 271</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492 049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473 751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364 587</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281 833</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71 571</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94 772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r>
      <w:tr>
        <w:trPr>
          <w:trHeight w:val="7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183 532</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25 073</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7 748</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131 174</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22 661</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27 517</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52 308</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343 325</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343 325</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303 325</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645 557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538 260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523 205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w:t>
            </w:r>
          </w:p>
        </w:tc>
      </w:tr>
      <w:tr>
        <w:trPr>
          <w:trHeight w:val="8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1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1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19 541</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-156 785</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156 785</w:t>
            </w:r>
          </w:p>
        </w:tc>
      </w:tr>
    </w:tbl>
    <w:bookmarkStart w:name="z11" w:id="2"/>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2014 жылғы 25 маусымдағы</w:t>
      </w:r>
      <w:r>
        <w:br/>
      </w:r>
      <w:r>
        <w:rPr>
          <w:rFonts w:ascii="Times New Roman"/>
          <w:b w:val="false"/>
          <w:i w:val="false"/>
          <w:color w:val="000000"/>
          <w:sz w:val="28"/>
        </w:rPr>
        <w:t>
№ 29-2 шешіміне 2 қосымша</w:t>
      </w:r>
    </w:p>
    <w:bookmarkEnd w:id="2"/>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24-2 шешіміне 5 қосымша</w:t>
      </w:r>
    </w:p>
    <w:p>
      <w:pPr>
        <w:spacing w:after="0"/>
        <w:ind w:left="0"/>
        <w:jc w:val="left"/>
      </w:pPr>
      <w:r>
        <w:rPr>
          <w:rFonts w:ascii="Times New Roman"/>
          <w:b/>
          <w:i w:val="false"/>
          <w:color w:val="000000"/>
        </w:rPr>
        <w:t xml:space="preserve"> Аудандық маңызы бар қаланың, кенттің, ауылдың (селоның),</w:t>
      </w:r>
      <w:r>
        <w:br/>
      </w:r>
      <w:r>
        <w:rPr>
          <w:rFonts w:ascii="Times New Roman"/>
          <w:b/>
          <w:i w:val="false"/>
          <w:color w:val="000000"/>
        </w:rPr>
        <w:t>
ауылдық (селолық) округтің бағдарламалары бойынша бөлінген</w:t>
      </w:r>
      <w:r>
        <w:br/>
      </w:r>
      <w:r>
        <w:rPr>
          <w:rFonts w:ascii="Times New Roman"/>
          <w:b/>
          <w:i w:val="false"/>
          <w:color w:val="000000"/>
        </w:rPr>
        <w:t>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545"/>
        <w:gridCol w:w="1765"/>
        <w:gridCol w:w="1694"/>
        <w:gridCol w:w="1694"/>
        <w:gridCol w:w="1908"/>
        <w:gridCol w:w="1908"/>
      </w:tblGrid>
      <w:tr>
        <w:trPr>
          <w:trHeight w:val="285"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318 255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