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1f3d" w14:textId="6111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әкімінің 2014 жылғы 28 мамырдағы № 142 қаулысы. Жамбыл облысының Әділет департаментінде 2014 жылғы 2 шілдеде № 2259 болып тіркелді. Күші жойылды - Жамбыл облысы Шу аудандық әкімдігінің 2015 жылғы 2 қыркүйекте № 315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жойылған – Жамбыл облысы Шу аудандық әкімдігінің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Шу ауданы бойынша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360"/>
        <w:gridCol w:w="1532"/>
        <w:gridCol w:w="1532"/>
        <w:gridCol w:w="2754"/>
        <w:gridCol w:w="2754"/>
        <w:gridCol w:w="1533"/>
      </w:tblGrid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тапсырысы,(орын) оның ішінде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шаққандағы 1 балаға қаржыландыру мөлшері, (теңге) оның ішінде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(бала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(бала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Әсем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Ертөстік балабақшасы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Ақерке балабақшасы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Балдырған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Балауса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Ақбөпе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Кәусар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Раушан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Ақбота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Балдаурен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Қарлығаш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Бұлбұл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Қосқұдық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(а)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(а)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(а)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Баласағұн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Естемесов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(а)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Макаренко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