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82808" w14:textId="4e828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 атауын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Бәйтерек ауылдық округі әкімінің 2014 жылғы 7 қарашадағы № 79 қаулысы. Жамбыл облысының Әділет департаментінде 2014 жылғы 2 желтоқсанда № 2406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әкімшілік - аумақтық құрылысы туралы» Қазақстан Республикасының 1993 жылғы 8 желтоқсандағы Заңының 14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>, Жамбыл облысы әкімдігі жанындағы ономастика комиссиясының 2014 жылдың 17 қыркүйектегі қорытындысына сәйкес және тиісті аумақ халқының пiкiрiн ескере отырып, Бәйтерек ауылдық округінің әкімі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Бәйтерек ауылдық округі Сарыкемер ауылының оңтүстік жағынан Александр Матросов және солтүстік жағынан Рахманқұл Медеулов көшелеріне қатарлас орналасқан көшеге Қабдулуахит Қожахметұлы Досымбековтың аты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шешімнің орындалуын бақылау Бәйтерек ауылдық округі әкімі аппаратының құжаттама құрылымдық бөлімшесінің іс жүргізуші бас маманы А. Асханбекұлына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шешім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Бәйтерек ауылдық округінің әкімі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М.Қилыбаев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