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2ddf" w14:textId="06d2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мониторингінің щеңберінде әкімшілік деректер нысандарын бекіту туралы" Қазақстан Республикасы Білім және ғылым министрінің 2012 жылғы 27 желтоқсандағы № 570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27 тамыздағы № 367 бұйрығы. Қазақстан Республикасының Әділет министрлігінде 2014 жылы 24 қыркүйекте № 9750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 Білім беру мониторингінің шеңберінде әкімшілік деректер нысандарын бекіту туралы» Қазақстан Республикасы Білім және ғылым министрінің 2012 жылғы 27 желтоқсандағы № 570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8369 болып тіркелген, 2013 жылғы 24 тамыздағы № 259 (27533); 2013 жылғы 28 тамыздағы № 261 (27535); 2013 жылғы 3 қыркүйектегі № 264 (27538); 2013 жылғы 6 қыркүйектегі № 267 (27541); 2013 жылғы 14 қыркүйектегі № 274 (27548); 2013 жылғы 18 қыркүйектегі № 276 (27550); 2013 жылғы 19 қыркүйектегі № 277 (27551); 2013 жылғы 20 қыркүйектегі № 278 (27552); 2013 жылғы 2 қазандағы № 286 (27560) «Егемен Қазақстан»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бұйрықпен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151-қосымшалар </w:t>
      </w:r>
      <w:r>
        <w:rPr>
          <w:rFonts w:ascii="Times New Roman"/>
          <w:b w:val="false"/>
          <w:i w:val="false"/>
          <w:color w:val="000000"/>
          <w:sz w:val="28"/>
        </w:rPr>
        <w:t>осы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Стратегиялық жоспарлау және үйлестіру департаменті (Д.Ж. Каленова):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 белгіленген тәртіппен Қазақстан Республикасы Әділет министрлігінде мемлекеттік тіркеуден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Әділет министрлігінде мемлекеттік тіркеуден өткеннен кейін осы бұйрықтың мерзімді баспа басылымдарында және «Әділет»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орындалуын бақылау Білім және ғылым вице-министрі Е. Н. Иманғалиевке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Осы бұйрық алғашқы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Білім және ғылым министрі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Сәрінжіпов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эқономика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2014 жылғы «»_______</w:t>
      </w:r>
      <w:r>
        <w:rPr>
          <w:rFonts w:ascii="Times New Roman"/>
          <w:b w:val="false"/>
          <w:i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 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5</w:t>
            </w:r>
          </w:p>
          <w:bookmarkEnd w:id="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респонденты: 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 периодичность: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7"/>
        </w:tc>
      </w:tr>
    </w:tbl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Неміс, ағылшын, ұйғыр, өзбек, корей, түрік және басқа да тілдер ана тілі ретінде және шет тілі ретінде үйретілетін мектепке дейінгі топтардың желісі мен контингенті / Сеть и контингент дошкольных групп, в которых изучаются немецкий, английский, уйгурский, узбекский, корейский, турецкий и другие языки как родной и как иностранный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Облыс/Область__________ 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107"/>
        <w:gridCol w:w="2096"/>
        <w:gridCol w:w="1437"/>
        <w:gridCol w:w="2096"/>
        <w:gridCol w:w="1437"/>
        <w:gridCol w:w="2097"/>
        <w:gridCol w:w="1438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атауы / Наименование показателей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тілінде оқитын топтар саны / число групп с изучением немецкого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тілін үйрететін топтар саны / число групп с изучением английского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тілін үйрететін топтар саны / число групп с изучением уйгурского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 ретінде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родной язык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 ретінде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иностранный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311"/>
        <w:gridCol w:w="1914"/>
        <w:gridCol w:w="1311"/>
        <w:gridCol w:w="1914"/>
        <w:gridCol w:w="1312"/>
        <w:gridCol w:w="1312"/>
        <w:gridCol w:w="131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тілін үйрететін топтар саны / число групп с изучением узбекского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 тілін үйрететін топтар саны / число групп с изучением корейского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түрік тілін үйрететін топтар саны / число групп с изучением турецкого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тілдерді үйрететін топтар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число групп с изучением других языков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саны / в них детей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Толтыру бойынша нұсқау / Инструкция по заполнению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"Басқа тілдер" деген 13-бағанға оқытудың басқа тілі көрсетілген бағандарды қосасыздар / к графе 13 "другие языки" добавляете графы с указанием другого языка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 xml:space="preserve">/Начальник Управления образования </w:t>
      </w:r>
      <w:r>
        <w:rPr>
          <w:rFonts w:ascii="Times New Roman"/>
          <w:b/>
          <w:i w:val="false"/>
          <w:color w:val="000000"/>
          <w:sz w:val="28"/>
        </w:rPr>
        <w:t>__________</w:t>
      </w:r>
      <w:r>
        <w:rPr>
          <w:rFonts w:ascii="Times New Roman"/>
          <w:b/>
          <w:i w:val="false"/>
          <w:color w:val="000000"/>
          <w:sz w:val="28"/>
        </w:rPr>
        <w:t xml:space="preserve"> қолы / подпись</w:t>
      </w:r>
      <w:r>
        <w:rPr>
          <w:rFonts w:ascii="Times New Roman"/>
          <w:b/>
          <w:i w:val="false"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</w:t>
      </w:r>
      <w:r>
        <w:rPr>
          <w:rFonts w:ascii="Times New Roman"/>
          <w:b/>
          <w:i w:val="false"/>
          <w:color w:val="000000"/>
          <w:sz w:val="28"/>
        </w:rPr>
        <w:t xml:space="preserve">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1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2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 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бөлімдері, 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 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21"/>
        </w:tc>
      </w:tr>
    </w:tbl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Білім және ғылым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дошкольного и среднего образования, информационных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ұйымдардың (бөбекжай, балабақша, отбасылық бөбекжай, санаторлық бөбекжай, "мектеп - балабақша" кешені, мектепке дейінгі шағын орталық) педагог кадрларының сапалық құрамы / Качественный состав педагогических кадров дошкольных организаций (ясли - сад, детский сад, семейный ясли - сад, санаторный ясли - сад, комплекс "школа - сад", дошкольный мини - центр)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       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385"/>
        <w:gridCol w:w="772"/>
        <w:gridCol w:w="1843"/>
        <w:gridCol w:w="1922"/>
        <w:gridCol w:w="1232"/>
        <w:gridCol w:w="2152"/>
        <w:gridCol w:w="1232"/>
        <w:gridCol w:w="1349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атауы / Наименование показателей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педагогтер саны / количество педагогов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бойынша / По образованию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білімі бар (адам) / с высшим образованием (чел)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мектепке дейінгі жоғары білімі бар / в том числе с высшим дошкольным образованием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 білімі бар / со средним специальным образованием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мектепке дейінгі арнаулы орта білімі бар / в том числе со средним специальным дошкольным образованием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білімі бар / со средним общим образованием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пед.сыныпты аяқтағандар / в том числе окончивших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6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 / 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из них в сельской местности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әйелдер / из них женщин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шағын орталықтарда / из них в мини-центрах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әйелдер / из них женщин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432"/>
        <w:gridCol w:w="496"/>
        <w:gridCol w:w="561"/>
        <w:gridCol w:w="374"/>
        <w:gridCol w:w="374"/>
        <w:gridCol w:w="374"/>
        <w:gridCol w:w="430"/>
        <w:gridCol w:w="558"/>
        <w:gridCol w:w="1069"/>
        <w:gridCol w:w="1772"/>
        <w:gridCol w:w="1836"/>
        <w:gridCol w:w="1837"/>
        <w:gridCol w:w="1453"/>
        <w:gridCol w:w="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педагогтар /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бойынша /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дәрежесі бар / имеют ученую степень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бойынша / По возрасту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жаста / пенсионный возраст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психологтар / психологов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қызметкер / музыкальных работников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нұсқаушылары /инструкторов по физкультуре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мамандықтар / других узких специалистов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/высшую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/ первую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/ вторую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жоқ / без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 / до 25 лет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жастан 34 жасқа дейін /от 25 до 34 лет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жастан 44 жасқа дейін / от 35 до 44 лет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жастан 54 жасқа дейін / от 45 до 54 лет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жастан 64 жасқа дейін / от 55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Толтыру бойынша нұсқау / Инструкция по заполнению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
</w:t>
      </w:r>
      <w:r>
        <w:rPr>
          <w:rFonts w:ascii="Times New Roman"/>
          <w:b w:val="false"/>
          <w:i w:val="false"/>
          <w:color w:val="000000"/>
          <w:sz w:val="28"/>
        </w:rPr>
        <w:t>
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2014 года № 367</w:t>
            </w:r>
          </w:p>
          <w:bookmarkEnd w:id="3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3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38"/>
        </w:tc>
      </w:tr>
    </w:tbl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11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ұйымдардың (бөбекжай, балабақша, отбасылық бөбекжай, санаторлық бөбекжай, "мектеп - балабақша" кешені, мектепке дейінгі шағын орталық) материалдық базасы туралы деректер / Данные о материальной базе дошкольных организаций (ясли -сад, детский сад, семейный ясли - сад, санаторный ясли - сад, комплекс "школа- сад", дошкольный мини - центр)</w:t>
      </w:r>
    </w:p>
    <w:bookmarkEnd w:id="40"/>
    <w:bookmarkStart w:name="z1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       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804"/>
        <w:gridCol w:w="543"/>
        <w:gridCol w:w="427"/>
        <w:gridCol w:w="543"/>
        <w:gridCol w:w="658"/>
        <w:gridCol w:w="888"/>
        <w:gridCol w:w="1003"/>
        <w:gridCol w:w="1004"/>
        <w:gridCol w:w="773"/>
        <w:gridCol w:w="1234"/>
        <w:gridCol w:w="889"/>
        <w:gridCol w:w="1120"/>
      </w:tblGrid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атауы / Наименование показателей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санынан / из общего числа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типтік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приспособл енные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 жағдайындағы / аварийные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сусыз / без горячей воды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шеттен әкелу / с привозной водой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жылыту жүйесі бар /с индивидуальным отоплением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жүйесі жоқ/ без канализации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есептегіш құрылғысы орнатылған / с установленным тепло счетчиком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өлшейтін құрылғысы бар /с водомерами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жылыту жүйесі бар / с автономным отоплением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3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 / Итого по области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 / в городской местности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/ в сельской местности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оқытатын (2-жолға) / с казахским языком обучения (к строке 2)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саны (2-жолға) / в них детей (к строке 2)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1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2014 года № 367</w:t>
            </w:r>
          </w:p>
          <w:bookmarkEnd w:id="5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5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53"/>
        </w:tc>
      </w:tr>
    </w:tbl>
    <w:bookmarkStart w:name="z1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15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Даму мүмкіндігі шектеулі балаларға арналған арнайы мектепке дейінгі ұйымдар туралы 1.10.20_ жылғы деректер /Данные на 1.10.20_ года о специальных дошкольных организациях для детей с ограниченными возможностями в развитии</w:t>
      </w:r>
    </w:p>
    <w:bookmarkEnd w:id="55"/>
    <w:bookmarkStart w:name="z1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        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694"/>
        <w:gridCol w:w="1172"/>
        <w:gridCol w:w="1491"/>
        <w:gridCol w:w="1597"/>
        <w:gridCol w:w="1332"/>
        <w:gridCol w:w="1332"/>
        <w:gridCol w:w="1332"/>
        <w:gridCol w:w="1651"/>
        <w:gridCol w:w="1413"/>
      </w:tblGrid>
      <w:tr>
        <w:trPr>
          <w:trHeight w:val="30" w:hRule="atLeast"/>
        </w:trPr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атауы / Наименование показателей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барлық мектепке дейінгі ұйымдардың саны / всего дошкольных организаций специального назначения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кемістігі бар балаларға арналған барлық мектепке дейінгі ұйымдар / всего дошкольных организаций для детей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ақыл-ойында ауытқушылығы бар балаларға арналған мектепке дейінгі ұйымдар / всего дошкольных организаций для детей с нарушением интеллекта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 еститін балаларға арналған барлық мектепке дейінгі ұйымдар / всего дошколных организаций для слабослышащих детей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құлағы естімейтін балаларға арналған барлық мектепке дейінгі ұйымдар / всего дошкольных организаций для глухих детей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 нашар көретін балаларға арналған барлық мектепке дейінгі ұйымдар /всего дошкольных организаций для слабовидящих детей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ПДТ2 балаларға арналған барлық мектепке дейінгі ұйымдар / всего дошкольных организаций для детей с ЗПР2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ауытқулары бар балаларға арналған мектепке дейінгі ұйымдар / дошкольных организаций для детей с другими нарушениями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 / Итого по области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из них: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 саны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психикалық дамуы тежелген/задержка психического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bookmarkStart w:name="z1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2014 года № 367</w:t>
            </w:r>
          </w:p>
          <w:bookmarkEnd w:id="5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6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МТМ-2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бөлімдері, 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ВУ-2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ежегодно</w:t>
            </w:r>
          </w:p>
          <w:bookmarkEnd w:id="61"/>
        </w:tc>
      </w:tr>
    </w:tbl>
    <w:bookmarkStart w:name="z1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1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Қосымша білім беру ұйымдарының (ҚБҰ) қоры туралы мәліметтер / Сведения о ресурсах организаций дополнительного образования (ОДО)</w:t>
      </w:r>
    </w:p>
    <w:bookmarkEnd w:id="63"/>
    <w:bookmarkStart w:name="z1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Облыс/Область____________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34"/>
        <w:gridCol w:w="1170"/>
        <w:gridCol w:w="613"/>
        <w:gridCol w:w="613"/>
        <w:gridCol w:w="1141"/>
        <w:gridCol w:w="772"/>
        <w:gridCol w:w="534"/>
        <w:gridCol w:w="693"/>
        <w:gridCol w:w="1354"/>
        <w:gridCol w:w="368"/>
        <w:gridCol w:w="7"/>
        <w:gridCol w:w="375"/>
        <w:gridCol w:w="12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45"/>
        <w:gridCol w:w="223"/>
        <w:gridCol w:w="223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№ / № строки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ҚБҰ атауы / Наименование ОДО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заңды тұлға мәртебесі бары / из них имеют статус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орналасқан / Из них расположены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жері (мекен-жайы) / Месторасположение (адрес)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көрсетілген телефондар / Телефоны с указанием кода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пошта / Электронная почта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ҚБҰ құрылу жылы / Год создания ОДО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түрі (мемлекеттік, жеке)/ Вид собственности (государственное, частное)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типі / Тип здания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 / в городской местности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/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типтік / типовое</w:t>
            </w:r>
          </w:p>
        </w:tc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/ приспособленное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 ы / итого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905"/>
        <w:gridCol w:w="905"/>
        <w:gridCol w:w="1339"/>
        <w:gridCol w:w="2425"/>
        <w:gridCol w:w="1339"/>
        <w:gridCol w:w="1307"/>
        <w:gridCol w:w="520"/>
        <w:gridCol w:w="520"/>
        <w:gridCol w:w="520"/>
        <w:gridCol w:w="520"/>
        <w:gridCol w:w="520"/>
        <w:gridCol w:w="520"/>
        <w:gridCol w:w="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/ Техникалық жағдайы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қаржыландыру көлемі (мың теңге) / Объем финасирования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(тыс.тенге)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жылдық шығыс (мың теңге) / Расход на 1 ребенка в год (тыс.тенге)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 қуаты (оқушылар орнының саны, бірлік) / проектная 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ученических мест, ед)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 (адам) / численность учащихся (чел)</w:t>
            </w:r>
          </w:p>
        </w:tc>
      </w:tr>
      <w:tr>
        <w:trPr/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апаттық / аварийное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жөндеуді қажет ететін / требует капитальный ремонт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 жөндеуді қажет ететін / требует текущего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71"/>
        <w:gridCol w:w="878"/>
        <w:gridCol w:w="1171"/>
        <w:gridCol w:w="879"/>
        <w:gridCol w:w="1171"/>
        <w:gridCol w:w="879"/>
        <w:gridCol w:w="1171"/>
        <w:gridCol w:w="879"/>
        <w:gridCol w:w="1171"/>
        <w:gridCol w:w="879"/>
        <w:gridCol w:w="117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Үйірмелер мен секциялар / Кружки и секции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өнерлік- эстетикалық / художес твенно- эстетиче 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 қолданба лы / декорати вно- прикладн 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лық / техниче 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лық / экологич еских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туристік- өлкетану лық / туристск о- краеведч еских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 гуманитарлық / обществ енно- гуманита рных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69"/>
        <w:gridCol w:w="802"/>
        <w:gridCol w:w="1069"/>
        <w:gridCol w:w="802"/>
        <w:gridCol w:w="1069"/>
        <w:gridCol w:w="802"/>
        <w:gridCol w:w="1069"/>
        <w:gridCol w:w="802"/>
        <w:gridCol w:w="1070"/>
        <w:gridCol w:w="803"/>
        <w:gridCol w:w="1070"/>
        <w:gridCol w:w="107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Үйірмелер мен секциялар / Кружки и секции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 ыстану- математи калық / естестве нно- математи ческих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тілдік / языковы 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 дық / волейбол ьные*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баскетболдық / баскетбо льные*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футболд ық / футболь ные*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әлеуеттік спорт түрлері / силовые виды спорта*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892"/>
        <w:gridCol w:w="669"/>
        <w:gridCol w:w="892"/>
        <w:gridCol w:w="669"/>
        <w:gridCol w:w="892"/>
        <w:gridCol w:w="669"/>
        <w:gridCol w:w="892"/>
        <w:gridCol w:w="670"/>
        <w:gridCol w:w="892"/>
        <w:gridCol w:w="670"/>
        <w:gridCol w:w="577"/>
        <w:gridCol w:w="446"/>
        <w:gridCol w:w="446"/>
        <w:gridCol w:w="242"/>
        <w:gridCol w:w="243"/>
        <w:gridCol w:w="243"/>
        <w:gridCol w:w="243"/>
        <w:gridCol w:w="317"/>
        <w:gridCol w:w="317"/>
        <w:gridCol w:w="243"/>
        <w:gridCol w:w="243"/>
        <w:gridCol w:w="132"/>
        <w:gridCol w:w="132"/>
      </w:tblGrid>
      <w:tr>
        <w:trPr/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Үйірмелер мен секциялар, оның ішінде / Кружки и секции, 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күрес (барлық түрлері) / борьба (все виды)*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түрлері / зимние виды*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ойындар / национальных игр*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шахмат- шашка / шахматно- шашечных*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спорт / другие спортивные*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 / других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 них детей (чел)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балалар (адам) /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детей (чел)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067"/>
        <w:gridCol w:w="424"/>
        <w:gridCol w:w="424"/>
        <w:gridCol w:w="424"/>
        <w:gridCol w:w="1981"/>
        <w:gridCol w:w="2386"/>
        <w:gridCol w:w="865"/>
        <w:gridCol w:w="790"/>
        <w:gridCol w:w="866"/>
        <w:gridCol w:w="425"/>
        <w:gridCol w:w="425"/>
        <w:gridCol w:w="425"/>
        <w:gridCol w:w="426"/>
      </w:tblGrid>
      <w:tr>
        <w:trPr/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үйірмелердегі барлық балалар (адам) / всего детей в кружках (чел.)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үйірмелер (бірлік) / всего кружков (ед)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из них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үйірмелер мен секциялардағы оқу құны (мың теңге) / Стоимость обучения в платных кружках и секциях (тыс. тенге)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библиотеки (бар-1, жоқ-0) / Кітапханалардың болуы (есть-1, нет-0)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тіліндегі үйірмелер саны (бірлік)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кружков на казахском языке (ед)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үйірмелер саны (бірлік)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бесплатных кружков (ед)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үйірмелер саны (бірлік) / количество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кружков (ед)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94"/>
        <w:gridCol w:w="814"/>
        <w:gridCol w:w="694"/>
        <w:gridCol w:w="814"/>
        <w:gridCol w:w="694"/>
        <w:gridCol w:w="604"/>
        <w:gridCol w:w="965"/>
        <w:gridCol w:w="965"/>
        <w:gridCol w:w="604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ҚБҰ-дағы штаттағы педагогтар саны (үйірмелер жетешілерін, мәдениет ұйымдастырушылары мен сүйемелдеушілерін қоспағанда) (адам) / численность штатных педагогических работников в ОДО (без руководителей кружков, культорганизаторов, аккомпаниаторов) (чел)</w:t>
            </w:r>
          </w:p>
        </w:tc>
      </w:tr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/ 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педагогикалық / с высшим педагогическим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арнайы педагогикалық / со средне-специальным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педагогическим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кәсіби / с высшим профессиональным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кәсіби / со средне-специальным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біліммен / со средним образованием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санат / высшая категория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 / 1 категория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 / 2 категория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жоқтар /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33"/>
        <w:gridCol w:w="742"/>
        <w:gridCol w:w="633"/>
        <w:gridCol w:w="742"/>
        <w:gridCol w:w="633"/>
        <w:gridCol w:w="551"/>
        <w:gridCol w:w="879"/>
        <w:gridCol w:w="879"/>
        <w:gridCol w:w="551"/>
        <w:gridCol w:w="63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 жетекшілерінің, мәдени ұйымдастырушылардың, сүйемелдеушілердің саны (адам) / Количество руководителей кружков, культорганизаторов, аккомпаниаторов (чел)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кадрларға қажеттілік / потребность в кадрах</w:t>
            </w:r>
          </w:p>
        </w:tc>
      </w:tr>
      <w:tr>
        <w:trPr>
          <w:trHeight w:val="30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/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педагогикалық / с высшим педагогическим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педагогикалық / со средне-специальным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педагогическим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кәсіби / с высшим профессиональным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кәсіби / со средне-специальным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біліммен / со средним образованием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санат / высшая 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 / 1 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 / 2 категория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жоқтар / без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* Бұл көрсеткіштер бойынша мәліметтер жылына 2 рет жиналады (қазан, маусым) / Сведения по данным показателям собираются 2 раза в год (октябрь, июнь)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йынша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>Инс</w:t>
      </w:r>
      <w:r>
        <w:rPr>
          <w:rFonts w:ascii="Times New Roman"/>
          <w:b/>
          <w:i w:val="false"/>
          <w:color w:val="000000"/>
          <w:sz w:val="28"/>
        </w:rPr>
        <w:t>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57-баған 20, 22, 24, 26, 28, 30, 32, 34, 36, 38, 40, 42, 44, 46, 48, 50, 52, 54, 58-бағандардың қосындысына тең болуы керек / Графа 57 должна быть равна сумме граф 20, 22, 24, 26, 28, 30, 32, 34, 36, 38, 40, 42, 44, 46, 48, 50, 52, 54,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58-баған 19, 21, 23, 25, 27, 29, 31, 33, 35, 37, 39, 41, 43, 45, 47, 49, 51, 53, 55-бағандардың қосындысына тең болуы керек / Графа 58 должна быть равна сумме граф 19, 21, 23, 25, 27, 29, 31, 33, 35, 37, 39, 41, 43, 45, 47, 49, 51, 53,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58-баған 60-61-бағандардың қосындысына тең болуы керек / Графа 58 должна быть равна сумме граф 60-61.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64-баған 65-69-бағандардың, сонымен қатар 70-73-бағандардың қосындысына тең болуы керек / Графа 64 должна быть равна сумме граф 65-69, также сумме граф 70-73.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74-баған 75-79-бағандардың, сонымен қатар 80-83-бағандардың қосындысына тең болуы керек / Графа 74 должна быть равна сумме граф 75-79, также сумме граф 80-83.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2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2014 года № 367</w:t>
            </w:r>
          </w:p>
          <w:bookmarkEnd w:id="6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6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6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МТМ-3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ВУ-3</w:t>
            </w:r>
          </w:p>
          <w:bookmarkEnd w:id="7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71"/>
        </w:tc>
      </w:tr>
    </w:tbl>
    <w:bookmarkStart w:name="z2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2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білім беру ұйымдарының аудандық, қалалық және облыстық жасөспірімдер бірлестігі және оқушылардың өзін-өзі басқару органы туралы мәліметтер / Сведения о районных, городских и областных детско-юношеских объединениях организаций образования республики и органах ученического самоуправления</w:t>
      </w:r>
    </w:p>
    <w:bookmarkEnd w:id="73"/>
    <w:bookmarkStart w:name="z2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Облыс/Область____________ 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08"/>
        <w:gridCol w:w="393"/>
        <w:gridCol w:w="818"/>
        <w:gridCol w:w="818"/>
        <w:gridCol w:w="1106"/>
        <w:gridCol w:w="1182"/>
        <w:gridCol w:w="819"/>
        <w:gridCol w:w="819"/>
        <w:gridCol w:w="1106"/>
        <w:gridCol w:w="1182"/>
        <w:gridCol w:w="241"/>
        <w:gridCol w:w="107"/>
        <w:gridCol w:w="107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</w:tblGrid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 / № строки</w:t>
            </w:r>
          </w:p>
          <w:bookmarkEnd w:id="75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/ Район, город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 коды / код КАТО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ұлан" республикалық ұйымы / Республиканская организация "Жас ұлан"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қыран" республикалық ұйымы / Республиканская организация "Жас кыран"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 саны (адам) / количество членов (человек)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Жетекшілер саны (адам) / количество руководителей (человек)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тәрбиелік жобалар саны (бірлік) / количество долговременных воспитательных проектов (единиц)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тәрбиелік іс-шаралар саны (бірлік) / количество разовых воспитательных мероприятий (единиц)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 саны (адам) / количество членов (человек)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Жетекшілер саны (адам) / количество руководителей (человек)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тәрбиелік жобалар саны (бірлік) / количество долговременных воспитательных проектов (единиц)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тәрбиелік іс-шаралар саны (бірлік) / количество разовых воспитательных мероприятий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  <w:bookmarkEnd w:id="77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47"/>
        <w:gridCol w:w="374"/>
        <w:gridCol w:w="1343"/>
        <w:gridCol w:w="872"/>
        <w:gridCol w:w="1026"/>
        <w:gridCol w:w="873"/>
        <w:gridCol w:w="924"/>
        <w:gridCol w:w="634"/>
        <w:gridCol w:w="1026"/>
        <w:gridCol w:w="1078"/>
        <w:gridCol w:w="532"/>
        <w:gridCol w:w="532"/>
        <w:gridCol w:w="915"/>
        <w:gridCol w:w="91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Балалар, балалар-жасөспірімдердің басқа қоғамдық бірлестіктері / Другие детские, детско-юношеские общественные объединения</w:t>
            </w:r>
          </w:p>
          <w:bookmarkEnd w:id="8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Мектептегі профилактикалық кеңестер / Школьные советы профилактики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 оқушыларының аудандық, қалалық, облыстық Кеңестері, жастар парламенті, балалар маслихаты және тағы да басқалары / Районные, городские областные Советы старшеклассников, молодежные парламенты, детские маслихаты и другие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 / № по порядку</w:t>
            </w:r>
          </w:p>
          <w:bookmarkEnd w:id="82"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толық атауы / Полное название организации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Құрылу жылы / год создания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түрі (1/0) / форма собственности (1/0)*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мүшелерінің барлық саны (адам) / Всего членов организации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ұйым мүшелері -1-11 сынып оқушылары / в них членов организации - учащихся 1-11 классов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тәрбиелік жобалар саны (бірлік)/ количество долговременных воспитательных проектов (единиц)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өткізілген бір реттік тәрбие шараларының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разовых воспитательных мероприятий (единиц)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өткізілген ұзақ мерзімді жобалар саны (бірлік) / всего проведенных долговременных проектов (единиц)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өткізілген бір реттік тәрбие шаралары (бірлік) / всего проведенных разовых воспитательных мероприятий (единиц)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ұлты қазақ балалар (адам) / из них дети казахской национальности (человек)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ұл балалар (адам) / из них мальчиков (человек)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кеңестер саны (бірлік) / количество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 саны (адам) / количество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кеңестер саны (бірлік) / количество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 саны (адам) / количество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3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тағы да басқалары / 3 и так далее</w:t>
            </w:r>
          </w:p>
          <w:bookmarkEnd w:id="86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тағы да басқалары / 3 и так далее</w:t>
            </w:r>
          </w:p>
          <w:bookmarkEnd w:id="89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тағы да басқалары / 3 и так далее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* - 1 - мемлекеттік меншік / государственная собственность, 0 - жеке меншік / частная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
</w:t>
      </w:r>
      <w:r>
        <w:rPr>
          <w:rFonts w:ascii="Times New Roman"/>
          <w:b w:val="false"/>
          <w:i w:val="false"/>
          <w:color w:val="000000"/>
          <w:sz w:val="28"/>
        </w:rPr>
        <w:t>
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1"/>
    <w:bookmarkStart w:name="z3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9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28-қосымша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«27» декабря 2012 года № 570</w:t>
            </w:r>
          </w:p>
          <w:bookmarkEnd w:id="9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Д-9 (I тарау)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Д-9 (раздел 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ежегодно</w:t>
            </w:r>
          </w:p>
          <w:bookmarkEnd w:id="95"/>
        </w:tc>
      </w:tr>
    </w:tbl>
    <w:bookmarkStart w:name="z3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6"/>
    <w:bookmarkStart w:name="z33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АРНАЙЫ ТҮЗЕУ ҰЙЫМДАРЫ ТУРАЛЫ ЖИЫНТЫҚ ЕСЕП / СВОДНЫЙ ОТЧЕТ О СПЕЦИАЛЬНЫХ КОРРЕКЦИОННЫХ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
Мектептердің, мектеп-интернаттардың, мұғалімдер мен оқушылардың саны / Число школ, школ-интернатов, учителей, учащихся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4"/>
        <w:gridCol w:w="503"/>
        <w:gridCol w:w="953"/>
        <w:gridCol w:w="1715"/>
        <w:gridCol w:w="2135"/>
        <w:gridCol w:w="2465"/>
        <w:gridCol w:w="1165"/>
      </w:tblGrid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және мектеп-интернат түрлері / Виды школ и школ-интернатов</w:t>
            </w:r>
          </w:p>
          <w:bookmarkEnd w:id="9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және мектеп- интернат саны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Число школ и 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интернатов (ед)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мектептер саны (бірлік) / в том числе число школ (ед)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мектеп- интернаттар саны (бірлік) / в том числе число школ- интернатов (ед)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педагогтер саны (қосымша атқарушыларды қосқанда) (адам) / в них численность педагогов (включая совместителей) (чел)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мамандар саны (қосымша атқарушыларды қосқанда)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 них численность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совместителей) (чел)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9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кенжелеп қалған балаларға арналған мектептер (көмекші) / Школы для умственно отсталых (вспомогательные)</w:t>
            </w:r>
          </w:p>
          <w:bookmarkEnd w:id="100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көрмейтін балаларға арналған мектептер / Школы для незрячих</w:t>
            </w:r>
          </w:p>
          <w:bookmarkEnd w:id="10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нашар көретін балаларға арналған мектептер / Школы для слабовидящих</w:t>
            </w:r>
          </w:p>
          <w:bookmarkEnd w:id="10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балаларға арналған мектептер /Школы для детей с нарушением слуха</w:t>
            </w:r>
          </w:p>
          <w:bookmarkEnd w:id="103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және кейін саңырау болған (құлағының мүкісі бар) балаларға арналған мектептер / Школы для слабослышащих и позднооглохших (тугоухих)</w:t>
            </w:r>
          </w:p>
          <w:bookmarkEnd w:id="104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Полиомелит және церебралдық ауруы бар балаларға арналған мектептер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/Школы для детей с НОДА</w:t>
            </w:r>
          </w:p>
          <w:bookmarkEnd w:id="105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қабілеті бұзылған балаларға арналған мектептер/Школы для детей с нарушениями речи</w:t>
            </w:r>
          </w:p>
          <w:bookmarkEnd w:id="106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дамуы тежелген балаларға арналған мектептер / Школы для детей с задержкой психического развития</w:t>
            </w:r>
          </w:p>
          <w:bookmarkEnd w:id="107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(1-8-жолдардың қосындысы) / Итого (сумма строк 1-8)</w:t>
            </w:r>
          </w:p>
          <w:bookmarkEnd w:id="10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 (9-жолдан) / Школы-интернаты (из строки 9)</w:t>
            </w:r>
          </w:p>
          <w:bookmarkEnd w:id="10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 / из них в сельской местности</w:t>
            </w:r>
          </w:p>
          <w:bookmarkEnd w:id="110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мектептердегі мүмкіндіктері шектеулі балаларға арналған сыныптар/ Классы для детей с ограниченными возможностями в развитии в общеобразовательных школах</w:t>
            </w:r>
          </w:p>
          <w:bookmarkEnd w:id="11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 / из них в сельской местности</w:t>
            </w:r>
          </w:p>
          <w:bookmarkEnd w:id="11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кенжелеп қалған балаларға арналған сыныптар (12-жолдан) / классы для умственно отсталых детей в общеобразовательных школах (из строки 12)</w:t>
            </w:r>
          </w:p>
          <w:bookmarkEnd w:id="113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дамуы тежелген балаларға арналған сыныптар (12-жолдан) / классы для детей с задержкой психического развития в общеобразовательных школах (из строки 12)</w:t>
            </w:r>
          </w:p>
          <w:bookmarkEnd w:id="114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2"/>
        <w:gridCol w:w="1407"/>
        <w:gridCol w:w="1439"/>
        <w:gridCol w:w="1981"/>
        <w:gridCol w:w="3257"/>
        <w:gridCol w:w="1344"/>
      </w:tblGrid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1-11,12 сынып және жинақталған сынып сандары (бірлік) / Число 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11(12) классов и класс-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 (ед)</w:t>
            </w:r>
          </w:p>
          <w:bookmarkEnd w:id="115"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және мектеп- интернаттағы оқушылар саны (адам) /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школах и школах-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интернатах (чел)</w:t>
            </w:r>
          </w:p>
          <w:bookmarkEnd w:id="116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топтар (бірлік) / В них групп (ед)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 интернаттағы оқушылар саны (адам) / численность учащихся в школах-интернатах (чел)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жетім балалар (4-бағаннан) (адам) / из них детей- сирот (из графы 4) (чел)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Келетін оқушылар (адам) / Приходящие учащиеся (чел)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"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рукция</w:t>
      </w:r>
      <w:r>
        <w:rPr>
          <w:rFonts w:ascii="Times New Roman"/>
          <w:b/>
          <w:i w:val="false"/>
          <w:color w:val="000000"/>
          <w:sz w:val="28"/>
        </w:rPr>
        <w:t xml:space="preserve"> по 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Мектептер саны туралы мәліметтер (11-жол, 1-баған) РИК-76 нысаны бойынша есептің І тарауының 07-қатарында көрсетілген деректерге тең болуы тиіс / Сведения о числе школ (строка 11, графа 1) должны быть равны данным, показанным в строке 07 раздела I отчета по форме РИК-76.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8"/>
    <w:bookmarkStart w:name="z3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2014 года № 367</w:t>
            </w:r>
          </w:p>
          <w:bookmarkEnd w:id="12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29-қосымша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12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Д-9 (II тарау)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Д-9 (раздел 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ежегодно</w:t>
            </w:r>
          </w:p>
          <w:bookmarkEnd w:id="122"/>
        </w:tc>
      </w:tr>
    </w:tbl>
    <w:bookmarkStart w:name="z39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3"/>
    <w:bookmarkStart w:name="z39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Оқушыларды сыныптар бойынша бөлу/Распределение учащихся по класам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1"/>
        <w:gridCol w:w="549"/>
        <w:gridCol w:w="3280"/>
        <w:gridCol w:w="2037"/>
        <w:gridCol w:w="157"/>
        <w:gridCol w:w="157"/>
        <w:gridCol w:w="354"/>
        <w:gridCol w:w="355"/>
      </w:tblGrid>
      <w:tr>
        <w:trPr/>
        <w:tc>
          <w:tcPr>
            <w:tcW w:w="5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және мектеп-интернат түрлері/ Виды школ, школ-интернатов</w:t>
            </w:r>
          </w:p>
          <w:bookmarkEnd w:id="125"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оқушылар (4,5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7-бағандар қосындысы) (адам) / Всего учащихся (сумма граф 4,5 и 7) (чел)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ақыл-ойы дамымаған балалар (адам) / из них умственно-отсталых (чел)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26"/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кенжелеп қалған балаларға арналған мектептер (көмекші) /Школы для умственно отсталых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(вспомогательные)</w:t>
            </w:r>
          </w:p>
          <w:bookmarkEnd w:id="1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көрмейтін балаларға арналған мектептер /Школы для незрячих</w:t>
            </w:r>
          </w:p>
          <w:bookmarkEnd w:id="1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көзі көрмейтіндер мектебінде оқитын көзі нашар көретін балалар саны (2-жолдан) /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слабовидящих детей, обучающихся в школах для слепых (из строки 2)</w:t>
            </w:r>
          </w:p>
          <w:bookmarkEnd w:id="1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әлсіз көретіндерге арналған мектеп /Школы для слабовидящих</w:t>
            </w:r>
          </w:p>
          <w:bookmarkEnd w:id="1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көзі нашар көретіндер мектебінде оқитын көзі көрмейтін балалар саны (4-жолдан) / из них численность слепых детей, обучающихся в школах для слабовидящих (из строки 4)</w:t>
            </w:r>
          </w:p>
          <w:bookmarkEnd w:id="1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балаларға арналған мектептер / Школы для детей с нарушением слуха</w:t>
            </w:r>
          </w:p>
          <w:bookmarkEnd w:id="1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Құлағы нашар еститін және кейін саңырау болған (құлағының мүкісі бар) балаларға арналған мектептер / Школы для слабослышащих и позднооглохших (тугоухих)</w:t>
            </w:r>
          </w:p>
          <w:bookmarkEnd w:id="1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Полиомелит және церебралдық ауруы бар балаларға арналған мектептер / Школы для детей с НОДА</w:t>
            </w:r>
          </w:p>
          <w:bookmarkEnd w:id="1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қабілеті бар балаларға арналған мектептер / Школы для детей с нарушениями речи</w:t>
            </w:r>
          </w:p>
          <w:bookmarkEnd w:id="1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дамуы тежелген балаларға арналған мектептер /Школы для детей с задержкой психического развития</w:t>
            </w:r>
          </w:p>
          <w:bookmarkEnd w:id="1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(1, 2, 4, 6-10-жолдардың қосындысы) / Итого (сумма строк 1, 2, 4, 6-10)</w:t>
            </w:r>
          </w:p>
          <w:bookmarkEnd w:id="1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 / из них в сельской местности</w:t>
            </w:r>
          </w:p>
          <w:bookmarkEnd w:id="1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 (11-жолдан) / школы-интернаты (из строки 11)</w:t>
            </w:r>
          </w:p>
          <w:bookmarkEnd w:id="1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мектептердегі мүмкіндіктері шектеулі балаларға арналған сыныптар /Классы для детей с ограниченными возможностями в развитии в общеобразовательных школах</w:t>
            </w:r>
          </w:p>
          <w:bookmarkEnd w:id="1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жерлерде/ из них в сельской местности</w:t>
            </w:r>
          </w:p>
          <w:bookmarkEnd w:id="1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мектептердегі ақыл-ойы кенжелеп қалған балаларға арналған сыныптар (14- жолдан) / классы для умственно отсталых детей в общеобразовательных школах (из строки 14)</w:t>
            </w:r>
          </w:p>
          <w:bookmarkEnd w:id="14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дамуы тежелген балаларға арналған сыныптар (14-жолдан) /классы для детей с задержкой психического развития в общеобразовательных школах (из строки 14)</w:t>
            </w:r>
          </w:p>
          <w:bookmarkEnd w:id="14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мүмкіндіктері шектеулі балалар саны /Число детей с ограниченными возможностями в развитии, обучающихся на дому</w:t>
            </w:r>
          </w:p>
          <w:bookmarkEnd w:id="1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өнебойы (мүгедек балалар) / из них постоянно (дети-инвалиды)</w:t>
            </w:r>
          </w:p>
          <w:bookmarkEnd w:id="1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уақытша (ұзақ уақыт ауырған кезде) / из них временно (заболевание на длительный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период)</w:t>
            </w:r>
          </w:p>
          <w:bookmarkEnd w:id="1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 оқытылатын мүмкіндіктері шектеулі балалар саны /Число 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возможностями в развитии, обучающихся дистанционно</w:t>
            </w:r>
          </w:p>
          <w:bookmarkEnd w:id="1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2434"/>
        <w:gridCol w:w="2434"/>
        <w:gridCol w:w="2261"/>
        <w:gridCol w:w="1331"/>
        <w:gridCol w:w="27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(1-бағаннан) / из них (из графы 1)</w:t>
            </w:r>
          </w:p>
          <w:bookmarkEnd w:id="148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алды сыныбында (адам) / в предшкольных классах (чел)</w:t>
            </w:r>
          </w:p>
          <w:bookmarkEnd w:id="149"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(4) сыныптарда (адам) / в 1-3 (4) классах (чел)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(9) сыныптарда (адам) / в 5-8 (9) классах (чел)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8 (9) сыныпта (адам) / из них в 8 (9) классах (чел)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және 11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сыныптарда (адам) /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11 (12) классах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11 (12) сыныпта (адам) / из них в 11 (12) классах (чел)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тыру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йынша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Инстр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3, 5, 7-11-жолдардың қосындысы 12-жолдағы мәнге тең болуы тиіс. 4, 5 және 7-бағандардың қосындысы 1-бағанға тең болуы тиіс / Сумма строк 1, 3, 5, 7-11 должна быть равна строке 12. Сумма граф 4, 5 и 7 должна быть равна графе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1-бағандағы 12 және 13-жолдардың қосындысы бойынша оқушылар саны РИК-76 нысаны бойынша есептің 1-тарауының 3-бағанындағы 24 және 25-жолдардағы мәндердің қосындысына тең болуы тиіс. 4-жолда көзі көрмейтін балаларға арналған мектепте оқитын көзі нашар көретін балалардың саны, ал 6-жолда - көзі нашар көретін балаларға арналған мектепте оқитын көзі көрмейтін балалар саны көрсетіледі / Численность учащихся по сумме строк 12 и 13 по графе 1 должна быть равна сумме данных графы 3 по строкам 24 и 25 раздела 1 отчета по форме РИК-76. По строке 4 показывается численность слабовидящих детей, обучающихся в школах для слепых, а в строке 6 - численность слепых детей, обучающихся в школах для слабовидящих.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1"/>
    <w:bookmarkStart w:name="z45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2014 года № 367</w:t>
            </w:r>
          </w:p>
          <w:bookmarkEnd w:id="15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44-қосымша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15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П-3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бөлімдері, 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 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облыстные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155"/>
        </w:tc>
      </w:tr>
    </w:tbl>
    <w:bookmarkStart w:name="z4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6"/>
    <w:bookmarkStart w:name="z47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20 -20 оқу жылында мектептердің және оқушылардың оқыту тіліне қарай бөлінуі туралы мәліметтер / Сведения о распределении школ и обучающихся по языкам обучения на 20 -20 учебный год</w:t>
      </w:r>
    </w:p>
    <w:bookmarkEnd w:id="157"/>
    <w:bookmarkStart w:name="z4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Облыс/Область____________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1-тарау / 1 раздел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967"/>
        <w:gridCol w:w="627"/>
        <w:gridCol w:w="627"/>
        <w:gridCol w:w="518"/>
        <w:gridCol w:w="518"/>
        <w:gridCol w:w="518"/>
        <w:gridCol w:w="518"/>
        <w:gridCol w:w="518"/>
        <w:gridCol w:w="518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  <w:bookmarkEnd w:id="159"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 / Наименова 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bookmarkEnd w:id="16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Мектептердің жалпы саны / Общее число школ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 на: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/ казахском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/ русском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/ смешанном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74"/>
        <w:gridCol w:w="174"/>
        <w:gridCol w:w="174"/>
        <w:gridCol w:w="177"/>
        <w:gridCol w:w="177"/>
        <w:gridCol w:w="177"/>
        <w:gridCol w:w="1230"/>
        <w:gridCol w:w="1230"/>
        <w:gridCol w:w="1230"/>
        <w:gridCol w:w="1230"/>
        <w:gridCol w:w="1230"/>
        <w:gridCol w:w="1230"/>
        <w:gridCol w:w="1231"/>
        <w:gridCol w:w="1231"/>
        <w:gridCol w:w="1231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 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дамиды/ школа развивается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/уйгурском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тәжік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/ в сторону казах.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в сторону рус.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2-тарау / 2 раздел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078"/>
        <w:gridCol w:w="1217"/>
        <w:gridCol w:w="1217"/>
        <w:gridCol w:w="1217"/>
        <w:gridCol w:w="1217"/>
        <w:gridCol w:w="1660"/>
        <w:gridCol w:w="1663"/>
        <w:gridCol w:w="1217"/>
        <w:gridCol w:w="1218"/>
      </w:tblGrid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атауы / Наименова 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алушылар саны, барлығы / численность обучающихся 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алушылардың жалпы санынан / из общего числа обучающихся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/ казахском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оқитын орыс және басқа ұлтты балалар/дет. рус. и др.нац.обуч.на каз.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/ русском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1318"/>
        <w:gridCol w:w="1320"/>
        <w:gridCol w:w="1273"/>
        <w:gridCol w:w="1273"/>
        <w:gridCol w:w="1273"/>
        <w:gridCol w:w="1273"/>
        <w:gridCol w:w="1274"/>
        <w:gridCol w:w="127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алушылардың жалпы санынан / из общего числа обучающихся на</w:t>
            </w:r>
          </w:p>
        </w:tc>
      </w:tr>
      <w:tr>
        <w:trPr>
          <w:trHeight w:val="30" w:hRule="atLeast"/>
        </w:trPr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облыстағы қазақ балалардың саны / кол.детей-казахов 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орыс тілінде оқитын қазақ балалардың саны / в том числе детей казахов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обуч. на рус.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тәжік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йын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нұсқау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3"/>
    <w:bookmarkStart w:name="z4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16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54-қосымша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16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П-3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бөлімдері, 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 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167"/>
        </w:tc>
      </w:tr>
    </w:tbl>
    <w:bookmarkStart w:name="z5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8"/>
    <w:bookmarkStart w:name="z52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 тілін оқитын оқушылар туралы және шет тілдерін оқытатын мұғалімдер туралы мәліметтер/ Сведения об учащихся изучающих иностранные языки и учителях, преподающих</w:t>
      </w:r>
    </w:p>
    <w:bookmarkEnd w:id="169"/>
    <w:bookmarkStart w:name="z52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518"/>
        <w:gridCol w:w="1518"/>
        <w:gridCol w:w="1639"/>
        <w:gridCol w:w="3397"/>
        <w:gridCol w:w="361"/>
        <w:gridCol w:w="361"/>
        <w:gridCol w:w="361"/>
        <w:gridCol w:w="813"/>
        <w:gridCol w:w="814"/>
      </w:tblGrid>
      <w:tr>
        <w:trPr/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 № строк и</w:t>
            </w:r>
          </w:p>
          <w:bookmarkEnd w:id="171"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атауы / Наименование области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 коды / код КАТО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мектептер саны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всего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(ед)</w:t>
            </w:r>
          </w:p>
          <w:bookmarkEnd w:id="172"/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оқушылар саны (адам) / всего учащихся (чел)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7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858"/>
        <w:gridCol w:w="858"/>
        <w:gridCol w:w="858"/>
        <w:gridCol w:w="858"/>
        <w:gridCol w:w="858"/>
        <w:gridCol w:w="858"/>
        <w:gridCol w:w="620"/>
        <w:gridCol w:w="858"/>
        <w:gridCol w:w="858"/>
        <w:gridCol w:w="858"/>
        <w:gridCol w:w="858"/>
        <w:gridCol w:w="858"/>
        <w:gridCol w:w="859"/>
        <w:gridCol w:w="85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тілін оқитын оқушылар саны (адам) / количество учащихся, изучающих иностранный язык (чел)</w:t>
            </w:r>
          </w:p>
          <w:bookmarkEnd w:id="17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/ английский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/ немецский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/ французский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/ арабский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/ другие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тілде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каз.яз</w:t>
            </w:r>
          </w:p>
          <w:bookmarkEnd w:id="1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рус.яз</w:t>
            </w:r>
          </w:p>
          <w:bookmarkEnd w:id="1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421"/>
        <w:gridCol w:w="2969"/>
        <w:gridCol w:w="1303"/>
        <w:gridCol w:w="2969"/>
        <w:gridCol w:w="13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тілін оқымайтын оқушылар саны (адам) / количество учащихся, не изучающих иностранный язык (чел)</w:t>
            </w:r>
          </w:p>
          <w:bookmarkEnd w:id="179"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тілді мектепте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 школ.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каз.яз.</w:t>
            </w:r>
          </w:p>
          <w:bookmarkEnd w:id="1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лар саны / кол-во уч-ся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тілді мектепт е / в школ. рус.яз.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уч-ся</w:t>
            </w:r>
          </w:p>
          <w:bookmarkEnd w:id="18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тілді мектепте / в школ. с др.яз.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 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уч-ся</w:t>
            </w:r>
          </w:p>
          <w:bookmarkEnd w:id="182"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518"/>
        <w:gridCol w:w="1518"/>
        <w:gridCol w:w="1639"/>
        <w:gridCol w:w="3397"/>
        <w:gridCol w:w="361"/>
        <w:gridCol w:w="361"/>
        <w:gridCol w:w="361"/>
        <w:gridCol w:w="813"/>
        <w:gridCol w:w="814"/>
      </w:tblGrid>
      <w:tr>
        <w:trPr/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 № строк и</w:t>
            </w:r>
          </w:p>
          <w:bookmarkEnd w:id="184"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атауы / Наименование области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 коды / код КАТО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мектептер саны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всего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(ед)</w:t>
            </w:r>
          </w:p>
          <w:bookmarkEnd w:id="185"/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мұғалімдер саны (адам) / всего учителей (чел)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8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192"/>
        <w:gridCol w:w="2192"/>
        <w:gridCol w:w="2192"/>
        <w:gridCol w:w="2192"/>
        <w:gridCol w:w="2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тілін оқытатын мұғалімдердің саны (адам) / численность учителей, преподающих иностранный язык (чел)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/ английский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/ немецский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тілде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каз.яз</w:t>
            </w:r>
          </w:p>
          <w:bookmarkEnd w:id="188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020"/>
        <w:gridCol w:w="1410"/>
        <w:gridCol w:w="1410"/>
        <w:gridCol w:w="1410"/>
        <w:gridCol w:w="1410"/>
        <w:gridCol w:w="1410"/>
        <w:gridCol w:w="1410"/>
        <w:gridCol w:w="141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тілін оқытатын мұғалімдердің саны (адам) / численность учителей, преподающих иностранный язык (чел)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/ французский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/ арабский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/ другие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тілде / с каз.яз</w:t>
            </w:r>
          </w:p>
          <w:bookmarkEnd w:id="19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тілде / с каз.яз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с рус.яз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с друг.яз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Тол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ыру</w:t>
      </w:r>
      <w:r>
        <w:rPr>
          <w:rFonts w:ascii="Times New Roman"/>
          <w:b/>
          <w:i w:val="false"/>
          <w:color w:val="000000"/>
          <w:sz w:val="28"/>
        </w:rPr>
        <w:t xml:space="preserve"> бойын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қау</w:t>
      </w:r>
      <w:r>
        <w:rPr>
          <w:rFonts w:ascii="Times New Roman"/>
          <w:b/>
          <w:i w:val="false"/>
          <w:color w:val="000000"/>
          <w:sz w:val="28"/>
        </w:rPr>
        <w:t xml:space="preserve"> / Ин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заполн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
</w:t>
      </w:r>
      <w:r>
        <w:rPr>
          <w:rFonts w:ascii="Times New Roman"/>
          <w:b w:val="false"/>
          <w:i w:val="false"/>
          <w:color w:val="000000"/>
          <w:sz w:val="28"/>
        </w:rPr>
        <w:t>
5, 8, 11, 14, 17-бағандарға оқыту тілін көрсетіп қосымша бағандар қосу керек / К графе 5, 8, 11, 14, 17 добавить дополнительные графы с указанием языков преподавания.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4"/>
    <w:bookmarkStart w:name="z57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19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56-қосымша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19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П-15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бөлімдері, 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 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198"/>
        </w:tc>
      </w:tr>
    </w:tbl>
    <w:bookmarkStart w:name="z59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9"/>
    <w:bookmarkStart w:name="z59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Пәндерді тереңдетіп оқытатын сыныптары бар мектептер туралы мәлімет / Сведения о школах с классами углубленного изучения предметов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0"/>
    <w:bookmarkStart w:name="z59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     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771"/>
        <w:gridCol w:w="671"/>
        <w:gridCol w:w="1770"/>
        <w:gridCol w:w="1402"/>
        <w:gridCol w:w="471"/>
        <w:gridCol w:w="971"/>
        <w:gridCol w:w="471"/>
        <w:gridCol w:w="971"/>
        <w:gridCol w:w="471"/>
        <w:gridCol w:w="972"/>
        <w:gridCol w:w="471"/>
        <w:gridCol w:w="972"/>
        <w:gridCol w:w="472"/>
        <w:gridCol w:w="973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  <w:bookmarkEnd w:id="202"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 / Наименовани е района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 коды / код КАТО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Пәндерді тереңдетіп оқытатын сыныптары бар мектептер туралы атауы / Наименование школ с классами углубленного изучения предметов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атауы / 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 ы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экономика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bookmarkEnd w:id="2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0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(ед)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 (адам) / численность учащихся (чел)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65"/>
        <w:gridCol w:w="554"/>
        <w:gridCol w:w="965"/>
        <w:gridCol w:w="554"/>
        <w:gridCol w:w="965"/>
        <w:gridCol w:w="554"/>
        <w:gridCol w:w="965"/>
        <w:gridCol w:w="554"/>
        <w:gridCol w:w="966"/>
        <w:gridCol w:w="554"/>
        <w:gridCol w:w="966"/>
        <w:gridCol w:w="1264"/>
        <w:gridCol w:w="555"/>
        <w:gridCol w:w="13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 / русский язык и литература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/ английский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 / немецкий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французски 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/ 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негіздері және есептеу техникасы/ основы информатики и вычислительной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210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с казахским языком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орыс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/ из них в школах и классах с русским языком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 оқытылатын / из них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тыру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йын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трукция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
</w:t>
      </w:r>
      <w:r>
        <w:rPr>
          <w:rFonts w:ascii="Times New Roman"/>
          <w:b w:val="false"/>
          <w:i w:val="false"/>
          <w:color w:val="000000"/>
          <w:sz w:val="28"/>
        </w:rPr>
        <w:t>
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2"/>
    <w:bookmarkStart w:name="z6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21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65-қосымша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21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П-24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216"/>
        </w:tc>
      </w:tr>
    </w:tbl>
    <w:bookmarkStart w:name="z6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7"/>
    <w:bookmarkStart w:name="z63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20 - 20 оқу жылында жалпы типтегі, санаториялық типтегі, мектеп жанындағы мектеп-интернаттар және арнайы түзету білім беру ұйымдары туралы мәліметтер /сведения об интернатных организациях образования: специализированная школа -интернат, военная школа - интернат, интернат при общеобразовательной школе, при опорной школе, школа - интернат для детей из многодетных и малообеспеченных семей, санаторная школа - интернат и интернаты при специальных общеобразовательных организациях на 20 - 20 учебный год</w:t>
      </w:r>
    </w:p>
    <w:bookmarkEnd w:id="218"/>
    <w:bookmarkStart w:name="z6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     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641"/>
        <w:gridCol w:w="445"/>
        <w:gridCol w:w="797"/>
        <w:gridCol w:w="533"/>
        <w:gridCol w:w="533"/>
        <w:gridCol w:w="313"/>
        <w:gridCol w:w="313"/>
        <w:gridCol w:w="313"/>
        <w:gridCol w:w="446"/>
        <w:gridCol w:w="446"/>
        <w:gridCol w:w="446"/>
        <w:gridCol w:w="911"/>
        <w:gridCol w:w="1462"/>
        <w:gridCol w:w="374"/>
        <w:gridCol w:w="374"/>
        <w:gridCol w:w="1458"/>
        <w:gridCol w:w="374"/>
        <w:gridCol w:w="374"/>
      </w:tblGrid>
      <w:tr>
        <w:trPr>
          <w:trHeight w:val="30" w:hRule="atLeast"/>
        </w:trPr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 / Интернаты</w:t>
            </w:r>
          </w:p>
          <w:bookmarkEnd w:id="220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 № строк и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 / Наименование организации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(бірлік) / всего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(бірлік) / из них (единиц)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оқушылар (адам) / в них учащиеся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корпусы (бірлік) / учебный корпус (единиц)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 (бірлік) / общежитие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 ОШ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 СШ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/ казахский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/ русский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/ смешанный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тілдер / другие языки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 / численность учащихся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казахской национальности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 оқитындар / из них обучающиеся на казахском языке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 қуаты (оқушылар орнының саны, бірлік) / проектная мощность (количество ученических мест, единиц)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типтік / типовое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/ приспособленное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 қуаты (оқушылар орнының саны, бірлік) / проектная мощность (количество ученических мест, единиц)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типтік / типовое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/ приспособленное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типтегі мектеп-интернаттар / Школы-интернаты общего типа</w:t>
            </w:r>
          </w:p>
          <w:bookmarkEnd w:id="2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арналған арнайы мектеп-интернат / Специализированная школа-интернат для одаренных детей</w:t>
            </w:r>
          </w:p>
          <w:bookmarkEnd w:id="2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мектеп-интернат / военная школа - интернат</w:t>
            </w:r>
          </w:p>
          <w:bookmarkEnd w:id="2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мектептерінің жанындағы интернаттар / Интернаты при общеобразовательных школах</w:t>
            </w:r>
          </w:p>
          <w:bookmarkEnd w:id="2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мектеп жанындағы интернат / Интернат при опорной школе</w:t>
            </w:r>
          </w:p>
          <w:bookmarkEnd w:id="2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 балаларына арналған мектеп-интернат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Школа - интернат для детей из многодетных и малообеспеченных семей</w:t>
            </w:r>
          </w:p>
          <w:bookmarkEnd w:id="2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типтегі мектеп-интернаттар / Школы-интернаты санаторного типа</w:t>
            </w:r>
          </w:p>
          <w:bookmarkEnd w:id="2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көкжөтел ауруының белгісі бар және басылған формасымен ауыратын балаларға арналған санаториялық мектеп-интернат / школы-интернаты для детей с малыми и затухающими формами туберкулеза</w:t>
            </w:r>
          </w:p>
          <w:bookmarkEnd w:id="2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аурумен ауыратын балаларға арналған мектеп-интернаттар / школы- интернаты для детей с различными заболеваниями</w:t>
            </w:r>
          </w:p>
          <w:bookmarkEnd w:id="2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сколиозбен ауыратын балалар үшін / из них для детей, больных сколиозом</w:t>
            </w:r>
          </w:p>
          <w:bookmarkEnd w:id="2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жалпы білім беру ұйымдарындағы интернаттар / Интернаты при специальных общеобразовательных организациях</w:t>
            </w:r>
          </w:p>
          <w:bookmarkEnd w:id="2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459"/>
        <w:gridCol w:w="518"/>
        <w:gridCol w:w="399"/>
        <w:gridCol w:w="399"/>
        <w:gridCol w:w="400"/>
        <w:gridCol w:w="400"/>
        <w:gridCol w:w="519"/>
        <w:gridCol w:w="400"/>
        <w:gridCol w:w="400"/>
        <w:gridCol w:w="419"/>
        <w:gridCol w:w="374"/>
        <w:gridCol w:w="398"/>
        <w:gridCol w:w="374"/>
        <w:gridCol w:w="374"/>
        <w:gridCol w:w="392"/>
        <w:gridCol w:w="374"/>
        <w:gridCol w:w="388"/>
        <w:gridCol w:w="947"/>
        <w:gridCol w:w="811"/>
        <w:gridCol w:w="446"/>
        <w:gridCol w:w="374"/>
        <w:gridCol w:w="374"/>
        <w:gridCol w:w="374"/>
        <w:gridCol w:w="413"/>
        <w:gridCol w:w="82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 бар (бар -1, жоқ-0) / наличие в интернате (есть-1, нет-0)</w:t>
            </w:r>
          </w:p>
          <w:bookmarkEnd w:id="2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/ водопровод</w:t>
            </w:r>
          </w:p>
          <w:bookmarkEnd w:id="2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/ канализация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сырттан әкелінетін су / привозная вода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монша, душ / баня, душ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 / прачечная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сақтайтын орын / овощехранилище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пештік жылыту / печное отопление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демалатын бөлме / комната отдыха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сабаққа дайындалатын бөлме / комната для занятий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гигиеналық бөлме / комната гигиены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бөлме / бытовая комната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кептіру бөлмесі / комната-сушилка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залы / спортзал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шаруашылық / подсобное хозяйство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/ дача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/ столовая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отырғызатын орын / посадочных мест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/ библиотека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кабинет / медицинский кабинет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сыныптары бар мектеп-интернаттар саны / количество школ-интернатов, имеющих компьютерные классы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сыныптар (бірлік) / компьютерные классы (единиц)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Ғаламторға қосылу / подключение к Интернет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логокабинеттер / логокабинеты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сурдокабинеттер / сурдокабинеты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тифлокабинеттер / тифлокабинеты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 ЛТО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 (мың дана) / книжный фонд (тысяча экземпляров)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 xml:space="preserve">у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 xml:space="preserve">укция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НМ - негізгі мектеп / ОШ -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ОМ- орта мектеп / СШ -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ЕДЛ - еңбек пен демалыс лагері / ЛТО - лагерь труда и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1-бағанда мекеменің түрі көрсетіледі: балабақша-бастауыш мектеп кешені, интернатсыз мектеп, мектепалды даярлығы бар мектеп-интернат, балалар үйі, жетім балаларға арналған мектеп-интернат және тағы басқалары / В графе 1 нужно указать вид учреждения: комплекс - детский сад-начальная школа, школа без интерната, школа-интернат с предшколой, детский дом, школа-интернат для 
</w:t>
      </w:r>
      <w:r>
        <w:rPr>
          <w:rFonts w:ascii="Times New Roman"/>
          <w:b w:val="false"/>
          <w:i w:val="false"/>
          <w:color w:val="000000"/>
          <w:sz w:val="28"/>
        </w:rPr>
        <w:t>
детей-сирот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1.1 - 1.5-жолдардың қосындысы 1-жолға тең. 2.1 - 2.2-жолдардың саны 2-жолға тең / Сумма строк 1.1 - 1.5 равна строке 1. Сумма строк 2.1 и 2.2 равна строке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8-бағанға оқыту тілі басқа қосымша бағандарды қосу керек / В графе 8 добавить дополнительные графы с другими языками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18-37 және 39-43-бағандарында бар болған жағдайда 1 деп, жоқ болса 0 мәнін көрсету қажет / В графах 18-37, 39-43 при наличии указать значение 1, при отсутствии указать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38-бағанда компьютерлік сыныптары , жеке компьютерлері бар ұйымдардың санын көрсету қажет / В графе 38 указать количество организаций, имеющих компьютерные классы, отдельные компьютеры.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Асхана, кітапхана, медициналық кабинеттің бар болуы интернат ғимаратында ескеріледі / Наличие столовой, библиотеки, медицинского кабинета учитывается в здании интерната.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6"/>
    <w:bookmarkStart w:name="z6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238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66-қосымша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23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П-25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П-25</w:t>
            </w:r>
          </w:p>
          <w:bookmarkEnd w:id="24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241"/>
        </w:tc>
      </w:tr>
    </w:tbl>
    <w:bookmarkStart w:name="z69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2"/>
    <w:bookmarkStart w:name="z70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20 - 20 оқу жылында жалпы типтегі, санаториялық типтегі мектеп-интернаттарының және арнайы түзету білім беру ұйымдарының педагог кадрлары туралы мәліметтер / Данные о педагогических кадрах интернатных организациях образования: специализированная школа -интернат, военная школа - интернат, интернат при общеобразовательной школе, при опорной школе, школа - интернат для детей из многодетных и малообеспеченных семей, санаторная школа - интернат и интернаты при специальных общеобразовательных организациях на 20 - 20 учебный год</w:t>
      </w:r>
    </w:p>
    <w:bookmarkEnd w:id="243"/>
    <w:bookmarkStart w:name="z70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     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1184"/>
        <w:gridCol w:w="1203"/>
        <w:gridCol w:w="1737"/>
        <w:gridCol w:w="584"/>
        <w:gridCol w:w="872"/>
        <w:gridCol w:w="831"/>
        <w:gridCol w:w="197"/>
        <w:gridCol w:w="197"/>
        <w:gridCol w:w="446"/>
        <w:gridCol w:w="446"/>
        <w:gridCol w:w="446"/>
        <w:gridCol w:w="446"/>
        <w:gridCol w:w="446"/>
      </w:tblGrid>
      <w:tr>
        <w:trPr>
          <w:trHeight w:val="30" w:hRule="atLeast"/>
        </w:trPr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 / Школы-интернаты (интернатные организации)</w:t>
            </w:r>
          </w:p>
          <w:bookmarkEnd w:id="245"/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атауы / Наименование организации образования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мұғалімдер (адам) / всего учителей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бойынша (адам) / по образованию (человек)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 высшее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/ средне-специальное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/ общее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46"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типтегі мектеп-интернаттар / Школы-интернаты общего типа</w:t>
            </w:r>
          </w:p>
          <w:bookmarkEnd w:id="247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арналған арнайы мектеп-интернат / Специализированная школа-интернат для одаренных детей</w:t>
            </w:r>
          </w:p>
          <w:bookmarkEnd w:id="248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мектеп-интернат / военная школа - интернат</w:t>
            </w:r>
          </w:p>
          <w:bookmarkEnd w:id="249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мектептерінің жанындағы интернаттар / Интернаты при общеобразовательных школах</w:t>
            </w:r>
          </w:p>
          <w:bookmarkEnd w:id="250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мектеп жанындағы интернат / Интернат при опорной школе</w:t>
            </w:r>
          </w:p>
          <w:bookmarkEnd w:id="251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 балаларына арналған мектеп-интернат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Школа - интернат для детей из многодетных и малообеспеченных семей</w:t>
            </w:r>
          </w:p>
          <w:bookmarkEnd w:id="252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типтегі мектеп-интернаттар / Школы-интернаты санаторного типа</w:t>
            </w:r>
          </w:p>
          <w:bookmarkEnd w:id="253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көкжөтел ауруының белгісі бар және басылған формасымен ауыратын балаларға арналған санаториялық мектеп-интернат / школы-интернаты для детей с малыми и затухающими формами туберкулеза</w:t>
            </w:r>
          </w:p>
          <w:bookmarkEnd w:id="254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аурумен ауыратын балаларға арналған мектеп-интернаттар / школы- интернаты для детей с различными заболеваниями</w:t>
            </w:r>
          </w:p>
          <w:bookmarkEnd w:id="255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сколиозбен ауыратын балалар үшін / из них для детей, больных сколиозом</w:t>
            </w:r>
          </w:p>
          <w:bookmarkEnd w:id="256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мүмкіндіктері шектеулі балаларға арналған арнайы түзету білім беру ұйымдары / Интернаты при специальных общеобразовательных организациях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748"/>
        <w:gridCol w:w="748"/>
        <w:gridCol w:w="748"/>
        <w:gridCol w:w="749"/>
        <w:gridCol w:w="749"/>
        <w:gridCol w:w="909"/>
        <w:gridCol w:w="1044"/>
        <w:gridCol w:w="1044"/>
        <w:gridCol w:w="1044"/>
        <w:gridCol w:w="639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өтілі бойынша (адам) / по стажу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/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жылға дейін / до года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жылдан 2 жылға дейін / с 1 до 2 лет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жылдан 3 жылға дейін / от 2 до 3 лет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жылдан 5 жылға дейін / от 3 до 5 лет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жылдан 7 жылға дейін / с 5 до 7 лет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жылдан 9 жылға дейін / с 7 до 9 лет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жылдан 11 жылға дейін / с 9 до 11 лет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жылдан 14 жылға дейін / с 11 до 14 лет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жылдан 17 жылға дейін / с 14 до 17 лет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жылдан 20 жылға дейін / с 17 до 20 лет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жылдан жоғары / Свыше 20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182"/>
        <w:gridCol w:w="219"/>
        <w:gridCol w:w="207"/>
        <w:gridCol w:w="224"/>
        <w:gridCol w:w="473"/>
        <w:gridCol w:w="473"/>
        <w:gridCol w:w="473"/>
        <w:gridCol w:w="473"/>
        <w:gridCol w:w="474"/>
        <w:gridCol w:w="609"/>
        <w:gridCol w:w="676"/>
        <w:gridCol w:w="676"/>
        <w:gridCol w:w="676"/>
        <w:gridCol w:w="4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тәрбиешілер (адам) / всего воспитателей (человек)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бойынша (адам) / по образованию (человек)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өтілі бойынша (адам) / по стажу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 высшее</w:t>
            </w:r>
          </w:p>
        </w:tc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/ средне-специальное</w:t>
            </w:r>
          </w:p>
        </w:tc>
        <w:tc>
          <w:tcPr>
            <w:tcW w:w="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/ общее среднее</w:t>
            </w:r>
          </w:p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жылға дейін / до года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жылдан 2 жылға дейін / с 1 до 2 лет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жылдан 3 жылға дейін / от 2 до 3 лет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жылдан 5 жылға дейін / от 3 до 5 лет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жылдан 7 жылға дейін жоғары / с 5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жылдан 9 жылға дейін / с 7 до 9 лет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жылдан 11 жылға дейін / с 9 до 11 лет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жылдан 14 жылға дейін / с 11 до 14 лет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жылдан 17 жылға дейін / с 14 до 17 лет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жылдан 20 жылға дейін / с 17 до 20 лет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жылдан жоғары / Свыше 20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42"/>
        <w:gridCol w:w="533"/>
        <w:gridCol w:w="533"/>
        <w:gridCol w:w="2836"/>
        <w:gridCol w:w="2836"/>
        <w:gridCol w:w="642"/>
        <w:gridCol w:w="642"/>
        <w:gridCol w:w="642"/>
        <w:gridCol w:w="642"/>
        <w:gridCol w:w="643"/>
        <w:gridCol w:w="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(человек)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(жалпы типтегі және санаториялық типтегі мектеп- интернаттар үшін 2,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32,33,34- бағандардың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қосындысы, ал даму мүмкіндіктері шектелген балаларға арналған арнайы түзету білім беру ұйымдары үшін 2, 17, 32-37- бағандардың қосындысы) / итого (для школ- интернатов общего типа и санаторного типа сумма граф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32,33,34, а для специальных коррекционных организаций образования для детей с ограниченными возможностями в развитии сумма граф 2, 17, 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  <w:bookmarkEnd w:id="26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кадрлары (адам) / медицинские кадры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  <w:bookmarkEnd w:id="262"/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bookmarkEnd w:id="263"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 / социальный педагог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тифлопедагог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сурдопедагог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олигофренолог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врач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дәрігері / стоматолог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 бойынша / по штату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/ по факту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 бойынша / по штату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/ по факту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 бойынша / по штату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факті бойынша / по факту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64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 xml:space="preserve">у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 xml:space="preserve">укция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3-5-бағандардың қосындысы 2-бағанға тең болуы керек, сондай-ақ 6-16-бағандардың қосындысы 2-бағанға. 18-20 бағандардың қосындысы 17-бағанға тең болуы керек, сондай-ақ 21-31-бағандардың қосындысы 17-бағанға / Сумма граф 3-5 должна быть равна графе 2, также сумма граф 6-16 должна быть равна графе 2. Сумма граф 18-20 должна быть равна графе 17, также сумма граф 21-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 должна быть равна графе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Жалпы және санаториялық типтегі мектеп-интернаттардың 38-бағанында 2, 17, 32, 33, 34-бағандардың қосындысы көрсету керек, ал дамуында кемістігі бар балаларға арналған арнайы түзету білім беру ұйымдары үшін 2, 17, 32-37-бағандардың қосындысын / В графе 38 для школ-интернатов общего типа и санаторного типа представить сумму граф 2, 17, 32,33,34, а для специальных коррекционных организаций образования для детей с ограниченными возможностями в развитии сумму граф 2, 17, 32-37.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1.1 - 1.5-жолдардың қосындысы 1-жолға тең. 2.1 - 2.2-жолдардың саны 2-жолға тең / Сумма строк 1.1 - 1.5 равна строке 1. Сумма строк 2.1 и 2.2 равна строке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5"/>
    <w:bookmarkStart w:name="z7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74-қосымша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П-33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</w:tc>
      </w:tr>
    </w:tbl>
    <w:bookmarkStart w:name="z7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7"/>
    <w:bookmarkStart w:name="z77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Басқа тілде (орыс, өзбек, ұйғыр және тәжік) оқытатын мектептердегі базалық дайындық бойынша мемлекеттік тіл мұғалімдерінің сапалық құрамы / Качественный состав учителей государственного языка по базовой подготовке в школах с другим (русским, узбекским, уйгурским и таджикским) языком обучения</w:t>
      </w:r>
    </w:p>
    <w:bookmarkEnd w:id="268"/>
    <w:bookmarkStart w:name="z7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Область_____________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487"/>
        <w:gridCol w:w="487"/>
        <w:gridCol w:w="550"/>
        <w:gridCol w:w="550"/>
        <w:gridCol w:w="1745"/>
        <w:gridCol w:w="923"/>
        <w:gridCol w:w="1068"/>
        <w:gridCol w:w="778"/>
        <w:gridCol w:w="487"/>
        <w:gridCol w:w="996"/>
        <w:gridCol w:w="778"/>
        <w:gridCol w:w="1432"/>
        <w:gridCol w:w="923"/>
        <w:gridCol w:w="75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оқытылатын / с казахским языком обучения</w:t>
            </w:r>
          </w:p>
          <w:bookmarkEnd w:id="270"/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  <w:bookmarkEnd w:id="271"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 / Наименование района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мұғалімдері (адам) / учителя казахского языка и литературы (чел)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(адам) / из них (чел)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тілінен жеделдете оқыту курсын бітіргендер / окончивш ие ускоренн ые обучающ ие курсы по казахском у языку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кезде сырттай оқитындар / обучающиеся заочно в настояще е время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дерге деген қажеттіл ік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потребн ость в кадрах (чел)</w:t>
            </w:r>
          </w:p>
          <w:bookmarkEnd w:id="2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мектеп- теріндегі жоғары білімі бар қазақ тілі мұғалімде рі/ учителя каз.яз. с высшим образован ием для русских школ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филологиясын бітірген дер / окончив шие казахску ю филолог ию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 мамандары / специали сты русского языка и литерату ры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пәндердің мамандары / специали сты других предмет ов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 р / учителя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 еского образован ия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орта білімі бар қазақ тілі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 рі / учителя казахского языка со средним професси ональным образован ием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білімі бар мұғалімдер / учителя со средним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 ерде / в школах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73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7"/>
        <w:gridCol w:w="538"/>
        <w:gridCol w:w="1611"/>
        <w:gridCol w:w="973"/>
        <w:gridCol w:w="902"/>
        <w:gridCol w:w="760"/>
        <w:gridCol w:w="1115"/>
        <w:gridCol w:w="1115"/>
        <w:gridCol w:w="547"/>
        <w:gridCol w:w="1400"/>
        <w:gridCol w:w="1045"/>
        <w:gridCol w:w="128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мұғалімдері (адам) / учителя казахского языка и литературы (чел)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(адам) / из них (чел)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тілінен жеделдете оқыту курсын бітіргендер / окончив шие ускоренн ые обучающ ие курсы по казахско му языку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кезде сырттай оқитынд ар / обучаю щиеся заочно в настоящ ее время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 мдерге деген қажеттілік (адам) / потреб ность в кадрах (чел)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мектепте ріндегі жоғары білімі бар қазақ тілі мұғалімд ері/ учителя каз.яз. с высшим образова нием для русских школ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филоло гиясын бітірге ндер / окончи вшие казахск ую филоло гию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 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 ары / специал исты русског о языка и литерат уры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пәндердің маманд ары / специа листы других предметов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 гикалық білімі жоқ мұғалі мдер / учителя без педаго гическ ого образо вания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орта білімі бар қазақ тілі пәнінің мұғалім дері / учителя казахск 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средним професс иональн ым образов анием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білімі бар мұғалімдер / учителя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средним образова 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 ерде / в школах</w:t>
            </w:r>
          </w:p>
          <w:bookmarkEnd w:id="2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>тыру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йынша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1-бағанда алдыңғы оқу жылындағы мұғалімдер саны көрсетіледі / В графе 1 указывается количество учителей за предыдущий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 ағымдағы оқу жылындағы мұғалімдер саны көрсетіледі / В графе 2 указывается количество учителей на текущий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3-8-бағандарының қосындысы 2-бағанға тең / Сумма граф 3-8 равна графе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7"/>
    <w:bookmarkStart w:name="z81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76-қосымша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П-35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</w:tc>
      </w:tr>
    </w:tbl>
    <w:bookmarkStart w:name="z81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9"/>
    <w:bookmarkStart w:name="z81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20__жылы жабылған, ашылған және қайта ұйымдастырылған жалпы білім беру ұйымдары жөніндегі мәліметтер / Данные о закрытых, открытых и реорганизованных организациях общеобразовательных организациях в 20__году</w:t>
      </w:r>
    </w:p>
    <w:bookmarkEnd w:id="280"/>
    <w:bookmarkStart w:name="z81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Область_____________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43"/>
        <w:gridCol w:w="358"/>
        <w:gridCol w:w="1351"/>
        <w:gridCol w:w="1544"/>
        <w:gridCol w:w="1929"/>
        <w:gridCol w:w="454"/>
        <w:gridCol w:w="550"/>
        <w:gridCol w:w="1033"/>
        <w:gridCol w:w="454"/>
        <w:gridCol w:w="551"/>
        <w:gridCol w:w="840"/>
        <w:gridCol w:w="454"/>
        <w:gridCol w:w="551"/>
        <w:gridCol w:w="842"/>
      </w:tblGrid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 / Наименование района</w:t>
            </w:r>
          </w:p>
          <w:bookmarkEnd w:id="282"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 Ж коды / код КАТО</w:t>
            </w:r>
          </w:p>
        </w:tc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 ки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/ Организации образования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білім мекемелері (бірлік) / всего организаций образования (ед)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қазақ тілінде оқытатын (бірлік) / в них с казахским языком обучения (ед)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(1-бағаннан) (бірлік) / в том числе (из графы 2) (ед)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 / НШ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НМ / ОШ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 / СШ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 / в них численность учащихся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саны/в них численность учащихся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саны/в них численность учащихся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жабылған 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закрытых организаций (ед)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ашылған 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открытых организаций (ед)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ұйымдастырылған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(бірлік) / число реорганизованых организаций (ед)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1310"/>
        <w:gridCol w:w="2560"/>
        <w:gridCol w:w="839"/>
        <w:gridCol w:w="859"/>
        <w:gridCol w:w="1311"/>
        <w:gridCol w:w="839"/>
        <w:gridCol w:w="860"/>
        <w:gridCol w:w="1312"/>
      </w:tblGrid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кешкі мектептер саны (бірлік) / число вечерних школ (ед)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саны/в них численность учащихся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мектептен тыс ұйымдар саны (бірлік) / число внешкольных организаций (ед)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түзету ұйымының саны (бірлік) / число специальных коррекционных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үйінің саны (бірлік) / число детских домов (ед)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саны/в них численность учащихся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саны/в них численность учащихся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7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36"/>
        <w:gridCol w:w="1421"/>
        <w:gridCol w:w="816"/>
        <w:gridCol w:w="836"/>
        <w:gridCol w:w="1422"/>
        <w:gridCol w:w="817"/>
        <w:gridCol w:w="836"/>
        <w:gridCol w:w="1422"/>
        <w:gridCol w:w="817"/>
        <w:gridCol w:w="837"/>
        <w:gridCol w:w="14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интернаттың саны (бірлік) / пришкольные интернаты (ед)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үйінің саны (бірлік) / число домов юношества (ед)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ауылының саны (бірлік) / число детских деревень (ед)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білім беру ұйымдары / другие организации образования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 /в них численность учащихся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 /в них численность учащихся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 /в них численность учащихся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орнынын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ученических мест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оқушылар саны /в них численность учащихся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5" w:id="2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То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 xml:space="preserve">ыру </w:t>
      </w:r>
      <w:r>
        <w:rPr>
          <w:rFonts w:ascii="Times New Roman"/>
          <w:b/>
          <w:i w:val="false"/>
          <w:color w:val="000000"/>
          <w:sz w:val="28"/>
        </w:rPr>
        <w:t>бо</w:t>
      </w:r>
      <w:r>
        <w:rPr>
          <w:rFonts w:ascii="Times New Roman"/>
          <w:b/>
          <w:i w:val="false"/>
          <w:color w:val="000000"/>
          <w:sz w:val="28"/>
        </w:rPr>
        <w:t>йынша н</w:t>
      </w:r>
      <w:r>
        <w:rPr>
          <w:rFonts w:ascii="Times New Roman"/>
          <w:b/>
          <w:i w:val="false"/>
          <w:color w:val="000000"/>
          <w:sz w:val="28"/>
        </w:rPr>
        <w:t>ұс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кция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за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Бастауыш мектеп /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Негізгі мектеп /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Орта мектеп /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Мектепке дейінгі бала ұйымдары / Дошкольные детские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3,5,7-бағандардың қосынды 1-бағанға тең болуы тиіс. 11 және 12-бағанда мектеп, балалар үйі, мектеп-интернат, мектеп-кешен т.б. туралы деректер көрсетілуі тиіс. 21-бағанда: жалпы типтегі интернаттар, жетімдер үйі, жетім балаларға арналған интернаттар, девиантты мінез- 
</w:t>
      </w:r>
      <w:r>
        <w:rPr>
          <w:rFonts w:ascii="Times New Roman"/>
          <w:b w:val="false"/>
          <w:i w:val="false"/>
          <w:color w:val="000000"/>
          <w:sz w:val="28"/>
        </w:rPr>
        <w:t>
құлықты балаларға арналған интернаттар, балалар үйі, санаториялық типтегі интернаттар, т.б. көрсетіледі/ Сумма граф 3, 5, 7 должна быть равна графе 1. В графах 11 и 12 указать данные по школам, детским домам, школам-интернатам, школам-комплексам и др. В графах 13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указать данные детских домов без коррекционных и др В графе 21 указать: интернаты общего типа приюты интернаты для детей-сирот интернаты для детей с девиантным поведением детский дом интернаты санаторного типа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білім беру ұйымдары кесте астында ашылған, жабылған және қайта ұйымдастырылған күнін көрсетуі керек / По всем организациям образования внизу таблицы прописать дату открытия, закрытия и реорганизации.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Жабылған білім беру ұйымдары кесте астында білім беру ұйымының атын, себебін, әкімнің қаулы № мәтінмен жазып көрсетуі керек / По закрытым организациям образования внизу таблицы прописать текстом наименование организации образования, причины, указать №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9"/>
    <w:bookmarkStart w:name="z85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басшысы/Начальник УО</w:t>
      </w:r>
      <w:r>
        <w:rPr>
          <w:rFonts w:ascii="Times New Roman"/>
          <w:b/>
          <w:i w:val="false"/>
          <w:color w:val="000000"/>
          <w:sz w:val="28"/>
        </w:rPr>
        <w:t>__________ қолы / подпись____</w:t>
      </w:r>
      <w:r>
        <w:rPr>
          <w:rFonts w:ascii="Times New Roman"/>
          <w:b/>
          <w:i w:val="false"/>
          <w:color w:val="000000"/>
          <w:sz w:val="28"/>
        </w:rPr>
        <w:t>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</w:t>
      </w:r>
      <w:r>
        <w:rPr>
          <w:rFonts w:ascii="Times New Roman"/>
          <w:b/>
          <w:i w:val="false"/>
          <w:color w:val="000000"/>
          <w:sz w:val="28"/>
        </w:rPr>
        <w:t>не Әкесінің аты / Ф.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89-қосымша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РИК 83 (V тарау)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РИК 83 (раздел V)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ежегодно</w:t>
            </w:r>
          </w:p>
        </w:tc>
      </w:tr>
    </w:tbl>
    <w:bookmarkStart w:name="z86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1"/>
    <w:bookmarkStart w:name="z86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Педагог қызметкерлерді жасы бойынша бөлу / Распределение педагогических работников по возрасту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Барлығы/Всего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374"/>
        <w:gridCol w:w="754"/>
        <w:gridCol w:w="990"/>
        <w:gridCol w:w="1642"/>
        <w:gridCol w:w="1701"/>
        <w:gridCol w:w="1701"/>
        <w:gridCol w:w="1702"/>
        <w:gridCol w:w="399"/>
      </w:tblGrid>
      <w:tr>
        <w:trPr>
          <w:trHeight w:val="30" w:hRule="atLeast"/>
        </w:trPr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санаты / Категория работников</w:t>
            </w:r>
          </w:p>
          <w:bookmarkEnd w:id="293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қызметкерлердің жалпы саны / Общая числен ность педаго гических работников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жасы бойынша / из них по возрасту</w:t>
            </w:r>
          </w:p>
        </w:tc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жаста / пенсионный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 / до 25 лет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жастан 34 жасқа дейін /от 25 до 34 лет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жастан 44 жасқа дейін / от 35 до 44 лет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жастан 54 жасқа дейін / от 45 до 54 лет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жастан 64 жасқа дейін / от 55 до 64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мұғалімдері (мектеп басшыларынсыз) / учителя (без руководителей школ) 1-4 классов</w:t>
            </w:r>
          </w:p>
          <w:bookmarkEnd w:id="29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(12) сынып мұғалімдері (3-жолда көрсетілген мұғалімдерсіз) / учителя 5-11(12) классов (без 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строке 3)</w:t>
            </w:r>
          </w:p>
          <w:bookmarkEnd w:id="2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ән, бейнелеу өнері, сызу, дене тәрбиесі, еңбекке баулу мұғалімдері / учителей музыки и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изо, черчения, физической культуры, трудового обучения</w:t>
            </w:r>
          </w:p>
          <w:bookmarkEnd w:id="29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 / Директоры школ</w:t>
            </w:r>
          </w:p>
          <w:bookmarkEnd w:id="2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бастауыш/начальных</w:t>
            </w:r>
          </w:p>
          <w:bookmarkEnd w:id="2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0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директорларының оқу ісі жөніндегі орынбасарлары / Заместители директоров школ по учебной работе</w:t>
            </w:r>
          </w:p>
          <w:bookmarkEnd w:id="3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0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директорларының тәрбие ісі жөніндегі орынбасарлары / Заместители директоров школ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работе</w:t>
            </w:r>
          </w:p>
          <w:bookmarkEnd w:id="30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 / Учителя школ</w:t>
            </w:r>
          </w:p>
          <w:bookmarkEnd w:id="3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бастауыш/начальных</w:t>
            </w:r>
          </w:p>
          <w:bookmarkEnd w:id="30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0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(4-12-жолдардың қосындысы) / Всего (сумма строк 4-12)</w:t>
            </w:r>
          </w:p>
          <w:bookmarkEnd w:id="3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басқа: / кроме того:</w:t>
            </w:r>
          </w:p>
          <w:bookmarkEnd w:id="3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түзету ұйымдарының педагогтары / педагоги спецкоррекционных организаций</w:t>
            </w:r>
          </w:p>
          <w:bookmarkEnd w:id="3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 сабақ бермейтін тәрбиешілер / воспитатели, не ведущие преподавание в школе</w:t>
            </w:r>
          </w:p>
          <w:bookmarkEnd w:id="3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жетекшілер / вожатые</w:t>
            </w:r>
          </w:p>
          <w:bookmarkEnd w:id="3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Қалалық жерде/городской местности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2"/>
        <w:gridCol w:w="374"/>
        <w:gridCol w:w="810"/>
        <w:gridCol w:w="985"/>
        <w:gridCol w:w="1633"/>
        <w:gridCol w:w="1693"/>
        <w:gridCol w:w="1693"/>
        <w:gridCol w:w="1693"/>
        <w:gridCol w:w="397"/>
      </w:tblGrid>
      <w:tr>
        <w:trPr>
          <w:trHeight w:val="30" w:hRule="atLeast"/>
        </w:trPr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санаты / Категория работников</w:t>
            </w:r>
          </w:p>
          <w:bookmarkEnd w:id="316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 ки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 г қызме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ткерле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рдің жалпы саны / Общая числен ность педаго гическ их работн 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жасы бойынша / из них по возрасту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жаста / пенсионный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 / до 25 лет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жастан 34 жасқа дейін /от 25 до 34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жастан 44 жасқа дейін / от 35 до 44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жастан 54 жасқа дейін / от 45 до 54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жастан 64 жасқа дейін / от 55 до 64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мұғалімдері (мектеп басшыларынсыз) / учителя (без руководителей школ) 1-4 классов</w:t>
            </w:r>
          </w:p>
          <w:bookmarkEnd w:id="3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(12) сынып мұғалімдері (3-жолда көрсетілген мұғалімдерсіз) / учителя 5-11(12) классов (без 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строке 3)</w:t>
            </w:r>
          </w:p>
          <w:bookmarkEnd w:id="3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ән, бейнелеу өнері, сызу, дене тәрбиесі, еңбекке баулу мұғалімдері / учителей музыки и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изо, черчения, физической культуры, трудового обучения</w:t>
            </w:r>
          </w:p>
          <w:bookmarkEnd w:id="3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 / Директоры школ</w:t>
            </w:r>
          </w:p>
          <w:bookmarkEnd w:id="32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бастауыш/начальных</w:t>
            </w:r>
          </w:p>
          <w:bookmarkEnd w:id="3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директорларының оқу ісі жөніндегі орынбасарлары / Заместители директоров школ по учебной работе</w:t>
            </w:r>
          </w:p>
          <w:bookmarkEnd w:id="3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2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директорларының тәрбие ісі жөніндегі орынбасарлары / Заместители директоров школ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работе</w:t>
            </w:r>
          </w:p>
          <w:bookmarkEnd w:id="3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 / Учителя школ</w:t>
            </w:r>
          </w:p>
          <w:bookmarkEnd w:id="32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бастауыш/начальных</w:t>
            </w:r>
          </w:p>
          <w:bookmarkEnd w:id="3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(4-12-жолдардың қосындысы) / Всего (сумма строк 4-12)</w:t>
            </w:r>
          </w:p>
          <w:bookmarkEnd w:id="3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басқа: / кроме того:</w:t>
            </w:r>
          </w:p>
          <w:bookmarkEnd w:id="3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түзету ұйымдарының педагогтары / педагоги спецкоррекционных организаций</w:t>
            </w:r>
          </w:p>
          <w:bookmarkEnd w:id="3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 сабақ бермейтін тәрбиешілер / воспитатели, не ведущие преподавание в школе</w:t>
            </w:r>
          </w:p>
          <w:bookmarkEnd w:id="3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жетекшілер / вожатые</w:t>
            </w:r>
          </w:p>
          <w:bookmarkEnd w:id="3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ауылдық жерде / в сельской местности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2"/>
        <w:gridCol w:w="374"/>
        <w:gridCol w:w="810"/>
        <w:gridCol w:w="985"/>
        <w:gridCol w:w="1633"/>
        <w:gridCol w:w="1693"/>
        <w:gridCol w:w="1693"/>
        <w:gridCol w:w="1693"/>
        <w:gridCol w:w="397"/>
      </w:tblGrid>
      <w:tr>
        <w:trPr>
          <w:trHeight w:val="30" w:hRule="atLeast"/>
        </w:trPr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санаты / Категория работников</w:t>
            </w:r>
          </w:p>
          <w:bookmarkEnd w:id="339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 ки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 г қызме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ткерле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рдің жалпы саны / Общая числен ность педаго гическ их работн 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жасы бойынша / из них по возрасту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жаста / пенсионный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 / до 25 лет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жастан 34 жасқа дейін /от 25 до 34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жастан 44 жасқа дейін / от 35 до 44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жастан 54 жасқа дейін / от 45 до 54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жастан 64 жасқа дейін / от 55 до 64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4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мұғалімдері (мектеп басшыларынсыз) / учителя (без руководителей школ) 1-4 классов</w:t>
            </w:r>
          </w:p>
          <w:bookmarkEnd w:id="34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(12) сынып мұғалімдері (3-жолда көрсетілген мұғалімдерсіз) / учителя 5-11(12) классов (без 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строке 3)</w:t>
            </w:r>
          </w:p>
          <w:bookmarkEnd w:id="3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ән, бейнелеу өнері, сызу, дене тәрбиесі, еңбекке баулу мұғалімдері / учителей музыки и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изо, черчения, физической культуры, трудового обучения</w:t>
            </w:r>
          </w:p>
          <w:bookmarkEnd w:id="3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 / Директоры школ</w:t>
            </w:r>
          </w:p>
          <w:bookmarkEnd w:id="3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бастауыш/начальных</w:t>
            </w:r>
          </w:p>
          <w:bookmarkEnd w:id="34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4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директорларының оқу ісі жөніндегі орынбасарлары / Заместители директоров школ по учебной работе</w:t>
            </w:r>
          </w:p>
          <w:bookmarkEnd w:id="3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4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5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директорларының тәрбие ісі жөніндегі орынбасарлары / Заместители директоров школ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работе</w:t>
            </w:r>
          </w:p>
          <w:bookmarkEnd w:id="35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 / Учителя школ</w:t>
            </w:r>
          </w:p>
          <w:bookmarkEnd w:id="3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бастауыш/начальных</w:t>
            </w:r>
          </w:p>
          <w:bookmarkEnd w:id="3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негізгі/основных</w:t>
            </w:r>
          </w:p>
          <w:bookmarkEnd w:id="3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орта/средних</w:t>
            </w:r>
          </w:p>
          <w:bookmarkEnd w:id="3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(4-12-жолдардың қосындысы) / Всего (сумма строк 4-12)</w:t>
            </w:r>
          </w:p>
          <w:bookmarkEnd w:id="3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басқа: / кроме того:</w:t>
            </w:r>
          </w:p>
          <w:bookmarkEnd w:id="35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түзету ұйымдарының педагогтары / педагоги спецкоррекционных организаций</w:t>
            </w:r>
          </w:p>
          <w:bookmarkEnd w:id="3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 сабақ бермейтін тәрбиешілер / воспитатели, не ведущие преподавание в школе</w:t>
            </w:r>
          </w:p>
          <w:bookmarkEnd w:id="3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жетекшілер / вожатые</w:t>
            </w:r>
          </w:p>
          <w:bookmarkEnd w:id="3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тыр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йын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</w:t>
      </w:r>
      <w:r>
        <w:rPr>
          <w:rFonts w:ascii="Times New Roman"/>
          <w:b/>
          <w:i w:val="false"/>
          <w:color w:val="000000"/>
          <w:sz w:val="28"/>
        </w:rPr>
        <w:t>я</w:t>
      </w:r>
      <w:r>
        <w:rPr>
          <w:rFonts w:ascii="Times New Roman"/>
          <w:b/>
          <w:i w:val="false"/>
          <w:color w:val="000000"/>
          <w:sz w:val="28"/>
        </w:rPr>
        <w:t xml:space="preserve"> 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2-6-бағандардың қосындысы 1-бағанға тең болуы тиіс. 4-12-жолдардың қосындысы 13-жолға тең болуы тиіс / Сумма граф 2-6 должна быть равна графе 1. Сумма строк 4-12 должна быть равна строке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1"/>
    <w:bookmarkStart w:name="z95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96-қосымша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ПК-1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</w:tc>
      </w:tr>
    </w:tbl>
    <w:bookmarkStart w:name="z95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3"/>
    <w:bookmarkStart w:name="z95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Барлық педагогикалық қызметкерлердің сапалық және сандық құрамы / Качественный и количественный состав всех педагогических работников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 / Область_____________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460"/>
        <w:gridCol w:w="718"/>
        <w:gridCol w:w="1118"/>
        <w:gridCol w:w="719"/>
        <w:gridCol w:w="1119"/>
        <w:gridCol w:w="719"/>
        <w:gridCol w:w="1119"/>
        <w:gridCol w:w="719"/>
        <w:gridCol w:w="1119"/>
        <w:gridCol w:w="719"/>
        <w:gridCol w:w="1120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  <w:bookmarkEnd w:id="3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атауы / 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жалпы білім беру мектептері / дневные общеобразовательные школы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 мектептер / не государственные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мектептер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школы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/основные школы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/средние школы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/ всего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/ на казахском языке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/ на русском языке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тілде / на смешанном языке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тілде / на трех языках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тілде / на других языках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 / высшее образование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білім / среднее специальное образование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/среднее образование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 высшая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/ первая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/ вторая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жоқ / без категории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4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жылдан кем / менее 1 года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4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4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4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4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жылдан 2 жылға дейін / от 1 до 2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4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4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жылдан 3 жылға дейін / от 2 до 3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жылдан 5 жылға дейін / от 3 до 5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жылдан 7 жылға дейін / от 5 до 7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4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жылдан 9 жылға дейін / от 7 до 9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жылдан 11 жылға дейін / от 9 до 11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жылдан 14 жылға дейін / от 11 до 14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4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4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жылдан 17 жылға дейін / от 14 до 17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4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4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жылдан 20 жылға дейін / от 17 до 20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жылдан жоғары / свыше 20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4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4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 / до 25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жастан 34 жасқа дейін /от 25 до 34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жастан 44 жасқа дейін / от 35 до 44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жастан 54 жасқа дейін / от 45 до 54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4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4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4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жастан 64 жасқа дейін / от 55 до 64 лет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4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жаста / пенсионный возраст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 городской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 сельской местности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6"/>
        <w:gridCol w:w="601"/>
        <w:gridCol w:w="936"/>
        <w:gridCol w:w="601"/>
        <w:gridCol w:w="936"/>
        <w:gridCol w:w="601"/>
        <w:gridCol w:w="936"/>
        <w:gridCol w:w="601"/>
        <w:gridCol w:w="936"/>
        <w:gridCol w:w="601"/>
        <w:gridCol w:w="936"/>
        <w:gridCol w:w="602"/>
        <w:gridCol w:w="936"/>
        <w:gridCol w:w="602"/>
        <w:gridCol w:w="9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гимназии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гимназиялық сыныптары бар мектептер / школы с гимназическими классами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лицейлер /лицеи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лицейлік сыныптары бар мектептер / школы с лицейскими классами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профильдік мектептер / профильные школы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</w:t>
            </w:r>
          </w:p>
          <w:bookmarkEnd w:id="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түзету / специальные коррекционные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девиантты мінезді балаларға арналған мектептер / школы для детей с девиантным поведением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1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2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3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4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5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6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7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(чел)</w:t>
            </w:r>
          </w:p>
          <w:bookmarkEnd w:id="49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(адам) / женщины (чел)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9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То</w:t>
      </w:r>
      <w:r>
        <w:rPr>
          <w:rFonts w:ascii="Times New Roman"/>
          <w:b/>
          <w:i w:val="false"/>
          <w:color w:val="000000"/>
          <w:sz w:val="28"/>
        </w:rPr>
        <w:t>лтыру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стр</w:t>
      </w:r>
      <w:r>
        <w:rPr>
          <w:rFonts w:ascii="Times New Roman"/>
          <w:b/>
          <w:i w:val="false"/>
          <w:color w:val="000000"/>
          <w:sz w:val="28"/>
        </w:rPr>
        <w:t>укци</w:t>
      </w:r>
      <w:r>
        <w:rPr>
          <w:rFonts w:ascii="Times New Roman"/>
          <w:b/>
          <w:i w:val="false"/>
          <w:color w:val="000000"/>
          <w:sz w:val="28"/>
        </w:rPr>
        <w:t xml:space="preserve">я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 
</w:t>
      </w:r>
      <w:r>
        <w:rPr>
          <w:rFonts w:ascii="Times New Roman"/>
          <w:b w:val="false"/>
          <w:i w:val="false"/>
          <w:color w:val="000000"/>
          <w:sz w:val="28"/>
        </w:rPr>
        <w:t>
5 пен 6-жолдардың қосындысы 4-жолға тең болуы керек, 9 бен 10-жолдардың қосындысы 8-жолға, 13 пен 14-жолдардың қосындысы 12-жолға, 17 мен 18-жолдардың қосындысы 16-жолға, 21 мен 22-жолдардың қосындысы 20-жолға, 26 мен 27-жолдардың қосындысы 25-жолға, 30 бен 31-жолдардың қосындысы 29-жолға, 34 пен 35-жолдардың қосындысы 33-жолға, 39 бен 40- жолдардың қосындысы 38-жолға, 24, 28, 32-жолдардың қосындысы 23-жолға, 39 бен 40-жолдардың қосындысы 38-жолға, 43 пен 44-жолдардың қосындысы 42-жолға, 47 мен 48-жолдардың қосындысы 46-жолға, 51 мен 52-жолдардың қосындысы 50-жолға, 37, 41, 45, 49-жолдардың қосындысы 36-жолға, 56 мен 57-жолдардың қосындысы 55-жолға, 60 пен 61-жолдардың қосындысы 59-жолға, 64 пен 65-жолдардың қосындысы 63-жолға, 68 бен 69-жолдардың қосындысы 67-жолға, 72 мен 73-жолдардың қосындысы 71-жолға, 76 мен 77-жолдардың қосындысы 75-жолға, 80 мен 81-жолдардың қосындысы 79-жолға, 84 пен 85-жолдардың қосындысы 83-жолға, 88 бен 89-жолдардың қосындысы 87-жолға, 92 мен 93-жолдардың қосындысы 91-жолға, 
</w:t>
      </w:r>
      <w:r>
        <w:rPr>
          <w:rFonts w:ascii="Times New Roman"/>
          <w:b w:val="false"/>
          <w:i w:val="false"/>
          <w:color w:val="000000"/>
          <w:sz w:val="28"/>
        </w:rPr>
        <w:t>
96 мен 97-жолдардың қосындысы 95-жолға, 54, 58, 62, 66, 70, 74, 78, 82, 86, 90, 94-жолдардың қосындысы 53-жолға, 101 мен 102-жолдардың қосындысы 100-жолға, 105 пен 106-жолдардың қосындысы 104-жолға, 109 бен 110-жолдардың қосындысы 108-жолға, 113 пен 114-жолдардың қосындысы 112-жолға, 117 мен 118-жолдардың қосындысы 116-жолға, 121 бен 122- 
</w:t>
      </w:r>
      <w:r>
        <w:rPr>
          <w:rFonts w:ascii="Times New Roman"/>
          <w:b w:val="false"/>
          <w:i w:val="false"/>
          <w:color w:val="000000"/>
          <w:sz w:val="28"/>
        </w:rPr>
        <w:t>
жолдардың қосындысы 120-жолға, 99, 103, 107, 111, 115-жолдардың қосындысы 98-жолға / Сумма строк 5 и 6 должна быть равна строке 4, сумма строк 9 и 10 должна быть равна строке 8, сумма строк 13 и 14 должна быть равна строке 12, сумма строк 17 и 18 должна быть равна строке 16, сумма строк 21 и 22 должна быть равна строке 20, сумма строк 26 и 27 должна быть равна строке 25, сумма строк 30 и 31 должна быть равна строке 29, сумма строк 34 и 35 должна быть равна строке 33, сумма строк 39 и 40 должна быть равна строке 38, сумма строк 24, 28, 32 должна быть равна строке 23, сумма строк 39 и 40 должна быть равна строке 38, сумма строк 43 и 44 должна быть равна строке 42, сумма строк 47 и 48 должна быть равна строке 46, сумма 
</w:t>
      </w:r>
      <w:r>
        <w:rPr>
          <w:rFonts w:ascii="Times New Roman"/>
          <w:b w:val="false"/>
          <w:i w:val="false"/>
          <w:color w:val="000000"/>
          <w:sz w:val="28"/>
        </w:rPr>
        <w:t>
строк 51 и 52 должна быть равна строке 50, сумма строк 37, 41, 45, 49 должна быть равна строке 36, сумма строк 56 и 57 должна быть равна строке 55, сумма строк 60 и 61 должна быть равна строке 59, сумма строк 64 и 65 должна быть равна строке 63, сумма строк 68 и 69 должна быть равна строке 67, сумма строк 72 и 73 должна быть равна строке 71, сумма строк 76 и 77 должна быть равна строке 75, сумма строк 80 и 81 должна быть равна строке 79, сумма строк 84 и 85 должна быть равна строке 83, сумма строк 88 и 89 должна быть равна строке 87, сумма строк 92 и 93 должна быть равна строке 91, сумма строк 96 и 97 должна быть равна строке 95, сумма строк 54, 58, 62, 66, 70, 74, 78, 82, 86, 90, 94 должна быть равна строке 53, сумма строк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19-жолға оқытудың басқа тілдерін көрсетіп қосымша жолдар қосу керек / К строке 19 добавить дополнительные строки с указанием других языков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Берілген нысандағы деректер ЮНЕСКО сауалнамаларын толтыру үшін қажет / Сведения данной формы необходимы для заполнения вопросников ЮНЕСКО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0"/>
    <w:bookmarkStart w:name="z124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97-қосымша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ПК-2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ПК-2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сроки: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24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және орта білім, ақпараттық технологиялар департаментіне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дошкольного и среднего образования,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2"/>
    <w:bookmarkStart w:name="z124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Пән оқытушыларының сапалық және сандық құрамы / Качественный и количественный состав учителей-предметников</w:t>
      </w:r>
    </w:p>
    <w:bookmarkEnd w:id="503"/>
    <w:bookmarkStart w:name="z124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/ Область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ӘАОЖ коды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234"/>
        <w:gridCol w:w="826"/>
        <w:gridCol w:w="826"/>
        <w:gridCol w:w="847"/>
        <w:gridCol w:w="1030"/>
        <w:gridCol w:w="847"/>
        <w:gridCol w:w="1030"/>
        <w:gridCol w:w="826"/>
        <w:gridCol w:w="847"/>
        <w:gridCol w:w="1030"/>
        <w:gridCol w:w="978"/>
        <w:gridCol w:w="1002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  <w:bookmarkEnd w:id="505"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Пәндер / Предметы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білімі бойынша / из них по образованию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 / высшее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білім / среднее специальное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0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/ казахский язык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/ русский язык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/ история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ән-күй / пение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/ физическая культура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/ труд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/ английский язык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БӘД / НВП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 / самопознание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/ прочие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221"/>
        <w:gridCol w:w="1250"/>
        <w:gridCol w:w="1221"/>
        <w:gridCol w:w="1250"/>
        <w:gridCol w:w="1221"/>
        <w:gridCol w:w="1221"/>
        <w:gridCol w:w="1221"/>
        <w:gridCol w:w="1251"/>
        <w:gridCol w:w="122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білімі бойынша / из них по образованию</w:t>
            </w:r>
          </w:p>
          <w:bookmarkEnd w:id="52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/среднее образование</w:t>
            </w:r>
          </w:p>
          <w:bookmarkEnd w:id="5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 высшая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6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831"/>
        <w:gridCol w:w="812"/>
        <w:gridCol w:w="831"/>
        <w:gridCol w:w="812"/>
        <w:gridCol w:w="812"/>
        <w:gridCol w:w="832"/>
        <w:gridCol w:w="812"/>
        <w:gridCol w:w="832"/>
        <w:gridCol w:w="812"/>
        <w:gridCol w:w="812"/>
        <w:gridCol w:w="832"/>
        <w:gridCol w:w="813"/>
        <w:gridCol w:w="83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санаты бойынша / из них по категории</w:t>
            </w:r>
          </w:p>
          <w:bookmarkEnd w:id="52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/ первая</w:t>
            </w:r>
          </w:p>
          <w:bookmarkEnd w:id="5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/ вторая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санатсыз / без категории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0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218"/>
        <w:gridCol w:w="1247"/>
        <w:gridCol w:w="1218"/>
        <w:gridCol w:w="1247"/>
        <w:gridCol w:w="1218"/>
        <w:gridCol w:w="1218"/>
        <w:gridCol w:w="1248"/>
        <w:gridCol w:w="1219"/>
        <w:gridCol w:w="124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жылдан кем / менее 1 года</w:t>
            </w:r>
          </w:p>
          <w:bookmarkEnd w:id="5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жылдан 2 жылға дейін / от 1 до 2 лет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3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813"/>
        <w:gridCol w:w="833"/>
        <w:gridCol w:w="813"/>
        <w:gridCol w:w="813"/>
        <w:gridCol w:w="813"/>
        <w:gridCol w:w="833"/>
        <w:gridCol w:w="813"/>
        <w:gridCol w:w="833"/>
        <w:gridCol w:w="814"/>
        <w:gridCol w:w="814"/>
        <w:gridCol w:w="833"/>
        <w:gridCol w:w="814"/>
        <w:gridCol w:w="83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еңбе өтілі бойынша / из них по стажу</w:t>
            </w:r>
          </w:p>
          <w:bookmarkEnd w:id="53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жылдан 3 жылға дейін / от 2 до 3 лет</w:t>
            </w:r>
          </w:p>
          <w:bookmarkEnd w:id="5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жылдан 5 жылға дейін / от 3 до 5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жылдан 7 жылға дейін / от 5 до 7 лет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мужчины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53"/>
        <w:gridCol w:w="1224"/>
        <w:gridCol w:w="125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еңбек өтілі бойынша / из них по стажу</w:t>
            </w:r>
          </w:p>
          <w:bookmarkEnd w:id="53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жылдан 9 жылға дейін / от 7 до 9 лет</w:t>
            </w:r>
          </w:p>
          <w:bookmarkEnd w:id="5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жылдан 11 жылға дейін / от 9 до 11 лет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5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3"/>
        <w:gridCol w:w="1223"/>
        <w:gridCol w:w="1252"/>
        <w:gridCol w:w="1227"/>
        <w:gridCol w:w="1217"/>
        <w:gridCol w:w="1217"/>
        <w:gridCol w:w="1246"/>
        <w:gridCol w:w="1218"/>
        <w:gridCol w:w="12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жылдан 14 жылға дейін / от 11 до 14 лет</w:t>
            </w:r>
          </w:p>
          <w:bookmarkEnd w:id="5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жылдан 17 жылға дейін / от 14 до 17 лет</w:t>
            </w:r>
          </w:p>
        </w:tc>
      </w:tr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мужчины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544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46"/>
        <w:gridCol w:w="1246"/>
        <w:gridCol w:w="1276"/>
        <w:gridCol w:w="1250"/>
        <w:gridCol w:w="1220"/>
        <w:gridCol w:w="1221"/>
        <w:gridCol w:w="1250"/>
        <w:gridCol w:w="2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жылдан 20 жылға дейін / от 17 до 20 лет</w:t>
            </w:r>
          </w:p>
          <w:bookmarkEnd w:id="5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жылдан жоғары/свыше 20 лет</w:t>
            </w:r>
          </w:p>
        </w:tc>
      </w:tr>
      <w:tr>
        <w:trPr>
          <w:trHeight w:val="30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мужчины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547"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585"/>
        <w:gridCol w:w="585"/>
        <w:gridCol w:w="585"/>
        <w:gridCol w:w="599"/>
        <w:gridCol w:w="585"/>
        <w:gridCol w:w="585"/>
        <w:gridCol w:w="585"/>
        <w:gridCol w:w="599"/>
        <w:gridCol w:w="795"/>
        <w:gridCol w:w="795"/>
        <w:gridCol w:w="795"/>
        <w:gridCol w:w="795"/>
        <w:gridCol w:w="796"/>
        <w:gridCol w:w="796"/>
        <w:gridCol w:w="796"/>
        <w:gridCol w:w="796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еңбе өтілі бойынша / из них по возрастам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дейін/до 25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жастан 34 жасқа дейін / от 25 до 34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жастан 44 жасқа дейін / от 35 до 44 лет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мужчины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 жасы / пенсионный возраст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қажеттілік бойынша / по потребностям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жастан 54 жасқа дейін / от 45 до 54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жастан 64 жасқа дейін / от 55 до 64 лет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қалалық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жерде /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 / 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лты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йын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нұсқау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Инст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3-6-бағандардың қосындысы 2-бағанға тең болуы керек, 8-11-бағандардың қосындысы 7-бағанға, 13-16-бағандардың қосындысы 12-бағанға, 18-21-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бағандардың қосындысы 17-бағанға, 23-26-бағандардың қосындысы 22-бағанға, 28-31-бағандардың қосындысы 27-бағанға, 33-36-бағандардың қосындысы 32-бағанға, 38-41-бағандардың қосындысы 37-бағанға, 43-46-бағандардың қосындысы 42-бағанға, 48-51-бағандардың қосындысы 47- бағанға, 53-56-бағандардың қосындысы 52-бағанға, 58-61-бағандардың қосындысы 57-бағанға, 63-66-бағандардың қосындысы 62-бағанға, 68-71- бағандардың қосындысы 67-бағанға, 73-76-бағандардың қосындысы 72-бағанға, 78-81-бағандардың қосындысы 77-бағанға, 83-86-бағандардың қосындысы 82-бағанға, 88-91-бағандардың қосындысы 87-бағанға, 93-96-бағандардың қосындысы 92-бағанға, 98-101-бағандардың қосындысы 97- бағанға, 103-106-бағандардың қосындысы 102-бағанға, 108-111-бағандардың қосындысы 107-бағанға, 113-116-бағандардың қосындысы 112-бағанға, 
</w:t>
      </w:r>
      <w:r>
        <w:rPr>
          <w:rFonts w:ascii="Times New Roman"/>
          <w:b w:val="false"/>
          <w:i w:val="false"/>
          <w:color w:val="000000"/>
          <w:sz w:val="28"/>
        </w:rPr>
        <w:t>
118-121-бағандардың қосындысы 117-бағанға / Сумма граф 3-6 должна быть равна графе 2, сумма граф 8-11 должна быть равна графе 7, сумма граф 
</w:t>
      </w:r>
      <w:r>
        <w:rPr>
          <w:rFonts w:ascii="Times New Roman"/>
          <w:b w:val="false"/>
          <w:i w:val="false"/>
          <w:color w:val="000000"/>
          <w:sz w:val="28"/>
        </w:rPr>
        <w:t>
13-16 должна быть равна графе 12, сумма граф 18-21 должна быть равна графе 17, сумма граф 23-26 должна быть равна графе 22, сумма граф 28-31 должна быть равна графе 27, сумма граф 33-36 должна быть равна графе 32, сумма граф 38-41 должна быть равна графе 37, сумма граф 43-46 должна быть равна графе 42, сумма граф 48-51 должна быть равна графе 47, сумма граф 53-56 должна быть равна графе 52, сумма граф 58-61 должна быть равна графе 57, сумма граф 63-66 должна быть равна графе 62, сумма граф 68-71 должна быть равна графе 67, сумма граф 73-76 должна быть равна графе 72, сумма граф 78-81 должна быть равна графе 77, сумма граф 83-86 должна быть равна графе 82, сумма граф 88-91 
</w:t>
      </w:r>
      <w:r>
        <w:rPr>
          <w:rFonts w:ascii="Times New Roman"/>
          <w:b w:val="false"/>
          <w:i w:val="false"/>
          <w:color w:val="000000"/>
          <w:sz w:val="28"/>
        </w:rPr>
        <w:t>
16-жолда тізімге қосылмаған басқа пәндерді көрсету керек / В строке 16 указать прочие предметы, не включенные в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8"/>
    <w:bookmarkStart w:name="z149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19-қосымша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55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101-қосымша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2014 года № 570</w:t>
            </w:r>
          </w:p>
          <w:bookmarkEnd w:id="55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15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ТжКБ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представления: 15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ТиПО, сроки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552"/>
        </w:tc>
      </w:tr>
    </w:tbl>
    <w:bookmarkStart w:name="z150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Кәсіптік-техникалық және рта білімнен кейінгі білім беруді жаңғырту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модернизации проессионально-технического и послесреднего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3"/>
    <w:bookmarkStart w:name="z1510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және кәсіптік білім беру оқу орындарын бітіруші түлектерді жұмысқа орналастыру туралы мәліметтер / Сведения о трудоустройстве выпускников учебных заведений технического и профессионального образования *</w:t>
      </w:r>
    </w:p>
    <w:bookmarkEnd w:id="554"/>
    <w:bookmarkStart w:name="z151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730"/>
        <w:gridCol w:w="761"/>
        <w:gridCol w:w="1730"/>
        <w:gridCol w:w="761"/>
        <w:gridCol w:w="1731"/>
        <w:gridCol w:w="600"/>
        <w:gridCol w:w="1731"/>
        <w:gridCol w:w="600"/>
        <w:gridCol w:w="1733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№/ № строки</w:t>
            </w:r>
          </w:p>
          <w:bookmarkEnd w:id="556"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атауы, коды / наименование специальности,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Бітіруші түлектердің саны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орналасқандары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орнында оқитындар / обучаются в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Колледжде оқитындар/обучаются в колледжах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5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081"/>
        <w:gridCol w:w="1084"/>
        <w:gridCol w:w="2081"/>
        <w:gridCol w:w="1084"/>
        <w:gridCol w:w="2082"/>
        <w:gridCol w:w="1084"/>
        <w:gridCol w:w="20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 ету қатарына шақырылғандар / призваны на военную службу</w:t>
            </w:r>
          </w:p>
          <w:bookmarkEnd w:id="5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тыс жерге кеткендер / выбыли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күтімі бойынша демалыс/декретный отпуск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орналасуы тиіс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трудоустройству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59"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60"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61"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62"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тапсырыспен / из них по госзаказу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3"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нұсқау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 </w:t>
      </w:r>
      <w:r>
        <w:rPr>
          <w:rFonts w:ascii="Times New Roman"/>
          <w:b/>
          <w:i w:val="false"/>
          <w:color w:val="000000"/>
          <w:sz w:val="28"/>
        </w:rPr>
        <w:t>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Осы нысан бойынша мәліметтер жылына 2 рет жиналады (қазан, маусым) / * Сведения по данной форме собираются 2 раза в год (октябрь, июнь)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4"/>
    <w:bookmarkStart w:name="z153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56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</w:p>
          <w:bookmarkEnd w:id="56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102-қосымша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2014 года № 570</w:t>
            </w:r>
          </w:p>
          <w:bookmarkEnd w:id="568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15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ТжКБ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15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ТиПО, сроки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569"/>
        </w:tc>
      </w:tr>
    </w:tbl>
    <w:bookmarkStart w:name="z154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Кәсіптік-техникалық және орта білімнен кейінгі білім беруді жаңғырту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модернизации проессионально-технического и послесреднего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0"/>
    <w:bookmarkStart w:name="z1550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және кәсіптік, орта білімнен кейінгі білім беру (ТжКБ) оқу орындарының педагог қызметкерлерінің сапалық және сандық құрамы туралы мәліметтер / Сведения о качественном и количественном составе педагогических работников учебных заведений технического и профессионального, послесреднего образования (ТиПО)</w:t>
      </w:r>
    </w:p>
    <w:bookmarkEnd w:id="571"/>
    <w:bookmarkStart w:name="z155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727"/>
        <w:gridCol w:w="58"/>
        <w:gridCol w:w="632"/>
        <w:gridCol w:w="690"/>
        <w:gridCol w:w="1513"/>
        <w:gridCol w:w="1308"/>
        <w:gridCol w:w="1411"/>
        <w:gridCol w:w="1785"/>
        <w:gridCol w:w="486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№ / № строки</w:t>
            </w:r>
          </w:p>
          <w:bookmarkEnd w:id="573"/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/должность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қызметкерлердің саны /число пед.работников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 бойынша / по штату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жұмыс істейтіндер /по совместительству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кк.аа.жж жылғы жағдай бойынша / по состоянию на дд.мм.гг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/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жұмыс күнінде жұмыс істейтіндер / работающие на полном рабочем дне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күнінде жұмыс істейтіндер / на не полном рабочем дне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мөлшерлемеден жоғары (1,5) /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ставки (1,5)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/ женщины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74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5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Директор/ директор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6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оқу-өндірістік жұмыс жөніндегі орынбасары /заместитель директора по учебно- производственной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7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оқу-тәрбие жұмысы жөніндегі орынбасары/ заместитель директора по учебно- воспитательной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оқу жұмысы жөніндгеі орынбасары/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оқу-әдістемелік жұмыс жөніндегі орынбасары / заместитель директора по учебно- методической работе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ақпараттық технологиялар жөніндегі орынбасары / заместитель директора по информационным технологиям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меңгерушісі/заведующий отделением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Әдіскер/ методист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шебер/старший мастер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Өңдірістік оқыту шеберлері/мастера производственного обучения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Тәрбиешілер/ воспитатели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тәрбиесінің оқытушылары/ преподаватели физического воспитания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АӘД2 оқытушылары / преподаватели НВП2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оқытушылар / всего преподавателей, оның ішінде / в том числе: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пәндер бойынша / по общественным дисциплинам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пәндер бойынша / по общеобразовательным дисциплинам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және жалпы техникалық пәндер бойынша / по специальным и общетехническим специальностям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инженер-педагогикалық қызметкерлер, 1-12- жолдар қосындысы / всего инженерно- педагогических работников, сумма строк 1-12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744"/>
        <w:gridCol w:w="786"/>
        <w:gridCol w:w="1744"/>
        <w:gridCol w:w="946"/>
        <w:gridCol w:w="1275"/>
        <w:gridCol w:w="2779"/>
        <w:gridCol w:w="787"/>
        <w:gridCol w:w="787"/>
        <w:gridCol w:w="7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бар / имеют образование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жүйеде 5 жылдан артық өтілі бар / имеют стаж более 5 лет в системе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бар / имеют категорию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/ среднее специальное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/ общее среднее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ЖОО-да оқитындар / обучающиеся в ВУЗах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 высшую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/ первую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/ вторую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инженер-педагогтар / в том числе инженерно-педагогическое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инженер-педагогтар / в том числе инженерно-педагогическое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95"/>
        <w:gridCol w:w="374"/>
        <w:gridCol w:w="374"/>
        <w:gridCol w:w="374"/>
        <w:gridCol w:w="374"/>
        <w:gridCol w:w="374"/>
        <w:gridCol w:w="196"/>
        <w:gridCol w:w="374"/>
        <w:gridCol w:w="374"/>
        <w:gridCol w:w="374"/>
        <w:gridCol w:w="374"/>
        <w:gridCol w:w="220"/>
        <w:gridCol w:w="374"/>
        <w:gridCol w:w="374"/>
        <w:gridCol w:w="374"/>
        <w:gridCol w:w="374"/>
        <w:gridCol w:w="374"/>
        <w:gridCol w:w="374"/>
        <w:gridCol w:w="374"/>
        <w:gridCol w:w="374"/>
        <w:gridCol w:w="523"/>
        <w:gridCol w:w="523"/>
        <w:gridCol w:w="511"/>
        <w:gridCol w:w="241"/>
        <w:gridCol w:w="444"/>
        <w:gridCol w:w="523"/>
        <w:gridCol w:w="374"/>
        <w:gridCol w:w="182"/>
        <w:gridCol w:w="182"/>
        <w:gridCol w:w="182"/>
        <w:gridCol w:w="182"/>
        <w:gridCol w:w="182"/>
        <w:gridCol w:w="182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жылда кеткен педагог қызметкерлер / выбывшие педагогические работники в отчетном году</w:t>
            </w:r>
          </w:p>
          <w:bookmarkEnd w:id="579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көрсеткіштері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показатели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жаста / пенсионный возраст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өтілі / стаж работы</w:t>
            </w:r>
          </w:p>
        </w:tc>
        <w:tc>
          <w:tcPr>
            <w:tcW w:w="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деген сұраныс / потребность в кадрах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лауазымдары, дәрежелері бар / имеют ученое звание, степень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/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/ всего</w:t>
            </w:r>
          </w:p>
          <w:bookmarkEnd w:id="580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әкімшіліктің бастамасы бойынша босатылғандар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по инициативе администрации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дейін / до 25 лет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34 жасқа дейін /от 25 до 34 лет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35-тен 44 жасқа дейін / от 35 до 44 лет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45-тен 54 жасқа дейін / от 45 до 54 лет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55 -тен 64 жасқа дейін / от 55 до 64 лет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жылға дейін / до 5 лет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10 жылға дейін / от 5 до 10 лет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15 жылға дейін / от 10 до 15 лет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жылдан жоғары / свыше 15 лет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докторы / доктор наук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кандидаты / кандидат наук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/ магистратура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штат бойынша / всего по штату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біліммен / с высшим образованием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орта біліммен / средне специальным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рукция</w:t>
      </w:r>
      <w:r>
        <w:rPr>
          <w:rFonts w:ascii="Times New Roman"/>
          <w:b/>
          <w:i w:val="false"/>
          <w:color w:val="000000"/>
          <w:sz w:val="28"/>
        </w:rPr>
        <w:t xml:space="preserve"> по 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Осы нысан бойынша мәліметтер жылына 2 рет жиналады (қазан, маусым) / * Сведения по данной форме собираются 2 раза в год (октябрь, июнь)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Алғашқы әскери дайындық / Начальная военная 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2"/>
    <w:bookmarkStart w:name="z159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58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104-қосымша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2014 года № 570</w:t>
            </w:r>
          </w:p>
          <w:bookmarkEnd w:id="58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ТжКБ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қазан, 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15 октябр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ТиПО, сроки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октября,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полугодовая</w:t>
            </w:r>
          </w:p>
          <w:bookmarkEnd w:id="586"/>
        </w:tc>
      </w:tr>
    </w:tbl>
    <w:bookmarkStart w:name="z160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Кәсіптік-техникалық және орта білімнен кейінгі білім беруді жаңғырту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модернизации проессионально-технического и послесреднего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7"/>
    <w:bookmarkStart w:name="z1611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және кәсіптік оқу орындарының материалдық-техникалық базасын (МТБ) нығайту туралы мәліметтер / Сведения по укреплению материально-технической базы (МТБ) учебных заведений технического и профессионального образования *</w:t>
      </w:r>
    </w:p>
    <w:bookmarkEnd w:id="588"/>
    <w:bookmarkStart w:name="z161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647"/>
        <w:gridCol w:w="510"/>
        <w:gridCol w:w="510"/>
        <w:gridCol w:w="921"/>
        <w:gridCol w:w="1745"/>
        <w:gridCol w:w="784"/>
        <w:gridCol w:w="1926"/>
        <w:gridCol w:w="1059"/>
        <w:gridCol w:w="647"/>
        <w:gridCol w:w="647"/>
        <w:gridCol w:w="1060"/>
        <w:gridCol w:w="923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№ / № строки</w:t>
            </w:r>
          </w:p>
          <w:bookmarkEnd w:id="590"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/Наименование учебных заведений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түрі/тип зданий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 қуаттылығы/ проектная мощность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Кабинеттер, барлығы (бірлігі) /всего кабинетов (единиц)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полигондары / учебные полигоны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типтік /типовые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/приспособленные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оқушылар орны/всего ученических мест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қосымша енгізілген оқушылар орны/из них дополнительных введенных ученических мест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алушылар саны/количество обучающихся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пәндер кабинеті / кабинеты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зертханалар / лаборатории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шеберханалар / мастерские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кабинеттері /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91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Барлығы/всего: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623"/>
        <w:gridCol w:w="608"/>
        <w:gridCol w:w="608"/>
        <w:gridCol w:w="732"/>
        <w:gridCol w:w="732"/>
        <w:gridCol w:w="732"/>
        <w:gridCol w:w="623"/>
        <w:gridCol w:w="608"/>
        <w:gridCol w:w="608"/>
        <w:gridCol w:w="841"/>
        <w:gridCol w:w="732"/>
        <w:gridCol w:w="732"/>
        <w:gridCol w:w="3389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шаруашылықтары / учебные хозяйства</w:t>
            </w:r>
          </w:p>
          <w:bookmarkEnd w:id="59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бюджет/Республиканский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МТБ-ның жабдықталуы қажет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 оснащения МТБ**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Заманауи оқыту құрылғыларымен жабдықталғандар саны (бірлігі)/ количество оснащенных современным обучающим оборудованием (единиц)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Заманауи құрылғылармен жабдықтауға есепті кезеңде РБ-тен бөлінген қаражат, млн.теңге барлығы / всего выделенных средств из РБ на оснащение современным оборудованием за отчетый период, млн.тенге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пән кабинеттері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специальных дисциплин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зертханалар / лабораторий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шеберханалар / мастерских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кабинеттері / учебных кабинетов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полигондары / учебных полигонов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шаруашылықтары / учебных хозяйств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пән кабинеттері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специальных дисциплин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зертханалар / лабораторий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шеберханалар / мастерские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кабинеттері /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полигондары / учебных полигонов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шаруашылықтары / учебных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3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48"/>
        <w:gridCol w:w="895"/>
        <w:gridCol w:w="779"/>
        <w:gridCol w:w="779"/>
        <w:gridCol w:w="663"/>
        <w:gridCol w:w="648"/>
        <w:gridCol w:w="648"/>
        <w:gridCol w:w="780"/>
        <w:gridCol w:w="780"/>
        <w:gridCol w:w="780"/>
        <w:gridCol w:w="3606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бюджет/Местный бюджет</w:t>
            </w:r>
          </w:p>
          <w:bookmarkEnd w:id="59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МТБ-ның жабдықталуы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/требуется оснащения МТБ**</w:t>
            </w:r>
          </w:p>
          <w:bookmarkEnd w:id="5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Заманауи оқыту құрылғыларымен жабдықталғандар саны (бірлігі) / количество оснащенных современным обучающим оборудованием (единиц)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Заманауи құрылғылармен жабдықтауға есепті кезеңде ЖБ-тен бөлінген қаражат, млн.теңге барлығы / всего выделенных средств из МБ на оснащение современным оборудованием за отчетый период, млн.тенге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пән кабинеттері/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специальных дисциплин</w:t>
            </w:r>
          </w:p>
          <w:bookmarkEnd w:id="596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зертханалар / лабораторий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шеберханалар / мастерских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кабинеттері /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  <w:bookmarkEnd w:id="59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полигондары / учебных полигонов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шаруашылықтары / учебных хозяйств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пән кабинеттері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спец.дисциплин</w:t>
            </w:r>
          </w:p>
          <w:bookmarkEnd w:id="598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зертханалар / лабораторий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шеберханалар / мастерских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кабинеттері / учебных кабинетов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полигондары / учебных полигонов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шаруашылықтары / учебных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99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То</w:t>
      </w:r>
      <w:r>
        <w:rPr>
          <w:rFonts w:ascii="Times New Roman"/>
          <w:b/>
          <w:i w:val="false"/>
          <w:color w:val="000000"/>
          <w:sz w:val="28"/>
        </w:rPr>
        <w:t>лтыру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стр</w:t>
      </w:r>
      <w:r>
        <w:rPr>
          <w:rFonts w:ascii="Times New Roman"/>
          <w:b/>
          <w:i w:val="false"/>
          <w:color w:val="000000"/>
          <w:sz w:val="28"/>
        </w:rPr>
        <w:t>укци</w:t>
      </w:r>
      <w:r>
        <w:rPr>
          <w:rFonts w:ascii="Times New Roman"/>
          <w:b/>
          <w:i w:val="false"/>
          <w:color w:val="000000"/>
          <w:sz w:val="28"/>
        </w:rPr>
        <w:t xml:space="preserve">я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Осы нысан бойынша мәліметтер жылына 2 рет жиналады (қазан, маусым) / * Сведения по данной форме собираются 2 раза в год (октябрь, июнь)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Алдындағы жылдарда жабдықталғандардың есебімен /с учетом оснащенности в предыдущих годах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0"/>
    <w:bookmarkStart w:name="z163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60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105-қосымша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2014 года № 570</w:t>
            </w:r>
          </w:p>
          <w:bookmarkEnd w:id="60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представления: 15 октябрь,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ТиПО, сроки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октября,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полугодовая</w:t>
            </w:r>
          </w:p>
          <w:bookmarkEnd w:id="604"/>
        </w:tc>
      </w:tr>
    </w:tbl>
    <w:bookmarkStart w:name="z164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Кәсіптік-техникалық және орта білімнен кейінгі білім беруді жаңғырту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модернизации проессионально-технического и послесреднего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5"/>
    <w:bookmarkStart w:name="z1651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және кәсіптік білім беру (ТжКБ) оқу орындарының кәсіпорындармен әріптестігін дамыту туралы мәліметтер / Сведения о развитии партнерства учебных заведений технического и профессионального образования с предприятиями (ТиПО) *</w:t>
      </w:r>
    </w:p>
    <w:bookmarkEnd w:id="606"/>
    <w:bookmarkStart w:name="z165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1"/>
        <w:gridCol w:w="1724"/>
        <w:gridCol w:w="1577"/>
        <w:gridCol w:w="1871"/>
        <w:gridCol w:w="1322"/>
        <w:gridCol w:w="2905"/>
      </w:tblGrid>
      <w:tr>
        <w:trPr>
          <w:trHeight w:val="30" w:hRule="atLeast"/>
        </w:trPr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Кәсіпорын, компания, ұйымдармен кадрларды даярлауда ынтымақтастық туралы жасалған шарттардың саны, бірлігі / количество заключенных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предприятии, компании, организации о сотрудничестве в подготовке кадров, единиц</w:t>
            </w:r>
          </w:p>
          <w:bookmarkEnd w:id="608"/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барлық бөлген қаражаты / всего выделенных средств работодателей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Кәсіпорын, компания, ұйымдардың оқу орындарын материалдық-техникалық жабдықтауға көмек көрсетуі / об оказаний содействия предприятием,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компанией, организацией в материально-техническом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оснащении учебных заведений</w:t>
            </w:r>
          </w:p>
          <w:bookmarkEnd w:id="6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компаниялардың кәсіпорын тапсырысы бойынша білім алушылардың оқуын төлеуге көмек көрсетуі / об оказаний содействия предприятием, компанией в оплате за обучение обучающихся по заказу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Қойылған жабдық бірліктерінің саны / количество единиц установленного оборудования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қаражаттың сомасы, мың теңге / сумма выделенных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 / количество человек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қаражаттың сомасы, мың теңге / сумма выделенных средств, тысяч тенге</w:t>
            </w:r>
          </w:p>
        </w:tc>
      </w:tr>
      <w:tr>
        <w:trPr>
          <w:trHeight w:val="3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2125"/>
        <w:gridCol w:w="4049"/>
        <w:gridCol w:w="1914"/>
        <w:gridCol w:w="1548"/>
        <w:gridCol w:w="16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ТжКБ оқу орындарының білім алушыларына шәкіртақы тағайындалды / присуждены стипендии обучающимся учебных заведений ТиПО</w:t>
            </w:r>
          </w:p>
          <w:bookmarkEnd w:id="611"/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 тағылымдамадан өткен ТжКБ оқу орындарындағы оқытушылар саны (адам) / количество преподавателей учебных заведений ТиПО, прошедших стажировку на предприятии (человек)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 практикадан өткен ТжКБ оқу орындарындағы білім 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количество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 ТиПО, прошедших практику на предприятии (человек)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Дуалды оқыту, тәжірибе / дуальное обучения, практика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 есебінен жұмысқа орналасқандар / трудоустроены за счет работодателей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саны / количество человек</w:t>
            </w:r>
          </w:p>
          <w:bookmarkEnd w:id="612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қаражаттың сомасы, мың теңге / сумма выделенных средств,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3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рукция</w:t>
      </w:r>
      <w:r>
        <w:rPr>
          <w:rFonts w:ascii="Times New Roman"/>
          <w:b/>
          <w:i w:val="false"/>
          <w:color w:val="000000"/>
          <w:sz w:val="28"/>
        </w:rPr>
        <w:t xml:space="preserve"> по 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Осы нысан бойынша мәліметтер жылына 2 рет жиналады (қазан, маусым) / * Сведения по данной форме собираются 2 раза в год (октябрь, июнь)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4"/>
    <w:bookmarkStart w:name="z167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/Начальник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61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140-қосымша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61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618"/>
        </w:tc>
      </w:tr>
    </w:tbl>
    <w:bookmarkStart w:name="z168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құқықтарын қорғау комитетіне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9"/>
    <w:bookmarkStart w:name="z1690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Жетім балалар мен ата-анасының қамқорлығынсыз қалған балалар туралы мәлімет /Сведения о детях-сиротах, детях оставшихся без попечения родителей</w:t>
      </w:r>
    </w:p>
    <w:bookmarkEnd w:id="620"/>
    <w:bookmarkStart w:name="z169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1042"/>
        <w:gridCol w:w="1093"/>
        <w:gridCol w:w="792"/>
        <w:gridCol w:w="666"/>
        <w:gridCol w:w="652"/>
        <w:gridCol w:w="574"/>
        <w:gridCol w:w="1093"/>
        <w:gridCol w:w="574"/>
        <w:gridCol w:w="653"/>
        <w:gridCol w:w="575"/>
        <w:gridCol w:w="782"/>
        <w:gridCol w:w="521"/>
        <w:gridCol w:w="653"/>
        <w:gridCol w:w="576"/>
      </w:tblGrid>
      <w:tr>
        <w:trPr>
          <w:trHeight w:val="30" w:hRule="atLeast"/>
        </w:trPr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жетім балалар мен АҚҚ2 балалар (адам) / Всего детей-сирот, детей ОБПР2 (человек)</w:t>
            </w:r>
          </w:p>
          <w:bookmarkEnd w:id="622"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Қорғаншылықта, қамқоршылықта (адам) / Под опекой, попечительством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тәрбиеде (адам)/ На патронатном воспитании (человек)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денсаулық сақтау және әлеуметтік даму жүйесі / система образования, здравоохранения и социального развития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ішінде/В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жүйесіндегі ұйымдар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системы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үйі / детские дома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жеке меншік / из них частные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мүмкіндіктері шектелген балаларға арналған балалар үйі / детский дом для детей с ограниченными возможностями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интернаттары / школы-интернаты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мектеп интернаттары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саны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/количество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саны (бірлік) / количество организаций (единиц)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саны (бірлік) /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3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40"/>
        <w:gridCol w:w="726"/>
        <w:gridCol w:w="640"/>
        <w:gridCol w:w="727"/>
        <w:gridCol w:w="640"/>
        <w:gridCol w:w="727"/>
        <w:gridCol w:w="640"/>
        <w:gridCol w:w="727"/>
        <w:gridCol w:w="640"/>
        <w:gridCol w:w="12"/>
        <w:gridCol w:w="714"/>
        <w:gridCol w:w="640"/>
        <w:gridCol w:w="727"/>
        <w:gridCol w:w="640"/>
        <w:gridCol w:w="727"/>
        <w:gridCol w:w="640"/>
        <w:gridCol w:w="819"/>
        <w:gridCol w:w="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үлгісіндегі балалар үйі / детские дома семейного типа</w:t>
            </w:r>
          </w:p>
          <w:bookmarkEnd w:id="6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жеке меншік / из них частные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үлгісіндегі балалар ауылы / детские деревни семейного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жеке меншік / из них частные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үйі / дома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жеке меншік / из них частные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баспаналар / приюты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жеке меншік / из них частные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даму жүйесіндегі ұйымдар / организации системы здравоохранения и социального развития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25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26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27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28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29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30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31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32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33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35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36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37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38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639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(бірлік)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воспитанники (единиц)</w:t>
            </w:r>
          </w:p>
          <w:bookmarkEnd w:id="640"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саны (бірлік)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  <w:bookmarkEnd w:id="6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(бірлік)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2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ру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нстр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 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Ата-анасының қамқорлығынсыз қалған / Оставшиеся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қорғаншылық – он төрт жасқа толмаған балалардың және сотпен қабілеті жоқ деп танылған тұлғалардың құқығы мен заңды мүдделерін қорғаудың құқықтық нысаны / опека - правовая форма защиты прав и интересов детей, не достигших четырнадцати лет, и лиц, признанных 
</w:t>
      </w:r>
      <w:r>
        <w:rPr>
          <w:rFonts w:ascii="Times New Roman"/>
          <w:b w:val="false"/>
          <w:i w:val="false"/>
          <w:color w:val="000000"/>
          <w:sz w:val="28"/>
        </w:rPr>
        <w:t>
қамқоршылық – он төрт жастан он сегіз жасқа дейінгі балалардың және ішімдікке салыну мен наркотикалық заттарды пайдалану салдарынан сотпен қабілеттері шектелген кәмелетке толған тұлғалардың құқығы мен заңды мүдделерін қорғаудың құқықтық нысаны / попечительство - правовая форма защиты прав и       интересов ребенка (детей) в возрасте от четырнадцати до восемнадцати лет, а также совершеннолетних лиц, ограниченных судом в дееспособности вследствие злоупотребления спиртными напитками или наркотическими средствами; 
</w:t>
      </w:r>
      <w:r>
        <w:rPr>
          <w:rFonts w:ascii="Times New Roman"/>
          <w:b w:val="false"/>
          <w:i w:val="false"/>
          <w:color w:val="000000"/>
          <w:sz w:val="28"/>
        </w:rPr>
        <w:t>
патронат - ата-анасының қамқорлығынсыз қалған баланы уәкілетті мемлекеттік орган мен баланы тәрбиелеуге алуға тілек білдірген адам (патронат тәрбиелеуші) жасасатын шарт бойынша азаматтардың отбасына тәрбиелеуге берген кездегі тәрбиенің нысаны / патронат - форма воспитания, при которой дети-сироты, дети, оставшиеся без попечения родителей (родителя), передаются на патронатное воспитание в семьи по договору, заключаемому органом, осуществляющим функции по опеке или попечительству, и лицом, выразившим желание взять ребенка (детей) на воспитание; 
</w:t>
      </w:r>
      <w:r>
        <w:rPr>
          <w:rFonts w:ascii="Times New Roman"/>
          <w:b w:val="false"/>
          <w:i w:val="false"/>
          <w:color w:val="000000"/>
          <w:sz w:val="28"/>
        </w:rPr>
        <w:t>
2,3 және 5-бағандардың қосындысы 1-бағанға тең болу керек, 6, 8, 12, 14, 16, 20, 24, 32-бағандардың қосындысы 4-бағанға тең болу керек, 7, 9, 13, 15, 17, 21, 25, 33-бағандардың қосындысы 5-бағанға тең болу керек / сумма граф 2,3 и 5 должна быть равна графе 1, сумма граф 6, 8, 12, 14, 16, 20, 
</w:t>
      </w:r>
      <w:r>
        <w:rPr>
          <w:rFonts w:ascii="Times New Roman"/>
          <w:b w:val="false"/>
          <w:i w:val="false"/>
          <w:color w:val="000000"/>
          <w:sz w:val="28"/>
        </w:rPr>
        <w:t>
24 32 должна быть равна графе 4 сумма граф 7 9 13 15 17 21 25 33 должна быть равна графе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3"/>
    <w:bookmarkStart w:name="z172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64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142-қосымша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64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647"/>
        </w:tc>
      </w:tr>
    </w:tbl>
    <w:bookmarkStart w:name="z174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құқықтарын қорғау комитетіне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8"/>
    <w:bookmarkStart w:name="z1747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Жетім балалар мен ата-аналарының қамқорлығынсыз қалған балаларға арналған білім беру мекемелері тәрбиеленушілерінің тұрғын үйлерінің болуы туралы мәлімет / Сведения о наличии жилья у воспитанников организации образования для детей-сирот и детей, оставшихся без попечения родителей</w:t>
      </w:r>
    </w:p>
    <w:bookmarkEnd w:id="649"/>
    <w:bookmarkStart w:name="z174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13"/>
        <w:gridCol w:w="1045"/>
        <w:gridCol w:w="241"/>
        <w:gridCol w:w="241"/>
        <w:gridCol w:w="940"/>
        <w:gridCol w:w="941"/>
        <w:gridCol w:w="1001"/>
        <w:gridCol w:w="1001"/>
        <w:gridCol w:w="513"/>
        <w:gridCol w:w="1127"/>
        <w:gridCol w:w="513"/>
        <w:gridCol w:w="1475"/>
        <w:gridCol w:w="514"/>
        <w:gridCol w:w="474"/>
      </w:tblGrid>
      <w:tr>
        <w:trPr/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тәрбиеленушілер (адам) / Всего воспитанников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мұқтаж балалар үйі тәрбиеленушілерінің саны (адам) / Количество воспитанников, нуждающихся в жилье (человек)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тұрғын үйлері бар (адам) / Имеют закрепленное жилье (человек)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қорынан тұрғын үй алу үшін кезекке қойылды (тәрбиеленушілер санынан) / Поставлены на учет для получения жилья из государственного жилищного фонда (из числа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 жылдары тұрғын үй алған бітірушілердің саны (адам) / Количество выпускников, получивших жилье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по 20      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  <w:bookmarkEnd w:id="65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 / на праве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ортақ немесе үлестік меншік құқығында (бірлік) / на праве общей совместной либо долевой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(единиц)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(адам)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есепті кезеңде кезекке қойылғаны (адам) / из них поставлены на учет за отчетный период (человек)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(адам)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есепті жылда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из них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804"/>
        <w:gridCol w:w="946"/>
        <w:gridCol w:w="1445"/>
        <w:gridCol w:w="842"/>
        <w:gridCol w:w="1340"/>
        <w:gridCol w:w="1182"/>
        <w:gridCol w:w="974"/>
        <w:gridCol w:w="1183"/>
        <w:gridCol w:w="1052"/>
        <w:gridCol w:w="73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қорынан тұрғын үй алу үшін кезекке қойылды (бітірушілер санынан) / Поставлены на учет для получения жилья из государственного жилищного фонда (из числа выпускников)</w:t>
            </w:r>
          </w:p>
          <w:bookmarkEnd w:id="65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бітірушілері (адам) / Выпускники отчетного периода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(адам) / всего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(адам) /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  <w:bookmarkEnd w:id="655"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есепті кезеңде (адам) / из них за отчетный период (человек)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үйлеріне оралды (адам) / из них за отчетный период вернулись в закрепленное жилье</w:t>
            </w:r>
          </w:p>
          <w:bookmarkEnd w:id="6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10-сыныпта білім 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жалғастыруда, интернаттық мекемелерде тұрады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продолжают обучение 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классе, проживают в</w:t>
            </w:r>
          </w:p>
          <w:bookmarkEnd w:id="65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жатақханаларында тұрады (адам) / проживают в общежитиях учебных заведений (человек)</w:t>
            </w:r>
          </w:p>
          <w:bookmarkEnd w:id="6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үйіне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 (адам) / устроились в Дома юношества (человек)</w:t>
            </w:r>
          </w:p>
          <w:bookmarkEnd w:id="65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жатақханаларында тұрады (адам) / проживают в общежитиях предприятий</w:t>
            </w:r>
          </w:p>
          <w:bookmarkEnd w:id="6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туысқандарында тұрады (адам) / проживают у родственников (человек)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орындарында (адам) / находятся в местах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мұқтаж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 в жилье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  <w:bookmarkEnd w:id="661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2"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лты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йын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нұсқау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Инст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зап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13-20-бағандардың қосындысы 12-бағанға тең болу керек / сумма граф 13-20 должна быть равна графе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3"/>
    <w:bookmarkStart w:name="z177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376 бұйрығына 25-қосымша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66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145-қосымша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66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667"/>
        </w:tc>
      </w:tr>
    </w:tbl>
    <w:bookmarkStart w:name="z179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құқықтарын қорғау комитетіне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8"/>
    <w:bookmarkStart w:name="z1796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Ұлты және жас ерекшелігі, оқыту тілі бойынша балалар үйі тәрбиеленушілері туралы мәлімет / Сведения о воспитанниках детских домов с учетом национального и возрастного признака, языка обучения</w:t>
      </w:r>
    </w:p>
    <w:bookmarkEnd w:id="669"/>
    <w:bookmarkStart w:name="z179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    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327"/>
        <w:gridCol w:w="21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1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атауы / Наименование показателей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672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 (адам) / Численность воспитанников (человек)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4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қыздар / из них девочки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5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бойынша (адам) (4, 5, 6-жолдардың қосындысы) / по национальности (человек) (сумма строк 4, 5, 6)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6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7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орыс / русская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8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ұлт өкілдері / представителей других национальностей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9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бойынша (адам) (8, 11, 15, 18, 21-жолдардың қосындысы) / по возрастам (человек) (сумма строк 8, 11, 15, 18, 21)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0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жаста / от 0-3 лет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1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2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орыс / русская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3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 жаста / 4-6 лет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4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5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орыс / русская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6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даярлықпен қамтылғандар / охвачены предшкольной подготовкой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7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7-13 жаста/ 7-13 лет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8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9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орыс / русская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0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 жаста/ от 14-18 лет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1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2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орыс / русская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93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жастан үлкен/старше 18 лет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94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95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орыс / русская национальность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96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деңгейі бойынша (адам) (25, 26, 27, 28, 55-жолдардың қосындысы) / по уровню обучения (человек) (сумма строк 25, 26, 27, 28, 55)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97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жаста / дошкольного возраста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98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 / 1-4 классы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99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сыныптар / 5-9 классы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00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 (12) сыныптар / 10-11 (12) классы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01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 бойынша (адам)/ По языку обучения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02"/>
        </w:tc>
        <w:tc>
          <w:tcPr>
            <w:tcW w:w="1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мектептерде / в школах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1455"/>
        <w:gridCol w:w="105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35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37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(сумма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37)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03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 / 1-4 классы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04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05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сыныптар / 5-9 классы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06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07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10-11(12) сыныптар / 10-11(12) классы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08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тілде (40, 41, 43, 44, 46, 47-жолдардың қосындысы) / На государственном языке (сумма строк 40, 41, 43, 44, 46, 47)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09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10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11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ей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12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13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14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ей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15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16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17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ей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тілде оқыту (50, 52, 54-жолдардың қосындысы) / обучения на других языках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(сумма строк 50, 52, 54)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18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19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20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21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22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ссы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23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 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24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оқу орындарында (адам) / В других учебных заведениях (человек)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25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қазақ / казахская национальность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26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Топтар саны (бірлік) / число групп (единиц)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27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 (бірлік) / число мест (единиц)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28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тілде тәрбиеленетін топтар саны / в них групп с государственным языком воспитания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29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/ в них детей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30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тәрбиеленетін топтар / групп с русским языком воспитания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31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/ в них детей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32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 2 тілде жүргізілетін топтар / групп, воспитание в которых ведется на 2-х языках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33"/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ондағы балалар / в них детей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>тыру</w:t>
      </w:r>
      <w:r>
        <w:rPr>
          <w:rFonts w:ascii="Times New Roman"/>
          <w:b/>
          <w:i w:val="false"/>
          <w:color w:val="000000"/>
          <w:sz w:val="28"/>
        </w:rPr>
        <w:t xml:space="preserve"> б</w:t>
      </w:r>
      <w:r>
        <w:rPr>
          <w:rFonts w:ascii="Times New Roman"/>
          <w:b/>
          <w:i w:val="false"/>
          <w:color w:val="000000"/>
          <w:sz w:val="28"/>
        </w:rPr>
        <w:t>ой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ша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</w:t>
      </w:r>
      <w:r>
        <w:rPr>
          <w:rFonts w:ascii="Times New Roman"/>
          <w:b/>
          <w:i w:val="false"/>
          <w:color w:val="000000"/>
          <w:sz w:val="28"/>
        </w:rPr>
        <w:t>я</w:t>
      </w:r>
      <w:r>
        <w:rPr>
          <w:rFonts w:ascii="Times New Roman"/>
          <w:b/>
          <w:i w:val="false"/>
          <w:color w:val="000000"/>
          <w:sz w:val="28"/>
        </w:rPr>
        <w:t xml:space="preserve"> п</w:t>
      </w:r>
      <w:r>
        <w:rPr>
          <w:rFonts w:asci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/>
          <w:b/>
          <w:i w:val="false"/>
          <w:color w:val="000000"/>
          <w:sz w:val="28"/>
        </w:rPr>
        <w:t>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полн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3, 7, 24, 29-жолдардың мәндері 1-жолдың мәнімен сәйкес келу керек / значение строк 3, 7, 24, 29 должны совпадать с значением строки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4"/>
    <w:bookmarkStart w:name="z186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73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149-қосымша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73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аудандық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бөлімдері, ұсынылу мерзімі: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 районные 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738"/>
        </w:tc>
      </w:tr>
    </w:tbl>
    <w:bookmarkStart w:name="z188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құқықтарын қорғау комитетіне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9"/>
    <w:bookmarkStart w:name="z1889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Қамқорлықтағы (қорғаншылық), патронаттық тәрбиедегі ата-ананың қамқорлығынсыз қалған балалар және жетім балалар қозғалысы туралы мәлімет / Сведения о движении детей-сирот, детей оставшихся без попечения родителей, находящихся под опекой (попечительством), на патронатном воспитании</w:t>
      </w:r>
    </w:p>
    <w:bookmarkEnd w:id="740"/>
    <w:bookmarkStart w:name="z189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914"/>
        <w:gridCol w:w="2916"/>
        <w:gridCol w:w="551"/>
        <w:gridCol w:w="1371"/>
        <w:gridCol w:w="1751"/>
        <w:gridCol w:w="1219"/>
        <w:gridCol w:w="865"/>
        <w:gridCol w:w="1143"/>
        <w:gridCol w:w="1297"/>
      </w:tblGrid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42"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Отбасына орналастыру түрлері / Форма устройства в семью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басында Қазақстан Республикасы азаматтарының отбасылық қамқорлығында (қорғаншылықта) болғандар (адам) / На начало отчетного периода находилось в семьях граждан Республики Казахстан под опекой (попечительством) (человек)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қабылданғандар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принято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Онвң ішінде /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бейімдеу орталықтарынан (адам) / из центра адаптации несовершеннолетних (человек)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отбасыдан, бейімдеу орталығына бармай (адам) / из семьи, без попадания в центр адаптации (человек)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бөбектер үйінен (адам) / из домов ребенка (человек),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үйінен (адам) / из детских домов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жақын шетелден (адам) / из ближнего зарубежья (человек)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басқа облыстарынан (адам) / из других областей РК (человек)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қамқорлықта (адам) / опека (человек)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патронатта (адам) / патронат (человек)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823"/>
        <w:gridCol w:w="886"/>
        <w:gridCol w:w="1076"/>
        <w:gridCol w:w="949"/>
        <w:gridCol w:w="949"/>
        <w:gridCol w:w="1855"/>
        <w:gridCol w:w="1076"/>
        <w:gridCol w:w="1266"/>
        <w:gridCol w:w="1140"/>
        <w:gridCol w:w="1078"/>
      </w:tblGrid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алынып тасталғандар (адам) / Всего снято за отчетный период (человек)</w:t>
            </w:r>
          </w:p>
          <w:bookmarkEnd w:id="74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соңында (адам) / На конец отчетного периода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асырап алынғандар (адам) / усыновлены (человек)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бойынша (адам) / по возрасту (человек)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отбасына оралғандар (адам) / возврат в кровную семью (человек)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үйіне (адам) / в дома инвалидов (человек)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бөбектер үйіне (адам) / в дома ребенка (человек)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балаларға және АҚҚ2 балаларға арналған басқа ұйымдарға (адам) / в организации образования для детей-сирот и детей ОБПР (человек)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облысқа кеткен (адам) / выезд в другую область (человек)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тыс шығып кеткен (адам) / выезд за пределы Республики Казахстан (человек)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себептермен (адам) (өлім, тұрмысқа шығу) / по иным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 (смерть, замужество)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 xml:space="preserve">тыру </w:t>
      </w:r>
      <w:r>
        <w:rPr>
          <w:rFonts w:ascii="Times New Roman"/>
          <w:b/>
          <w:i w:val="false"/>
          <w:color w:val="000000"/>
          <w:sz w:val="28"/>
        </w:rPr>
        <w:t>бо</w:t>
      </w:r>
      <w:r>
        <w:rPr>
          <w:rFonts w:ascii="Times New Roman"/>
          <w:b/>
          <w:i w:val="false"/>
          <w:color w:val="000000"/>
          <w:sz w:val="28"/>
        </w:rPr>
        <w:t>йынша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Инстр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кция</w:t>
      </w:r>
      <w:r>
        <w:rPr>
          <w:rFonts w:ascii="Times New Roman"/>
          <w:b/>
          <w:i w:val="false"/>
          <w:color w:val="000000"/>
          <w:sz w:val="28"/>
        </w:rPr>
        <w:t xml:space="preserve"> по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Ата-анасының қамқорлығынсыз қалған / Оставшиеся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3-8-бағандардың қосындысы 2-бағанға тең болу керек, 10-18-бағандардың қосындысы 9-бағанға тең болу керек, 1, 2-бағандардың қосындысынан 9-бағанды алып тастағанда 19-бағанға тең болу керек / сумма граф 3-8 должна быть равна графе 2, сумма граф 10-18 должна быть равна графе 9, сумма граф 1, 2 с вычетом графы 9 должна быть равна графе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8"/>
    <w:bookmarkStart w:name="z190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75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150-қосымша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75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752"/>
        </w:tc>
      </w:tr>
    </w:tbl>
    <w:bookmarkStart w:name="z192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құқықтарын қорғау комитетіне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3"/>
    <w:bookmarkStart w:name="z1926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ҚР БҒМ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, ҚР ДӘДМ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 xml:space="preserve"> ұйымдарындағы жетім балалар және ата-анасының қамқорлығынсыз қалған балалардың қозғалысы туралы мәліметтер / Сведения о движении детей-сирот, детей оставшихся без попечения родителей в организациях</w:t>
      </w:r>
    </w:p>
    <w:bookmarkEnd w:id="754"/>
    <w:bookmarkStart w:name="z1927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 РК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, МЗСР РК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755"/>
    <w:bookmarkStart w:name="z192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69"/>
        <w:gridCol w:w="1048"/>
        <w:gridCol w:w="794"/>
        <w:gridCol w:w="399"/>
        <w:gridCol w:w="1584"/>
        <w:gridCol w:w="964"/>
        <w:gridCol w:w="794"/>
        <w:gridCol w:w="1359"/>
        <w:gridCol w:w="2376"/>
        <w:gridCol w:w="1444"/>
        <w:gridCol w:w="485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№/ № строки</w:t>
            </w:r>
          </w:p>
          <w:bookmarkEnd w:id="757"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Министрліктің атауы / Наименование министерств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басындағы тәрбиеленушілер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Количество воспитанников на начало отчетного периода (человек)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қабылданғандар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отбасыдан/ из семьи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КБТО-дан (адам) / из ЦАНа4 - (человек)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асырап алуды тоқтанқаннан кейін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отмены усыновления (человек)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қамқоршылықты тоқтатқаннан кейін (адам)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отмены опеки (человек)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тоқтатқаннан кейін (адам) / после отмены патроната (человек)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санаттағы балаларды басқа білім беру ұйымдарынан ауыстыру (адам) / перевод из организаций образования для детей данной категории из других регионов(человек)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үйінен ауыстыру (адам) / перевод из дома ребенка (человек)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үйінен/из домов инвалидов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58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БҒМ / МОН РК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0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ДӘДМ / МЗСР РК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825"/>
        <w:gridCol w:w="454"/>
        <w:gridCol w:w="583"/>
        <w:gridCol w:w="583"/>
        <w:gridCol w:w="1406"/>
        <w:gridCol w:w="2518"/>
        <w:gridCol w:w="2869"/>
        <w:gridCol w:w="631"/>
        <w:gridCol w:w="503"/>
        <w:gridCol w:w="826"/>
        <w:gridCol w:w="826"/>
      </w:tblGrid>
      <w:tr>
        <w:trPr>
          <w:trHeight w:val="30" w:hRule="atLeast"/>
        </w:trPr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№/ № строки</w:t>
            </w:r>
          </w:p>
          <w:bookmarkEnd w:id="761"/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кеткендер (адам) / Выбыло за отчетный период (человек)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асырап алынғандары (адам) /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патронатта (адам) / патронат (человек)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қамқорлықта (адам) / опека (человек)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санаттағы балалардың басқа өңірлердегі білім беру ұйымдарына ауысқандары (адам) / перевод в организации образования для детей данной категории других регионов (человек)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колледжге, ЖОО-ларға түскендер және оқу орны жатақханаларында тұратындар (адам) (18 жастағылар есептелмейді) / поступили в колледжи, ВУЗы и проживают в общежитиях учебных заведений (человек) (без 18-и летних)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себептермен (мысалы: өлім, тұрмыс құру және т.б.) (адам) (18 жастағылар есептелмейді) / по иным основаниям (например: смерть, замужество и т.д.)(человек) (без 18-и летних)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толғандар (адам) /достигли совершеннолетия (человек)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үйіне (адам)/ в дома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отбасына оралуы (адам) / возврат в кровную семью (человек)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соңында (адам) / на конец отчетного периода (человек)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6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Толтыру бойынша нұсқау / Инструкция по заполнению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Білім және ғылым министрлігі /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Денсаулық сақтау және әлеуметтік даму министрлігі /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 xml:space="preserve"> - Кәмелетке толмағандарды бейімдеу орталықтары / Центр адаптации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3-9-бағандардың қосындысы 2-бағанға тең болу керек, 12-20-бағандардың қосындысы 11-бағанға тең болу керек, 1 және 2-бағандардың қосындысынан 11-бағанды алып тастағанда 21-бағанға тең болу керек / сумма граф 3-9 должна быть равна графе 2, сумма граф 12-20 должна быть равна графе 11, сумма граф 1 и 2 с вычетом графы 11 должна быть равна графе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Ескерту / Примечание</w:t>
      </w:r>
      <w:r>
        <w:rPr>
          <w:rFonts w:ascii="Times New Roman"/>
          <w:b w:val="false"/>
          <w:i w:val="false"/>
          <w:color w:val="000000"/>
          <w:sz w:val="28"/>
        </w:rPr>
        <w:t>: 18-бағанда есепті кезеңде кеткен кәмелетке толған балалар саны, олар білім беру, жастар үйінде, оқу орындарының жатақханаларында тұрмайтындар және олар 16-бағанның есебіне кірмейді/ в 18 столбце число детей выбывших с достижением совершеннолетие, которые не проживают в организациях, в домах юношеств, в обжежитиях учебного заведения и это число не входит в столбец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5"/>
    <w:bookmarkStart w:name="z194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бұйрығына 28-қосымша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августа 2014 года № 367</w:t>
            </w:r>
          </w:p>
          <w:bookmarkEnd w:id="76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27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бұйрығына 151-қосымша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2012 года № 570</w:t>
            </w:r>
          </w:p>
          <w:bookmarkEnd w:id="768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респонденттер: облыстық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 мерзімі: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кезеңділігі: жылдық</w:t>
            </w:r>
          </w:p>
          <w:bookmarkEnd w:id="76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респонденты: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</w:t>
            </w:r>
          </w:p>
          <w:bookmarkEnd w:id="770"/>
        </w:tc>
      </w:tr>
    </w:tbl>
    <w:bookmarkStart w:name="z196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құқықтарын қорғау комитетіне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1"/>
    <w:bookmarkStart w:name="z1969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Кәмелетке толмағандарды бейімдеу орталықтарында (КТБО) асырап-бағылатын балалар туралы мәліметтер / Сведения о детях, содержащихся в центрах адаптации несовершеннолетних (ЦАН)</w:t>
      </w:r>
    </w:p>
    <w:bookmarkEnd w:id="772"/>
    <w:bookmarkStart w:name="z197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/ Область_________ӘАОЖ коды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код КАТО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797"/>
        <w:gridCol w:w="720"/>
        <w:gridCol w:w="720"/>
        <w:gridCol w:w="612"/>
        <w:gridCol w:w="600"/>
        <w:gridCol w:w="13"/>
        <w:gridCol w:w="946"/>
        <w:gridCol w:w="926"/>
        <w:gridCol w:w="20"/>
        <w:gridCol w:w="1301"/>
        <w:gridCol w:w="647"/>
        <w:gridCol w:w="654"/>
        <w:gridCol w:w="1099"/>
        <w:gridCol w:w="374"/>
        <w:gridCol w:w="374"/>
        <w:gridCol w:w="1"/>
        <w:gridCol w:w="235"/>
        <w:gridCol w:w="117"/>
        <w:gridCol w:w="118"/>
        <w:gridCol w:w="235"/>
        <w:gridCol w:w="117"/>
        <w:gridCol w:w="118"/>
        <w:gridCol w:w="236"/>
        <w:gridCol w:w="236"/>
        <w:gridCol w:w="53"/>
      </w:tblGrid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балалар саны (адам) / Всего количество детей (человек)</w:t>
            </w:r>
          </w:p>
          <w:bookmarkEnd w:id="774"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қыздар (адам) / Из них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кеткендер (адам) / Выбыло за отчетный период (человек)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камқорлығынсыз қалғандар (адам) / оставшихся без попечения родителей или лиц их заменяющих (человек)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қараусыз қалған балалар мен жасөспірімдер (адам) / безнадзорных детей и подростков (человек)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девиантты мінез-құлқы бар балаларға арналған білім беру ұйымдарына жіберілгендер (адам) / направленные в организации образования для детей с девиантным поведением (человек)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қатыгездік салдарынан әлеуметтік бейімсіздік пен әлеуметтік депривацияға әкеліп соғатын өмірлік қиын жағдайға тап болған балалар (адам) / детей, находящихся в трудной жизненной ситуации, вследствие жестокого обращения, приведшего к социальной дезадаптации и социальной депривации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қыздар /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қыздар /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қыздар /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5"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998"/>
        <w:gridCol w:w="463"/>
        <w:gridCol w:w="435"/>
        <w:gridCol w:w="389"/>
        <w:gridCol w:w="860"/>
        <w:gridCol w:w="629"/>
        <w:gridCol w:w="712"/>
        <w:gridCol w:w="417"/>
        <w:gridCol w:w="602"/>
        <w:gridCol w:w="418"/>
        <w:gridCol w:w="196"/>
        <w:gridCol w:w="196"/>
        <w:gridCol w:w="25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аумағынан тыс жерлерге (адам) / в другие регионы Республики (человек)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Республикадан тыс (адам) / за пределы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көрсетілді (адам) / Оказана помощь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ата-анасына (адам) / к родителям (человек)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балаларға және АҚҚ2 балаларға арналған басқа ұйымдарға (адам) / в другие организации для детей-сирот и детей ОБПР 2 (человек)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қамқорлыққа (адам) / под опеку (человек)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патронатқа (адам) / патронат (человек)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асырап алуға (адам) / 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девиантты мінез-құлқы бар балаларға арналған білім беру ұйымдарына (адам) / в организации образования для детей с девиантным поведением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КТБО / ЦАНы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отбасыға (адам) / в гостевые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психологтің / психолога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заңгердің / юриста</w:t>
            </w:r>
          </w:p>
        </w:tc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педагогтың / социального педагога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басқа өңірлеріне (адам) / в другие регионы Республики Казахстан (человек)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елдердің КТБО түріндегі мекемелеріне (адам) / в учреждения по типу ЦАН других стран (человек)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6" w:id="7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Тол</w:t>
      </w:r>
      <w:r>
        <w:rPr>
          <w:rFonts w:ascii="Times New Roman"/>
          <w:b/>
          <w:i w:val="false"/>
          <w:color w:val="000000"/>
          <w:sz w:val="28"/>
        </w:rPr>
        <w:t>ты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 бо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нш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 н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</w:t>
      </w:r>
      <w:r>
        <w:rPr>
          <w:rFonts w:ascii="Times New Roman"/>
          <w:b/>
          <w:i w:val="false"/>
          <w:color w:val="000000"/>
          <w:sz w:val="28"/>
        </w:rPr>
        <w:t xml:space="preserve"> /</w:t>
      </w:r>
      <w:r>
        <w:rPr>
          <w:rFonts w:ascii="Times New Roman"/>
          <w:b/>
          <w:i w:val="false"/>
          <w:color w:val="000000"/>
          <w:sz w:val="28"/>
        </w:rPr>
        <w:t xml:space="preserve"> 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ст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кци</w:t>
      </w:r>
      <w:r>
        <w:rPr>
          <w:rFonts w:ascii="Times New Roman"/>
          <w:b/>
          <w:i w:val="false"/>
          <w:color w:val="000000"/>
          <w:sz w:val="28"/>
        </w:rPr>
        <w:t>я</w:t>
      </w:r>
      <w:r>
        <w:rPr>
          <w:rFonts w:ascii="Times New Roman"/>
          <w:b/>
          <w:i w:val="false"/>
          <w:color w:val="000000"/>
          <w:sz w:val="28"/>
        </w:rPr>
        <w:t xml:space="preserve"> 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 з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ни</w:t>
      </w:r>
      <w:r>
        <w:rPr>
          <w:rFonts w:ascii="Times New Roman"/>
          <w:b/>
          <w:i w:val="false"/>
          <w:color w:val="000000"/>
          <w:sz w:val="28"/>
        </w:rPr>
        <w:t>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 Ұлттық экономика министрлігі Статистика комитетінің Интернет-ресурсының http://www.stat.kz/klassifikacii/Pages/default.aspx мекенжайында орналасқан Әкімшілік-аумақтық объектілер жіктеуішіне сәйкес / Согласно Классификатору административно- территориальных объектов, расположенному на Интернет-ресурсе Комитета по статистике Министерства национальной экономики Республики Казахстан по адресу http://www.stat.kz/klassifikacii/Pages/default.aspx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Ата-анасының қамқорлығынсыз қалған / Оставшиеся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Нысанды толтырған кезде мынаған ерекше назар аудару керек: / При заполнении формы особое внимание необходимо обратить на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3, 5, 7, 9-бағандардың қосындысы 1-бағанға тең болу керек және «оның ішінде» бөлімінде көрсетіледі; 4, 6, 8, 10-бағандардың қосындысы 2-бағанға тең болу керек және «оның ішінде» бөлімінде көрсетіледі; 12-20-бағандардың қосындысы 11-бағанға тең болуы керек / сумма граф 3, 5, 7,9 должна быть равна графе 1 и указываются в знаменателе «в том числе»; сумма граф 4, 6, 8,10 должна быть равна графе 2 и указываются в знаменателе «в том числе»; сумма граф 12-20 должна быть равна графе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7"/>
    <w:bookmarkStart w:name="z199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Білім басқармасының басшысы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Управления образования __________ қолы / подпись____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М.О./М.П. Тегі, Аты және Әкесінің аты /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телефон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(бар болса/при наличии)</w:t>
      </w:r>
    </w:p>
    <w:bookmarkEnd w:id="7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