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ab375" w14:textId="b6ab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"Білім беру ұйымдарында пайдалануға рұқсат етілген оқулықтардың, оқу-әдістемелік кешендердің, оқу құралдарының және басқа да қосымша әдебиеттердің, оның ішінде электрондық жеткізгіштердегі тізбесін бекіту туралы" Қазақстан Республикасы Білім және ғылым министрінің міндетін атқарушының 2013 жылғы 27 қыркүйектегі № 400 бұйрығына өзгеріс және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2014 жылғы 10 қыркүйектегі № 377 бұйрығы. Қазақстан Республикасының Әділет министрлігінде 2014 жылы 15 қазанда № 9800 тіркелді. Күші жойылды - Қазақстан Республикасы Білім және ғылым министрінің 2019 жылғы 17 мамырдағы № 217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Білім және ғылым министрінің 17.05.2019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"Білім беру ұйымдарында пайдалануға рұқсат етілген оқулықтардың, оқу-әдістемелік кешендердің, оқу құралдарының және басқа да қосымша әдебиеттердің, оның ішінде электрондық жеткізгіштердегі тізбесін бекіту туралы" Қазақстан Республикасы Білім және ғылым министрінің 2013 жылғы 27 қыркүйектегі № 400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№ 8890 болып тіркелген, "Егемен Қазақстан" газетінің 2013 жылғы 28 қарашадағы № 263 (28202) санында жарияланған) мынадай өзгеріс және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Мыналар: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білім беру ұйымдарының 1-11- сыныптарында пайдалануға рұқсат етілген оқулықтар мен оқу-әдістемелік кешендер тізбесі;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білім беру ұйымдарында пайдалануға рұқсат етілген құралдар тізбесі;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бұйрыққа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білім беру ұйымдарында пайдалануға рұқсат етілген білім беретін электрондық басылымдар тізбесі;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бұйрыққа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тәрбие мен оқыту ұйымдарында пайдалануға рұқсат етілген оқу әдебиеттерінің тізбесі;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осы бұйрыққа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арнайы (түзету) мектептерде пайдалануға рұқсат етілген оқу әдебиеттерінің тізбесі;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осы бұйрыққа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білім беру ұйымдарында пайдалануға рұқсат етілген шетел тілдерін оқуға арналған оқу басылымдарының тізбесі;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осы бұйрыққа 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білім беру ұйымдарында пайдалануға рұқсат етілген қосымша әдебиеттер мен сыныптан тыс оқуға және жалпы білім беру ұйымдарының кітапханалар қорын толықтыруға арналған көркем әдебиеттер тізбесі;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осы бұйрыққа </w:t>
      </w:r>
      <w:r>
        <w:rPr>
          <w:rFonts w:ascii="Times New Roman"/>
          <w:b w:val="false"/>
          <w:i w:val="false"/>
          <w:color w:val="000000"/>
          <w:sz w:val="28"/>
        </w:rPr>
        <w:t>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білім беру ұйымдарында қолдануға рұқсат етілген мұғалімдерге арналған оқу-әдістемелік құралдар және әдебиеттер тізбесі;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осы бұйрыққа </w:t>
      </w:r>
      <w:r>
        <w:rPr>
          <w:rFonts w:ascii="Times New Roman"/>
          <w:b w:val="false"/>
          <w:i w:val="false"/>
          <w:color w:val="000000"/>
          <w:sz w:val="28"/>
        </w:rPr>
        <w:t>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білім беру ұйымдарында пайдалануға рұқсат етілген оқулықтар мен оқу-әдістемелік кешендер тізбесі;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тәрбие мен оқыту ұйымдарында пайдалануға рұқсат етілген оқу әдебиеттерінің тізбесі;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арнайы (түзету) мектептерде пайдалануға рұқсат етілген оқу әдебиеттерінің тізбесі;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білім беру ұйымдарында пайдалануға рұқсат етілген мұғалімдерге арналған оқу әдебиеттерінің тізбесі;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білім беру ұйымдарында пайдалануға рұқсат етілген құралдар мен қосымша әдебиеттер тізбесі;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білім беру ұйымдарында пайдалануға рұқсат етілген электронды тасымалдағыштағы оқу әдебиеттерінің тізбесі;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осы бұйрыққа 15-қосымшаға сәйкес Қазақстан Республикасы білім беру ұйымдарының кітапханалар қорын толықтыру үшін сыныптан тыс оқуға арналған көркем әдебиеттер тізбесі бекітілсін.";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Білім беру ұйымдарында пайдалануға рұқсат етілген құралдар және қосымша әдебиеттер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172-185-жолдармен толықтырылсын: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824"/>
        <w:gridCol w:w="5855"/>
        <w:gridCol w:w="641"/>
        <w:gridCol w:w="1472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Ride High 1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для учителя 1 класс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Кадырханова Г., Шокобаева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International Book Publisher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Ride High 2 Учебник,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Кадырханова Г., Шокобаева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International Book Publisher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Our Discovery Island 3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Student’s Book plus pin code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Tessa Lochowski, Jeanne Perrett, translation by Mariya Batyrbekova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Our Discovery Island 3 Activity Book and CD ROM (Pupil) Pack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Tessa Lochowski, Jeanne Perrett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Our Discovery Island 3 Teacher`s book plus pin code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Tessa Lochowski, Jeanne Perrett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Our Discovery Island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Audio CD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Tessa Lochowski, Jeanne Perrett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Our Discovery Island 3 DVD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Tessa Lochowski, Jeanne Perrett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Our Discovery Island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Active Teach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Tessa Lochowski, Jeanne Perrett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Our Discovery Island 3 Flashcards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Tessa Lochowski, Jeanne Perrett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Our Discovery Island 3 Storycards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Tessa Lochowski, Jeanne Perrett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Discover English 1 for Kazakhstan Student’s Book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Wilman, translation by Mariya Batyrbekova Mulrooney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Discover English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Work book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Discover English 1 Active Teach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Discover English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CDs 1-2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Discover English 1 Teacher’s book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Discover English 2 for Kazakhstan Student’s Book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Wilman, translation by AsselAkisheva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Discover English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Work book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Discover English 2 Active Teach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Discover English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CDs 1-2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Discover English 2 Teacher’s book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Discover English 3 for Kazakhstan Student’s Book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Wilman, translation by AsselAkisheva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Discover English 3 Work book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Discover English 3 Active Teach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Discover English 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CDs 1-2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Discover English 3 Teacher’s book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Discover English 4 for Kazakhstan Student’s Book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Wilman, translation by AsselAkisheva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Discover English 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Activity book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Discover English 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CDs 1-2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Discover English 4 Teacher’s book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Starter Student’s Book Kazakhstan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 Translations by Mariya Batyrbekova Mulrooney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Upbeat Starter Language Builder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Ingrid Freebairn, Jonatan Bygrave, Judy Copage, Liz Kilbey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Upbeat Starter Teacher`s Book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Upbeat Starter Audio CD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Starter Test Book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Starter Motivator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Elementary Student’s Book Kazakhstan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Kilbey, Translation by Mariya Batyrbekova Mulrooney, Symbat Berikova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Upbeat Elementary Language Builder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Upbeat Elementary Teacher`s Book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Upbeat Elementary Audio CD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Elementary Test Book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Elementary Motivator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Pre-Intermediate Student’s Book Kazakhstan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 Translations by Mariya Batyrbekova Mulrooney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Pre-Intermediate Language BuilderKazakhstan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Ingrid Freebairn, Jonatan Bygrave, Judy Copage, Liz Kilbey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Upbeat Pre-Intermediate Teacher`s Book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Upbeat Pre-Intermediate Audio CD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Pre-Intermediate Test Book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Pre-Intermediate Motivator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Intermediate Student’s Book Kazakhstan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 Translations by Mariya Batyrbekova Mulrooney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Upbeat Intermediate Language Builder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Upbeat Intermediate Teacher`s Book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Upbeat Intermediate Audio CD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Intermediate Test Book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Intermediate Motivator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Choices Pre-Intermediate for Kazakhstan Students’ Book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Harris, Anna Sikorzynska, Translations by Mariya Batyrbekova Mulrooney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Choices Pre-Intermediate Workbook &amp; Audio CD Pack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Harris, Anna Sikorzynska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Choices Pre-Intermediate Teacher’s Book &amp; Multi-ROM Pack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Harris, Anna Sikorzynska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Choices Pre-Intermediat Class CDs 1-6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Harris, Anna Sikorzynska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Choices Upper-Intermediate for Kazakhstan Students’ Book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Harris, Anna Sikorzynska, Translations by Mariya Batyrbekova Mulrooney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Choices Upper-Intermediate Workbook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Harris, Anna Sikorzynska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Choices Upper-Intermediate or Kazakhstan Teacher’s Book &amp; Multi-ROM Pack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Harris, Anna Sikorzynska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Choices Upper-Intermediate Class CDs 1-6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Harris, Anna Sikorzynska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Choices Upper-IntermediatActive Teach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Harris, Anna Sikorzynska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Success Upper Intermediate for Kazakhstan Students book Pack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Hastings, Stuart McKinlay, Peter Moran, Liz Foody, Lindsay White, translation by Assel Akisheva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Success Upper Intermediate Workbook and CD Pack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Hastings, Stuart McKinlay, Peter Moran, Liz Foody, Lindsay White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New Success Upper Intermediate Teachers Book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Pack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Hastings, Stuart McKinlay, Peter Moran, Liz Foody, Lindsay White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New Success Upper Intermediate Class CD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Hastings, Stuart McKinlay, Peter Moran, Liz Foody, Lindsay White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New Success Upper Intermediate Active Teach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Hastings, Stuart McKinlay, Peter Moran, Liz Foody, Lindsay White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15-қосымшамен толықтырылсын.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Мектепке дейінгі және орта білім, ақпараттық технологиялар департаменті (Ж.А.Жонтаева) заңнамада белгіленген тәртіпте: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Әділет министрлігінде мемлекеттік тіркелгеннен соң күнтізбелік он күн ішінде бұқаралық ақпарат құралдарында және "Әділет" ақпараттық-құқықтық жүйесінде ресми жариялануын;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Білім және ғылым министрлігінің интернет-ресурсында орналастыруды қамтамасыз етсін;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бұйрықты білім беру ұйымдарының назарына жеткізсін.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Облыстардың, Астана және Алматы қалаларының білім басқармалары осы бұйрықпен білім беру ұйымдарында пайдалануға рұқсат етілген оқу басылымдарын сатып алуды және жеткізуді қамтамасыз етсін.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вице-министр Е.Н. Иманғалиевқа жүктелсін.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34"/>
        <w:gridCol w:w="7766"/>
      </w:tblGrid>
      <w:tr>
        <w:trPr>
          <w:trHeight w:val="30" w:hRule="atLeast"/>
        </w:trPr>
        <w:tc>
          <w:tcPr>
            <w:tcW w:w="45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А.Сәрінжіпов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3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білім беру ұйымдарының кітапханалар қорын толықтыру үшін сыныптан тыс оқуға арналған көркем әдебиеттер тізбесі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1164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қазақ тілінде жүргізілетін мектептер үшін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ДАЯРЛЫҚ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халық ертегілері: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қыз бен мысық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 мен маймыл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Қасқыр мен жігіт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мен дәу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мен жаман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Жігіт пен мыстан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 дос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Тапқыр бала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Алтыншашты Тотамбай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қылыш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 атқыш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Ақылды қыз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Әби мен Тәби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 мен әтеш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Қаңбақ шал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халық ертегілері: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Шалқан, Кірпі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жұмыртқа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Бауырсақ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 мен шаян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Мысық, әтеш және түлкі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Ақымақ қасқыр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Қорыққанға қос көрінер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 мен маймақ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Аяз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 мен тырна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Аққу-қаздар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Хаврошка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Қарша қыз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 мен қоян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пен аю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Шортанның бұйрығымен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халық ертегілері: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торай (ағылшын халық ертегісі)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Ағайынды үш қыз (татар халық ертегісі)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Күшіңе емес, ақылыңа сен (белорусь халық ертегісі)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Көкек (немец халық ертегісі)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Күнге қонаққа барғанда (словак) халық ертегісі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және ТМД елдері жазушыларының шығармалары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Аурудан - аяған күштірек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Өрмекші, құмырсқа және қарлығаш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уыс мақта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Сәбит Дөнентаев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Шығармалар жинағы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Өтебай Тұрманжанов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бота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Эдуард Шим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Сүңгі және 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шуағы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Чарушин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Бөлтірік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Чарушин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аулада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 Толстой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жолдас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 мен тышқан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Әкесі мен балалары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Оқымысты ұл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 Ушинский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Дәрі-дәрмек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Күшіңе сенбе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Көкек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Валентина Осеева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Жаман, Жақсырақ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Калинина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 кесегі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Пермяк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не үшін керек?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Виталий Бианки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 мен тышқан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Сапарғали Бегалин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Шығармалар жинағы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Жақан Смақов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Шығармалар жинағы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Тұманбай Молдағалиев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Шығармалар жинағы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Мұзафар Әлімбаев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Менің ойыншықтарым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Мысықтың әдеттері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Әдептілік әліппесі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Оразақын Асқаров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ит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Қабдыкәрім Ыдырысов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Жайлауда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 Мырзалиев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Өзім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Әнуарбек Дүйсенбиев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Жоғалған зат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 Бөдешев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Қосжан Мүсірепов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Қырсық мысық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Есенин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қайың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Расул Гамзатов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Менің атам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Корней Чуковский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Айболит пен торғай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тіліндегі шығармалар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Қиял-ғажайып ертегілері жинағы (қазақ ертегілері)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туралы ертегілер жинағы (қазақ ертегілері)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Батырлар туралы ертегілер жинағы (қазақ ертегілері)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Әжемнің ертегілері жинағы (қазақ ертегілері)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Өнегелі ертегілер жинағы (қазақ ертегілері)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Ерлік ертегілері жинағы (қазақ ертегілері)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және әлем халықтары ертегілерінің Алтын жинағы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Алдар Көсе хикаялары жинағы (қазақ ертегілері)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Б.Майтанов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Б.Көмеков, С.Өтениязов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Ж.Қасымбаев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Қасымов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А.Галиев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Керей мен Жәнібек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Б.Көмеков, Қ.Сәки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Бейбарыс сұлтан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Б.Көмеков, Б.Кәрібаев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Мұхаммед Хайдар Дулати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А.Галиев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Томирис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А.Галиев, Б.Көмеков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Шыңғыс хан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Ш.Күмісбайұлы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Қанжығалы Бөгенбай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Шақшақұлы Жәнібек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батыр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Қаракерей Қабанбай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А.Уразбаева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К.Матыжанов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сөз аталары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Р.Тұрысбек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Қазақтың билері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Ә.Файзуллаұлы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көбелек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Мінез-құлық әліппесі (Азбука характеров)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Кел, достасайық, қоян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Қ.Баянбай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О.Нұрғали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К.Оразбекұлы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Бояуды қайдан алады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Қиялшылдар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Наурызкөже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О.Нұрғали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Қулық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С.Қалиұлы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 құсы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Е.Шайхыұлы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Шылдыр шумек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Т.Әбдірайым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 ауланған 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Үпілмәлік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тіліндегі шығармалар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ертегілері: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 и семеро козлят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 и лиса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Гуси-лебеди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Премудрая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Морозко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Сестрица Аленушка и братец Иванушка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Сивка-Бурка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Теремок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тілдегі шығармалар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Аламан мен Жоламан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Аламан и Жоламан/Alaman and Zholaman. Қазақ ертегісі.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 мен жамандық. Добрый и злой. The coodman and the badmen. Қазақ ертегісі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Фелиция Брукс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дәрігері Викки. Ветеринар Викки. Vicky tne Vet.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Г.Х. Андерсен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Снежная королева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Перро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Золушка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Г.Х. Андерсен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Дюймовочка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Г.Х. Андерсен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Огниво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Братья Гримм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Король-дроздобород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Братья Гримм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Белоснежка и семь гномов. Snow White and 7 Dwarfs. The Brothers Grimm (retold by Jenny Dooley and Chris Bates)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Ш.Перро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Спящая красавица. Sleeping Beauty. The Brothers Grimm (retold by Jenny Dooley and Vanessa Page)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Г.Х. Андерсен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Принцесса на горошине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Г.Х. Андерсен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Русалочка. The Little Mermaid. Hans Christian Andersen (retold by Jenny Dooley and Antony Kerr)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 Folk tale (retold by Jenny Dooley and Charles Lloyd)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Aladdin and the Magic Lamp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 Folk tale (retold by Jenny Dooley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Cracow Dragon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тіліндегі шығармалар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Едіге батыр жыры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Жоямерген жыры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Ұр, тоқпақ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Бозінген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Жұпар қорығы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 ғасыр жырлайды.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М.Өтемісұлы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Баймағамбет Сұлтанға айтқаны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Д.Бабатайұлы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 қоныс Арқадан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Ы.Алтынсарин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Лұқпан хәкім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Құнанбаев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Шығармалар жинағы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М.Жұмабаев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Жүсіп хан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С.Торайғыров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Шығармалар жинағы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Ж.Аймауытов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Боранды болжайтын әулие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Ақбілек романы (үзінді)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Айшаның ерлігі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М.Әуезов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Кешкі дөң басында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Балалық шақ (Абай жолы романынан үзінді)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С.Мұқанов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Аққан жұлдыз романы (үзінді)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Каронмен күрес (Балуан Шолақ повесінен үзінді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Ғ.Мүсірепов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солдаты романы (үзінді)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Талпақ танау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Ақлима әңгімелері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Қ.Аманжолов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С.Дөнентаев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 төбетке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жеген қасқырға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 теке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Б.Момышұлы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Ұшқан ұя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Б.Соқпақбаев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Балалық шаққа саяхат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Бегалин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Шығармалар жинағы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Ж.Молдағалиев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қазақпын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Қ.Мырза Әлі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Шығармалар жинағы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Молдағалиев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 талдау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Ш.Мұртаза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 наны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Әлімбаев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Шығармалар жинағы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 баспасы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Қазақтың 100 поэмасы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 том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С.Сарғасқаев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Тәмпіш қара повесінен үзінді.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Смақов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болады?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Әжемнің екі қазы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 пен мысық ойнады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С.Жүнісов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Аманай мен Заманай повесі (үзінді)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Ө.Тұрманжанов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Бөдене мен түлкі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 өгіз туралы ертегі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Мысық пен жолбарыс ертегілері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туралы баллада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пен жиде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Бәрі жақсы өнердің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Оразақын Асқар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Тәлім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С.Сарғасқаев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 төртеу едік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Соқпақбаев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Жекпе-жек хикаяты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Менің атым Қожа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Ә.Марқабаев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Күнге тағы дақ түсті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М.Гумеров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Жұмбақ сәуле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С.Бақбергенов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Қасиет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Қағида өлеңдер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жетім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 құт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жақсы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С.Шәймерденов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Битабар балуан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И.Байзақов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Ақбөпе поэмасы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Ә.Дүйсенбиев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Ардақты ана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Ә.Кекілбаев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Аңыздың ақыры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Т.Әбдіков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 (үзінді)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Қ.Баянбаев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Есектің күші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Х.Ерғалиев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Құрманғазы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С.Елубаев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Ақбоз үй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Т.Айбергенов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Сағыныш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 менің өзімді көрсең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Д.Исабеков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Қарғын романы (үзінді)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С.Қалиев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Қазақтың ой-тәлімдік антологиясы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Ө.Ақыпбеков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Адалдық туралы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Н.Айтов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Р.Нұрғалиев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 ұранды әдебиет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Т.Жұртбай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Бесігіңді түзе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Қ.Баянбаев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Менің ағам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Ш.Руставелли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Жолбарыс тонды жиһанкез жыры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Р.Ғамзатов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Тілім менің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Тырналар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Қаназов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Қияндағы күн нұры (Арғы ауыл мен бергі ауылдың балалары)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тіліндегі шығармалар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Сказки народов Казахстана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А.С. Пушкин.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Сказка о рыбаке и рыбке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Сказка о мертвой царевне и семи богатырях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Сказка о царе Салтане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и Людмила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В.Драгунский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Денискины рассказы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А.Волков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Волшебник Изумрудного города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М.Зощенко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Золотые слова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я решал задачу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Марафонский бег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А.Чайковский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родились олимпийские игры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К.Паустовский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роза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М.Пришвин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Времена года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В.Распутин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 французского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А.Грин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Алые паруса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К.Булычев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 в коробке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Девочка с Земли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А.Куприн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пудель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П.Бажов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Малахитовая шкатулка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В.Гаршин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Сказка о жабе и розе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Ч.Айтматов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учитель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Верблюжий глаз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И.Тургенев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Ася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В.Каверин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капитана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А.Приставкин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Ночевала тучка золотая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М.Симашко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Емшан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В.Крапивин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 со шпагой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Г.Троепольский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Бим Черное ухо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Произведения зарубежной литературы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Г.Х. Андерсен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Дикие лебеди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Гофман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Щелкунчик, или Мышиный король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Уайльд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Счастливый принц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Д.Ролинг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Гарри Поттер (по выбору)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Д.Толкиен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Хоббит, или Туда и обратно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Властелин колец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М.Твен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Приключения Тома Сойера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А.Дюма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мушкетера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У.Шекспир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Ромео и Джульетта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А.Конан Дойль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Приключения Шерлока Холмса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Lewis Carroll (retold by Virginia Evans, Jenny Dooley)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Alice’s Adventures in Wonderland"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Beauty and Beast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Jules Verne (retold by Elizabeth Gray)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Journey to the Centre of the Earth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Daniel Defoe (retold by Elizabeth Gray)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Robinson Crusoe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James Fenimore Cooper (retold by Elizabeth Gray)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Last of the Mohicans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Jules Verne (retold by Elizabeth Gray)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20,000 Leagues under the Sea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Mary Shelley (retold by Elizabeth Gray)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Frankenstein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Charles Dickens (retold by Jenny Dooley)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Oliver Twist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Robert Louis Stevenson (retold by Virginia Evans, Jenny Dooley)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Treasure Island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тіліндегі шығармалар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Мәшһүр Жүсіпов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сөздің құдіреті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М.Құл-Мұхаммед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 би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Васильченко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Әмір Темір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Марғұлан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және Манас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Құнанбаев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Шығармалар жинағы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Байтұрсынұлы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Шығармалар жинағы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Сәтбаева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Шәкәрім Құдайбердиев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Жұмабаев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Шолпанның күнәсі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 жол, тайғақ кешу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М.Әуезов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жолы романы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Мұқанов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Мөлдір махаббат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А.Жұбанов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Замана бұлбұлдары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Мүсірепов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солдаты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Қ.Қайсенов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 тылында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Нұрпейісов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мен тер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Ғ.Мұстафин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М.Мағауин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Тазының өлімі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О.Бөкей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Жылымық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І.Есенберлин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 Орда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Көшпенділер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Мұқанова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Мәңгілік бала бейнесі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 соғысты көрген жоқпыз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М.Мағауин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Аласапыран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Ә.Нұршайықов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Ақиқат пен аңыз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М.Ыбраев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Кентавр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К.Жұмағұлов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Қыран қазасы қияда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Ә.Әлімжанов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Махамбеттің жебесі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К.Тоқаев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Таудағы жаңғырық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Ә.Әлімжанов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Махамбеттің жебесі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С.Сматаев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Елім-ай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Жаушы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Көмеков, А.Ғалиева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Мөде қаған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М.Әуезов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Қилы заман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Ә.Кекілбаев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Күйші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Жұмаділов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көш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Шаханов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жаңғырығы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М.Мақатаев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Аманат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Ф.Оңғарсынова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Шығармалар жинағы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М.Әлімбаев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Менің Қазақстаным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О.Әубәкіров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Шығармалар жинағы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"Партизан қызы".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Ә.Шәріпов.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Шашкин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Дарханов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Қ.Мұхамеджанов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Бөлтірік бөрік астында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Сүлейменов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Адасқақ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Жұмаділов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көш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Дарабоз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Кекілбаев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Шыңырау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Бөкей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 кере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С.Елубаев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боз үй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Д.Досжанов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Алыптың азабы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Тоқтаров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Абайдың жұмбағы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М.Шаханов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Өркениеттің адасуы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Асылбек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Қуандық пен Жуантық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Кемелбаева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Жетінші құрлыққа саяхат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Ш.Айтматов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Жанпида романы (үзінді)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 бол, Гүлсары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Боранды бекет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Жәмилә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әдебиетінен Кәлилә мен Димнә (Панчатантра)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Аударған Сейділ Талжанов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Әбдірайым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 ауланған күн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Кемелбаева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Қоңырқаз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тіліндегі шығармалар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А.Пушкин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Станционный смотритель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И.Тургенев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Рудин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Л.Толстой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Севастополь в декабре месяце (из цикла Севастопольские рассказы)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А.Чехов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Попрыгунья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словесности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с мезонином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А.Толстой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Аэлита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А.Куприн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Гранатовый браслет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И.Бунин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Господин из Сан-Франциско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М.Булгаков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и Маргарита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Волоколамское шоссе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Б.Пастернак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Живаго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Ю.Домбровский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Хранитель древностей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Бондарев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Батальоны просят огня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А.Вознесенский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Параболическая баллада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лед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Б.Окуджава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пишу исторический роман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 друзей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В.Высоцкий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Песня о друге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не люблю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Песня о земле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И.Бродский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Отрывок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О.Сулейменов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гонец и черный гонец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Айтматов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дольше века длится день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Чингиз-хан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Батый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И.Ильф, Е.Петров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Двенадцать стульев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Золотой теленок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С.Елюбаев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Одинокая юрта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Б.Джандарбеков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Произведения зарубежной литературы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 де Мопассан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Ожерелье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Рид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Всадник без головы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Шоу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Дом, где разбиваются сердца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Пигмалион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Д.Остин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Гордость и предубеждение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Уильямс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Стеклянный зверинец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Э.Хемингуэй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Прощай, оружие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Праздник, который всегда с тобой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А.Азимов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Я, Робот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Э.Ремарк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товарища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Сердца трех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Любовь к жизни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Э.Хемингуэй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Старик и море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Oscar Wilde (retold by Elizabeth Gray)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Portrait of Dorian Gray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Charles Dickens (retold by Virginia Evans)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Copperfield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Charlotte Bronte (retold by Jenny Dooley)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Jane Eyre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Jane Austen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Pride and Prejudice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Charles Dickens (retold by Jenny Dooley)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 Tale of Two Cities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1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Alexandre Dumas(retold by Elizabeth Gray and Ian Robertson)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Man in the Iron Mask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1141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орыс тілінде жүргізілетін мектептер үшін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Устное народное творчество: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 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Казахские, русские пословицы, поговорки и загадки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Русские народные сказки: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Кот, петух и лиса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Глупый волк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страха глаза велики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 и медведь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Морозко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 и журавль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Гуси-лебеди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Хаврошечка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Снегурочка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Лисичка-сестричка и серый волк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 и заяц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Мужик и медведь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щучьему велению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Сказки народов мира: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поросенка (английская народная сказка)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сестры (татарская народная сказка)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силой, а умом (белорусская народная сказка)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Кукушка (ненецкая народная сказка)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солнышка в гостях (словацкая народная сказка)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Поспешишь – людей насмешишь (польская народная сказка)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Рассказы писателей Казахстана, России и других стран СНГ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Чувство жалости сильнее боли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Паук, муравей и ласточка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Клочок ваты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Отебай Турманжанов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верблюжонок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 Толстой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Птичка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товарища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 и мышь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Отец и сыновья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Лгун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Ученый сын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Эдуард Шим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Сосулька и Солнце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Солнечная капля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Чарушин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Волчишко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Виталий Бианки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Хвосты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Чарушин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нашем дворе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 Ушинский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 не право, Васька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ладно скроен, да крепко спит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Вместе тесно, а врозь скучно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Кукушечка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Валентина Осеева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Плохо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Лекарство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Пермяк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чего руки нужны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Виталий Бианки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 и мышонок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Музафар Алимбаева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Приметы осени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знает ли щенок об этом?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Ослик пляшет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Рисунки на асфальте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Мои игрушки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Привычка кота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 вежливости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Кабдыкарим Ыдырысов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 край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Абубакир Кайранов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Бабушка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Самуил Маршак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Песня о елке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Суриков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снег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Евгения Трутнева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Новым годом!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Мамин день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Высотская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Разговор с весной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Сергей Есенин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Черемуха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Расул Гамзатов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 дедушка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Корней Чуковский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Айболит и воробей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Произведения на русском языке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Б.Майтанов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Кул-Мухаммед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Б.Комеков, С.Утениязов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Шокан Уалиханов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Ж.Касымбаев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Абылай хан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Касымов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А.Галиев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Керей мен Жанибек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Томирис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Б.Комеков, К.Саки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Бейбарыс султан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Б.Комеков, Б.Карибаев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Мухаммед Хайдар Дулат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А.Галиев, Б.Комеков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Чингис хан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Ш.Кумисбайулы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Канжыгалы Богенбай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Шакшакулы Жанибек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батыр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Каракерей Кабанбай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Б.Сокпакбаев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Компас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И.Токмакова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Осенние листья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Десять птичек – стайка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К.Ушинский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 желания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роще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Тимошенко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Кто сделал скворечник?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Гнездышко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Грач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А.Плещеев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Миновало лето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Е.Елубаев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Милосердие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любишь маму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Н.Сералиев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Пуговицы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Ласточка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Победа Бейсена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Ы.Алтынсарин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родник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Ж.Жабаев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Г.Скребицкий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Лесное эхо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Митины друзья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Носатик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Е.Круглова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Мамин подарок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Д.Джумагильдинова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сайгочонка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я стал героем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А.Токмаганбетов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Ворона и соловей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Басня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В.Алексин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Веселые повести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Керрол Льюис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Алиса в Зазеркалье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Алиса в стране чудес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В.Катаев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Цветик-семицветик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Сказка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Казахские народные сказки.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Добрый и злой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Похождения Ходжи Насреддина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Рождение Алдара Косе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Алдар Косе и хвастливый бай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Алдар Косе и бай Жартыбай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Сказки о батырах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Акжан-батыр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Жарты-Тостик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Кендебай на коне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Керкула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Койшы-батыр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Қ.Мырза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мотивам народной сказки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Г.Андерсен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Принцесса на горошине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Русалочка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Дюймовочка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Огниво. Сказки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Е.Круглова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Почемучкины сказки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сказок для любимых глазок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А.Файзуллаев, Е.Круглова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Сказки-обучалки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Сутеев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Сказки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Сказки о батырах (сборник казахских народных сказок)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Бабушкины сказки (сборник казахских народных сказок)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Волшебные сказки (сборник казахских народных сказок)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Сказки о животных (сборник казахских народных сказок)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Жить поживать - добра наживать (сборник казахских народных сказок)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Батыры-богатыри (сборник казахских народных сказок)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Произведения на казахском языке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Б.Сокпакбаев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Менің атым Қожа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ертегілері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Қадырдың бақыты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Аламан мен Жоламан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 мен жамандық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 мен дәу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Арсалаң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Қ.Мырза Али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ертегісінің ізімен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ертегісі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Қасқыр мен жеті лақ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Ағайынды Гримм ертегілері (ертегілер жинағы)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Андерсен ертегілері (ертегілер жинағы)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ертегілер жинағы (ертегілер жинағы)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Алдар косе хикаялары (жинақ)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Произведения на английском языке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Фелиция Брукс ВиккиVicky tne Vet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народная сказка Thecoodman and the badmen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Brothers Grimm (retold by Jenny Dooley and Chris Bates)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Snow White and 7 Dwarfs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Brothers Grimm(retold by Jenny Dooley and Vanessa Page)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Sleeping Beauty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 Folk tale (retold by Jenny Dooley and Charles Lloyd)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Aladdin and the Magic Lamp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 Folk tale (retold by Jenny Dooley)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The Cracow Dragon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 Christian Andersen (retold by Jenny Dooley and Antony Kerr)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The Little Mermaid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Произведения на казахском языке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Жиренше шешен мен Қарашаш сұлу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Алпамыс батыр жыры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Айман-Шолпан жыры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Алдардың шық бермес Шығайбайға қонақ болуы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Түйе, арыстан, қасқыр және түлкі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Дүниеде не өлмейді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Шешендік сөздер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Тіршілікте құрыштай бол төзімді өлеңі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қайғы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мінсіз асыл тас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Әділдіктің белгісі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Дулат Бабатайұлы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Аягөз, қайда барасың?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М.Өтемісұлы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едім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 Алтынсарин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әңгімелер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Құнанбаев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Өлеңдер жинағы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А.Байтұрсынұлы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Бұлбұл мен есек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Балаларды оқуға шақыру өлеңі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Қасқыр мен қозы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Қасқыр мен тырна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Торайғыров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Қымыз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еліме өлеңдері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Ш.Құдайбердиев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Өмір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М.Жұмабаев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Өлеңдер жинағы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Ж.Жабаев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Абайдың суретіне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Қ.Қайсенов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Туған жер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М.Әуезов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Ғ.Мүсірепов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достар (Қазақ солдаты романынан үзінді)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Талпақ танау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Ананың анасы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Қайырбеков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Ауылым-алтын бесігім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Домбыра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Бөкей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Алтай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Қ.Мырзалиев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 кітап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М.Мақатаев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жері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Саржайлауым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Сырбай Мәуленов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Жаңбыр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М.Мақатаев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 өлең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Саржайлауым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сендерді іздеймін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Шаханов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Төрт ана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Ф.Оңғарсынова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Қазақтың дәстүрлері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Н.Оразалин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Шығармалар жинағы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Қазақтың ой-тәлімдік антологиясы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Қажыбаева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балалар поэмасының антологиясы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Қағида өлеңдер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 жетім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 құт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жақсы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Н.Аитов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поэмасы (үзінді)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 аңыздары. Түпнұсқадан аударған Шарафат Жылқыбаева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Күншығыс аңыздары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Ш.Руставелли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Жолбарыс тонды жиһанкез жыры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Қазыбеков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өрнектері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Оспанов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перісі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 шие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Құстар әні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Произведения на русском языке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Сказки народов Казахстана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Шаймерденова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Принцесса цветов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Махаббат и Асылжан (Сказка о прекрасных птицах–Фламинго)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Delfi: сказки о Счастье и Любви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Зейферт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Волшебное Подземное Царство Караганда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Приключения Куата Мусатая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Сказочная повесть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Крылов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Басни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А.Пушкин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Руслан и Людмила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Кавказский пленник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Моцарт и Сальери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М.Лермонтов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Кавказский пленник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Беглец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Погорельский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 курица, или Подземные жители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Толстой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Рассказы для детей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И.Тургенев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Дворянское гнездо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любовь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Есенин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Стихотворения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Бажов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Малахитовая шкатулка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В.Короленко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 Макара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языка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В.Гаршин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Сказка о жабе и розе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В.Каверин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капитана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М.Пришвин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Времена года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Паустовский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роза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Драгунский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Денискины рассказы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К.Булычев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 сказок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Девочка с Земли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Путешествия Алисы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А.Приставкин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Ночевала тучка золотая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Петрушевская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Пьесы-сказки для детей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Заболоцкий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Некрасивая девочка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позволяй душе лениться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М.Симашко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Емшан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Алые паруса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В.Крапивин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 со шпагой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В.Железников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Чучело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А.Беляев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Человек-амфибия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Г.Троепольский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Бим Черное ухо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Р.Фрайерман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Дикая собака Динго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Чингиз-хан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Батый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В.Закруткин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Матерь человеческая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Бельгер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далью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Ч.Айтматов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учитель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Тополек мой в красной косынке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Произведения зарубежной литературы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Андерсен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Дикие лебеди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Гофман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Щелкунчик, или Мышиный король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Уайльд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Счастливый принц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Алан А. Милн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Винни Пух и все-все-все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Д.Лондон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Сердца трех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Любовь к жизни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безмолвие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Д.Ролинг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Гарри Поттер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Д.Толкиен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Хоббит, или Туда и обратно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Властелин колец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Э.Хемингуэй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Старик и море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М.Твен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Приключения Тома Сойера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У.Шекспир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Ромео и Джульетта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А.Дюма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мушкетера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В.Скотт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Айвенго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Г.Уэллс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времени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А.Конан Дойль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Приключения Шерлока Холмса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Lewis Carroll (retold by Virginia Evans, Jenny Dooley)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Alice’s Adventures in Wonderland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Beauty and Beast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Jules Verne (retold by Elizabeth Gray)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Journey to the Centre of the Earth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Daniel Defoe (retold by Elizabeth Gray)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Robinson Crusoe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James Fenimore Cooper (retold by Elizabeth Gray)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The Last of the Mohicans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Jules Verne (retold by Elizabeth Gray)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20,000 Leagues under the Sea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Mary Shelley (retold by Elizabeth Gray)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Frankenstein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Charles Dickens (retold by Jenny Dooley)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Oliver Twist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Robert Louis Stevenson (retold by Virginia Evans, Jenny Dooley)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Treasure Island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Произведения на казахском языке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Жаяу Мұса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сиса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Сұрша қыз өлеңдері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 Шолақ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Ғалия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 қоңыр әндері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Аронұлы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 Жамбылға батасы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Марғұлан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және Манас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А.Құнанбайұлы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Шығармалар жинағы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Ш.Сәтбаева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Шәкәрім Құдайбердиев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С.Жүнісов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сері романы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Ж.Аймауытов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Мағжанның ақындығы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Жұмабаев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Шолпанның күнәсі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 жол, тайғақ кешу өмірбаяндық романы (үзінді)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Б.Майлин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Шұға пьесасы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І.Жансүгіров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Күйші поэмасы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Б.Момышұлы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 аманаты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Мұқанов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 мектебі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Ғ.Мүсірепов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солдаты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Ұлпан романдарынан (үзінді)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Қ.Аманжолов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Дариға, сол қыз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Ақын өлімі туралы аңыз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М.Әлімбаев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Менің Қазақстаным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Қалиұлы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Солдат хаты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Мұхамеджанов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Бөлтірік бөрік астында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Молдағалиев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қазақ әйеліне қайран қалам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Т.Айбергенов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Аруана бауыр дүние...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Жұмаділов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Қаздар қайтып барады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К.Ахметова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Қазақтың қайсар рухы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Өтетілеуов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Бәрінен қымбатты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Шашкин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Дарханов романы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Сүлейменов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Адамға табын жер, енді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Асылбек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 ұмытқан тауық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Айтматов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 алма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Жәмилә (үзінді)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К.Тоқаев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Таудағы жаңғырық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Р.Ғамзатов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Тілім менің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Тырналар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Омаров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Қайырлы жаз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Произведения на русском языке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Толстой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Каренина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Ф.Достоевский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Идиот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Чехов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Попрыгунья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словесности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с мезонином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Душечка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сестры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А.Куприн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Олеся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Гранатовый браслет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Бунин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Темные аллеи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Горький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Фома Гордеев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Сказки об Италии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В.Маяковский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это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Ахматова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М.Цветаева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Пастернак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Охранная грамота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Люди и положения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Замятин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Островитяне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Пещера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Наводнение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М.Булгаков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Белая гвардия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Есенин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Поэма Черный человек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стихотворный цикл Персидские мотивы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А.Толстой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Наваждение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Аэлита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Гиперболоид инженера Гарина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Мандельштам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Четвертая проза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Зощенко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Сентиментальные повести (Коза, Аполлон и Тамара)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восходом солнца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Шолохов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 сражались за родину (главы)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Твардовский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Теркин на том свете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праву памяти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Волоколамское шоссе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Бондарев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Батальоны просят огня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Быков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Сотников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Распутин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Последний срок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Живи и помни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Н.Некрасов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окопах Сталинграда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В.Гроссман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Жизнь и судьба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Рыбаков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Арбата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В.Дудинцев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Белые одежды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И.Ильф, Е.Петров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Двенадцать стульев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Золотой теленок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С.Довлатов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Чемодан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Искандер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Сандро из Чегема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Айтматов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дольше века длится день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Плаха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О.Сулейменов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Земля, поклонись Человеку!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и Я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Белка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Солженицын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Бодался теленок с дубом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В.Высоцкий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Баллада о времени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Толстая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Кысь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В.Пикуль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Миниатюры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Б.и А.Стругацкие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Трудно быть богом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В.Пелевин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Generation “П”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Б.Акунин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Азазель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Турецкий гамбит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С.Елюбаев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Одинокая юрта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Б.Джандарбеков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Саки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А.Алимжанов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Стрела Махамбета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Произведения зарубежной литературы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Красное и черное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Гюго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Собор Парижской Богоматери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Бальзак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Евгения Гранде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 де Мопассан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Ожерелье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Рид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Всадник без головы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Диккенс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Дэвид Копперфильд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Метерлинк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Синяя птица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Я.Гашек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Похождения бравого солдата Швейка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Цвейг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Шахматная новелла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Шоу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Дом, где разбиваются сердца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Пигмалион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Д.Остин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Гордость и предубеждение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Драйзер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Американская трагедия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Г.Гессе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волк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Э.Хемингуэй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Прощай, оружие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Праздник, который всегда с тобой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Г.Маркес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 лет одиночества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И.Шоу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Богач, бедняк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А.Азимов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Двухсотлетний человек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Я, Робот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Р.Брэдбери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 из одуванчиков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Д.Селинджер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 пропастью во ржи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Э.Ремарк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товарища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Oscar Wilde (retold by Elizabeth Gray)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The Portrait of Dorian Gray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Charles Dickens (retold by Virginia Evans)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David Copperfield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Charlotte Bronte (retold by Jenny Dooley)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Jane Eyre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Jane Austen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Pride and Prejudice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Charles Dickens (retold by Jenny Dooley)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 Tale of Two Cities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1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Alexandre Dumas (retold by Elizabeth Gray and Ian Robertson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Man in the Iron Mask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