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b3fa" w14:textId="cbcb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Білім және ғылым министрлігі мемлекеттік қызметшілерінің қызметтік этикасының қағидаларын бекіту туралы" Қазақстан Республикасы Білім және ғылым министрінің 2013 жылғы 29 қарашадағы № 482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15 қазандағы № 426 бұйрығы. Қазақстан Республикасының Әділет министрлігінде 2014 жылы 19 қарашада № 9880 тіркелді. Күші жойылды - Қазақстан Республикасы Білім және ғылым министрінің 2016 жылғы 23 мамырдағы № 331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Білім және ғылым министрінің 23.05.2016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Білім және ғылым министрлігі мемлекеттік қызметшілерінің қызметтік этикасының қағидаларын бекіту туралы» Қазақстан Республикасы Білім және ғылым министрінің 2013 жылғы 29 қарашадағы № 482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тіркеудің тізілімінде 2013 жылы 26 желтоқсанда № 9034 болып тіркелген, «Егемен Қазақстан» газетінің 2014 жылғы 1 ақпанда № 22 (28246)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 Білім және ғылым министрлігі мемлекеттік қызметшілерінің қызмет этикасының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нұсқасында: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мемлекеттік қызметшілердің кәсіби шеберлігі мен құзыреттілігі;»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Әкімшілік департаменті (Ш. Жұмағали)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 және оның бұқаралық ақпарат құралдарында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Білім және ғылым министрлігінің интернет-ресурстарында орналасуын;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«Әділет» ақпараттық-құқықтық жүйесінде ресми жариялау үшін күнтізбелік он күннен аспайтын мерзімде осы бұйрықтың қағаздағы және электрондық жеткізгіштегі көшірмесін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Білім және ғылым министрлігінің Жауапты хатшысы Ә.Ғалымоваға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   А.Сәрінжіпов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