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1ed0" w14:textId="7a91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ұйымдарында пайдалануға рұқсат етілген 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туралы" Қазақстан Республикасы Білім және ғылым министрінің міндетін атқарушының 2013 жылғы 27 қыркүйектегі № 400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10 желтоқсандағы № 515 бұйрығы. Қазақстан Республикасының Әділет министрлігінде 2014 жылы 25 желтоқсанда № 10008 тіркелді. Күші жойылды - Қазақстан Республикасы Білім және ғылым министрінің 2019 жылғы 17 мамырдағы № 217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Білім және ғылым министрінің 17.05.2019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ұйымдарында пайдалануға рұқсат етілген 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туралы" Қазақстан Республикасы Білім және ғылым министрінің міндетін атқарушының 2013 жылғы 27 қыркүйектегі № 400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8890 болып тіркелген, "Егемен Қазақстан" газетінің 2013 жылғы 28 қарашадағы № 263 (28202) санында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ұйымдарының 1-11-сыныптарында пайдалануға рұқсат етілген оқулықтар мен оқу-әдістемелік кешендер тізбесі;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құралдар тізбесі;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білім беретін электрондық басылымдар тізбесі;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 ұйымдарында пайдалануға рұқсат етілген оқу әдебиеттерінің тізбесі;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(түзету) мектептерде пайдалануға рұқсат етілген оқу әдебиеттерінің тізбесі;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шетел тілдерін оқуға арналған оқу басылымдарының тізбесі;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қосымша әдебиеттер мен сыныптан тыс оқуға және жалпы білім беру ұйымдарының кітапханалар қорын толықтыруға арналған көркем әдебиеттер тізбесі;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білім беру ұйымдарында пайдалануға рұқсат етілген мұғалімдерге арналған оқу-әдістемелік құралдар және әдебиеттер тізбесі.";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1, 2, 3, 4, 5, 6, 7 және 8-қосымшалармен толықтырылсын.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Мектепке дейінгі және орта білім, ақпараттық технологиялар департаменті (Ж.А. Жонтаева) заңнамада белгіленген тәртіпте: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тіркелгеннен кейін күнтізбелік он күн ішінде бұқаралық ақпарат құралдарында және "Әділет" ақпараттық-құқықтық жүйесінде ресми жариялануын;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интернет-ресурсында орналастыруды қамтамасыз етсін;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білім беру ұйымдарының назарына жеткізсін.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Астана және Алматы қалаларының білім басқармалары осы бұйрықпен білім беру ұйымдарында пайдалануға рұқсат етілген оқу басылымдарын сатып алуды және жеткізуді қамтамасыз етсін.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Е.Н.Иманғалиевке жүктелсін.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20"/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Сәрінжіпов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515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400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ұйымдарының 1-11-сыныптарында пайдалануға рұқсат етілген оқулықтар мен оқу-әдістемелік кешендер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тілде оқыту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375"/>
        <w:gridCol w:w="4415"/>
        <w:gridCol w:w="641"/>
        <w:gridCol w:w="1294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Басылымның атауы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(лар)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жылы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Асқарова,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Аудио-сабақтар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Волкова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1,2 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и русским языками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1 forKZ.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учителя, адаптированная версия.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Алфавит. Аудиодиск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J.Perrett, Ch.Covill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World 1. ЦОР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Bowen, L. Hocking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1 for KZ Grade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адаптированная версия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1 for KZ Grade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Tearcher`s Book 1 for KZ Grade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Cards 1 for KZ Grade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Songs &amp; Stories Audio CD 1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 Level 1 for 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D.Hicks, A.Littlejohn. Translations by N.Mukhamedjanova &amp; B.Berdimbetova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Island Starter for KZ Grade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Балтабаева,М.Солтанғазина,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 1,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Диктантар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Уәйісова,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Әміров,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Уәйісова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Оқулық, СD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 Рахимжанова С., 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оқулыққа дыбыстық қосымша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Оқулық.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Тұрғынбаева,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Алтаева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1,2 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Оқулық.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Рахметова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Рахметова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Бейсенбаев,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Әріпова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және тексеру жұмыстарына арналған дәптер.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ІІ нұсқа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Лекерова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математика.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Қайыңбаев,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Керемқұлова,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Свидченко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кестелер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Құрманалина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Бақылау жұмыстарына арналған дәптер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Баелова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Кукарина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Мырзақанова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Мырзақанова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Ледовских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күнделігі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Жукова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Ысқақова,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Матвеенко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Сатымбаева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Сәтімбаева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Г.Досмағанбетова,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Сахина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Г.Досмағанбетова,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Сахина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Райымбергенов,С.Райымбергенова,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Дүйсебаева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Оралбекова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М.Кубенов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Абашева,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Қалназаров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и русским языками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2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адаптированная версия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Tearcher`s Book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Songs &amp; Stories Audio CD Level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Hicks D., Littlejohn A.Translations by Mukhamedjanova N.&amp; Berdimbetova B.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Hicks D.,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Littlejohn A.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Anne Robinson, Karen Saxby,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Saxby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1for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 Grade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 Cards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L.A.Erocak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бөлім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Ж.Балтабаева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М.Солтангазина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Ж.Балтабаева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грамматика.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ойындар мен тапсырмалар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Н.Тойбазарова,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Ұлжабаева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Г.Уайсова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Б.Тұрғынбаева,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Б.Тұрғынбаева, З..Муфтибекова,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Алтаева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Шығарма және мазмұндама жазып үйренеміз.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Б.Қабатай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Т.Әбдікәрім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Внеклассное чтение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Pupil`s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Трофимова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Audio CD Негізгі оқулыққа дыбыстық қосымша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Бобровская,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Решетова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Audio CD Оқыту әдістемесіне электрондық қосымша (грамматика ережелері)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/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Аскарова,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Жұмыс дәптері /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Extra activities. Жұмыс дәптері /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бөлім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және өздік жұмыстарға арналған дәптер 1,2 нұсқа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Демонстрациялық материалдар электрондық нұсқа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математика.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Ш.Құрманалина,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Ж.Қайыңбаев,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Б.Қосанов,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М.Маркина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И.Свидченко,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Г.Керемкұлова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А.Козленко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кестелер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Ж.Астамбаева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жұмыстарына арналған дәптер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К.Баелова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А.Әділбекова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Г.Кукарина,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К.Аймағамбетова,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Г.Мырзақанова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Т.Напалкова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Т.Напалкова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Демонстрациялық материалдар (электрондық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Т.Напалкова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Ә.Бірмағамбетов,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Н.Жапанбаева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К.Жүнісқызы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дүниені бақылау күнделігі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Е.Жукова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Ж.Әкімбаева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Ұ.Әбдіғапбарова, Г.Әріпова,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Л.Сатымбаева, Н.Мырқасымова,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Мешітбаева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Ұ.Әбдіғапбарова,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Г.Әріпова,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Л.Сәтімбаева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Г.Досмағамбетова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Г.Досмағамбетова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С.Райымбергенова,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 жұмыс дәптері.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Ә.Төлебиев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Ә.Төлебиев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Т.Оралбекова,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Мұратқызы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Т.Оралбекова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Д.Мадиева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Д.Мадиева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Б.Бұхарбаев,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Ж.Займолдина,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Б.Ораз,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О.Ұлқабай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и русским языками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3 for Kz Pupil`s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Wordlist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Charlotte Covill,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3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адаптированная версия,ActivityBook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Tearcher`s Book 3 for KZ, Songs &amp; Stories 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Level 3, Class Audio CDs Level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D.Hicks,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A.Littlejohn. Translations by N.Mukhamedjanova B.Berdimbetova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2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 Cards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S.Salaberri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 for Movers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Book, Teacher’s Book,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Anne Robinson, Karen Saxby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Storyfun for Movers Student’s Book, Teacher’s book +CD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Saxby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№1,№2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және ойындар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№1,№2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и игры.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Jeanne Perrett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M.Carling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№1,№2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Ж.Балтабаева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Диктанттар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Қызықты грамматика.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Ж.Шакиева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Р.Базарбекова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Базарбекова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Жаманқұлова,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Құрманбай, Ш.Таубаева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 1, 2-бөлім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Тұрғынбаева,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Муфтибекова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Тұрғынбаева,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Алтаева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№1,№2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Кабдолова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 Тюлебаева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текстов для изложений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 Тюлебаева 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Внеклассное чтение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диктантов и изложений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Ш.Құрманалина,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Б.Қосанов,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Ж.Қайынбаев,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К.Ерешева, М. Маркина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Свидченко,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Ж.Астамбаева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А.Козленко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кестелер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Засоба,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Астамбаева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Бақылау жұмыстарынаарналған дәптер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Засоба,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Баелова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1,2-бөлім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Акрамова, Г. Кукарина,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Әділбекова,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Төлебаева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Г.Кукарина,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А.Әділбекова,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1,2-бөлім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 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тексеру жұмыстарына арналған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І, ІІ нұсқа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Қызықты математика. 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мен жаттығулар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Мыңжасарова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Демонстрациялық материалдар. (Электронды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Жүнісқызы,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Жапанбаева,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Нұғыманов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Жүнісқызы, 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Жапанбаева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дүниені бақылау күнделігі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Жукова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Аймағамбетова,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Напалкова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Мырзақанова,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Напалкова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Әбдігапбарова, 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Әбдігапбарова,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Әріпова,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Сатымбаева,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Мешітбаева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Әбдігапбарова,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Әріпова,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Сатымбаева,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Мырқасымова,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Жұманова,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Мешітбаева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С.Райымбергенова, У. Байбусынова,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С.Райымбергенова, У.Байбусынова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А.Райымбергенов, С.Райымбергенова, У.Байбусынова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А.Маханиязова,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А.Маханиязова,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Шапкина,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№ 2 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Қалназаров,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Сманова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Сманова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Қалназаров,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Байзахова,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Абашева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Займолдина,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Бұқарбаев,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Ұлқабай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и русским языками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4 for Kazakhstan Pupil's Book, Activity Book, Teacher's Book, Class Audio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Hicks/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Andrew Littlejohn/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N.Mukhamedjanova/ B.Berdimbetova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Student's Book plus pin 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 and CD ROM (Pupil) Pack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plus pin code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Storycards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Perrett, translation by Mariya Batyrbekova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Peаrson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Дайыр,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Айтқалиев,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Беркімбаева,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Құрманбай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Құрманбай,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Ұқбаев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Methode de Francais Marianne.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Садыкова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Сманова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Садыкова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Г.Садыкова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Әбдіғали,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Есімова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Әбдіғали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А.Садыкова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А.Садыкова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Е.Байшоланов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Т.Алдамұратова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Математикадан тақырыптық үлгі-жоспар және бақылау жұмыстарының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О.Кособокова,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Р.Базаканова,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Мулікбаева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А.Жолдасова,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Е.Харабай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Жолдасова,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Харабай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Ш.Нұрманбетова,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А.Жолдасова,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Е.Харабай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Дорофеев,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Петерсон,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Макишев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Астана-Интегра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Әбдіманапов,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Прищепина, Л. Фокина,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Әбілгазиев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А.Прищепина,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Л.Фокина,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А.Әбілгазиев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А.Прищепина,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Л.Фокина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Г.Искакова,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А.Прищепина,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Л.Фокина,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А.Әбілгазиев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С.Могилюк,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А.Илюсизова,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М.Поух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Могилюк,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А.Илюсизова,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М.Поух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Могилюк,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А.Илюсизова,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М.Поух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Есназарова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Географиядан Республикалық атаулы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Қазақстантарихынан әңгімелер.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Артықбаев,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Әбіл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тарихынан әңгімелер.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Артықбаев, Ә.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М.Байдолда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тарихынан әңгімелер.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Кенжебаев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тарихынан әңгімелер.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Б.Әбдіғұлова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Әкімбаева,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Сайпова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У. Байбусынова,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У.Байбусынова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С.Райымбергенова, У.Байбусынова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Ақбердиева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Ақбердиева,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Байымбетова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(қыз балаларға арналған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Иманкулова,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Тойлыбаева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(қыз балаларға арналған нұсқа) 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Әдістемелік нұсқау (қыз балаларға арналған нұсқа)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(ұл балаларға арналған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(ұл балаларға арналған)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(қыз балаларға арналған)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Калашникова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балаларғаарналған)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Калашникова,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Маковецкая,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Көптілеуова,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Меркель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и русским языками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1 for Kazakhstan Students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Resourse Pack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Goodey,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Noel Goodey,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Minina,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David Bolton,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Meredith Levy,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Г.Ағайдарова.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А.Байтленова,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Л.Генжемуратова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Жаманбаева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С.Исаев,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Ж.Дәулетбекова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Ісләмжанұлы,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Баттал,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Ісләмжанұлы,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Баттал,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ОзекбаеваН.,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Даркембаева 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Нұртазина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Нұртазина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Уразаева 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Әбілдаева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Таникина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Артықбаева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Неміс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Methode de Francais Marianne.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М.Мулдашева,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Я.Первушина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Я.Первушина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Байшоланов,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Байшоланов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З.Қуандыққызы,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С.Конакбаева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Т.Алдамұратова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Математикадан тақырыптық үлгі-жоспар және бақылау жұмыстарының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Оноприенко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Р.Октябрь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Р.Октябрь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Ш.Нұрманбетова,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Р.Октябрь,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Қонысова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Дорофеев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Петерсон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Макишев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Астана-Интегра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М.Белденбаева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Л.Демидова, М.Белденбаева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С.Мухамеджанова,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Л.Демидова,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М.Белденбаева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алгоритмдік оқыту жүйесі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В.Сербин,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Физикалық география.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Мамырова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Мамырова,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Ү. Сүйімбаева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Жанәділ,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Көбенқұлова,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Айтақынова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Ғ.Утеева,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А.Баетова,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Маемерова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Ғ.Утеева,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А.Баетова,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Маемерова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(кескін карталар жинағымен бірге)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Қожахметов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О.Мазбаев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Қожантаева,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Қожантаева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Сәрсекеев,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Іргебаев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Сәрсекеев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Сәрсекеев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дүние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Төлебаев,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Құсайынова,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Дәкенов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дүние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Құсайынова,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Дәкенов,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Саркеев,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Сәтбаева,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Төлбаева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дүние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Құсайынова,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Төлбаева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дүние тарихы.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Г.Асанбекова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Мұғалімдерге арналған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Ж.Әкімбаева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Айдарова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Айдарова,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Сауғабаева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С.Райымбергенова, У.Байбусынова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С.Райымбергенова, У.Байбусынова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С.Райымбергенова, У.Байбусынова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Тастанбек,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Тойлыбаева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Оқулық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(ұл балаларға арналған нұсқа). Әдістемелік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 (қыз балаларға арналған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Калашникова,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Әдістемелік нұсқау (қыз балаларға арналған нұсқа)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Калашникова,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тәрбиесі. 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Маковецкая,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Көптілеуова,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Меркель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и русским языками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Messages 2 for Kazakhstan Students book.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Resourse Pack.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Goodey,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Noel Goodey,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 Minina,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Bolton,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Meredith Levy,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С.Мухамбетжанова, А. Сағымбаева,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Даутова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С.Мухамбетжанова, А. Сағымбаева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С.Мухамбетжанова, А. Сағымбаева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Бекетауов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Бекетауов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Бекетауов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Әмір,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Атабаева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Әмір,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Есмағанбетова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Есмағанбетова,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Бүркiтбаева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Сәбитова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Ақшолақов,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Дүйсебаев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Ақшолақов,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Дүйсебаев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Ѓ. Бейсенбаев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Бәкенова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Байбурина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Байбурина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Әбiлдаева,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Әбiлдаева,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Әбiлдаева,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Әбiлдаева,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Әбдiғалиева,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Есiмова,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Таникина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Сүлейменова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Әбдiғалиева,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Таникина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Бәйнеш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Мулдашева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Ермекова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Дәрібаева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Шәкiлiкова,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Нұрпейiс,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Ѓ. Қалдыбаева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Шәкiлiкова,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Саяқова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Шәкiлiкова,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Жақсымбетова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Бүкүбаева,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Миразова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Бөрiбаев,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Нақысбеков,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Мадиярова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Нақысбеков,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Мұхамади,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Мадиярова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Бөрiбаев,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Н.Масалимова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Н.Масалимова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HTML тілінде web-құжаттар жасау негіздері. 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Бөрібаев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Ахметжанов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Ахметжанов,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Никитенко,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Күлбаева,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Мухамадеева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 Әдістемелік нұсқау.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Күлбаева,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Никитенко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әлеуметтiк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Кәрiбаева,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Асубаев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әлеуметтiк географиясы.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Казановская,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Ульяшева,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Есдәулетова,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Мамырова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әлеуметтiк географиясы. 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Казановская,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Ульяшева,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Мамырова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әлеуметтiк географиясы. Атлас (кескiн карталар жиынтығымен)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Казановская,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әлеуметтік географиясы. 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Забенова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әлеуметтік географиясы. Атлас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Искакова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Әбшенова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Илиясова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Илиясова,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Манжуга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Шiлдебаев,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Қожантаева,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Аманжолова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Шiлдебаев,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Әлiмқұлова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Шiлдебаев,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Әлiмқұлова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Бекбасар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Қазақбаева,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Бақынов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Тезекеев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астрономия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Бекбасар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Баймаханова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бойынша зертханалық және практикалық 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Зюбина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Сарманова,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Жексембина,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Темiрболатова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Жексембина,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Сарманова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Темiрболатова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Нұғыманов,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Жұмаділова,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Кембебаева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Нұғыманов,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Жұмаділова,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Қаржасбай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Нұғыманов,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Мулкина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Сақариянова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Шәймерденова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Шәймерденова,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Ткаченко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Аяған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Нұғыманова,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Күліпбаева,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Бекіш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Нұғыманова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Бекiш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Қозыбаев,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Нұрпейіс,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Тұрлығұл,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Адамбосынов,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Қарабалина,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Құрманбек,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Сәуенова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Құнапина,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Адырбек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Нұрпейіс,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Қозыбаев,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Ғ.Сапарғалиев,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Г.Асанбекова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Г.Асанбекова,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Бейсебекова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Локтионова,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Бейсебекова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Жүкешев,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Асанбекова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Исмаилова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Әбдіғапбарова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(қыз балаларға арналған).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Товченик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Товченик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.Ермилова,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Товченик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(ер балаларға арналған).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Адамқұлов,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Товченик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Адамқұлов,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Товченик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Адамқұлов,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Товченик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–гуманитарлық бағыт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Ө.Қыдырбаев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Ж.Исаева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Фазылжанова,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Диктанттар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Н.Уәли,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А.Фазылжанова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Л.Байбосынова,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А.Қаныбекова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А.Қаныбекова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С.Қирабаев,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Құрманбай,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(ХІХ ғ.)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Сүйіндікова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Майбалаева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Майбалаева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Диктанттар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 кітабы (хрестоматия)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Нурахунова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 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У., Шалгинбаева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Б.Әбдіғалиева,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Р.Шалғынбаева, Ү.Таникина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Г.Садыкова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Г.Садыкова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Г.Садыкова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Г.Садыкова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Төлеубаев,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Қойгелдиев,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Далаева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Ә.Көпекбай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Дәкенов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Әшiмова,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Ұ.Досболатова,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Ш.Аманқұлова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жүзi тарихы.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Ш.Аманқұлова,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Б.Әшімова,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Ұ.Досболатова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І.Қарсақов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Нысанбаев,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Сәбит,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Г.Өскенбаева,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А.Маханбетова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 З.Жұмағұлова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Төлеубаева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Ахматуллина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Еден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Г.Тезекбаева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Г.Тезекбаева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биология. Жұмыс дәптерi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А.Қисымова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 есептері мен тапсырмалары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Қ.Ахметов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экономикалық. және әлеуметтiк географиясы.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К.Мамырова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Ғ.Өтеева,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С.Абсалямова,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А.Өтеева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Г.Түсiпбекова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Е.Тоқпанов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Масатбаева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Медетбекова,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Жұбанов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Қаймолдина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Оразақынова,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Әміреев,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Сапакова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мәдениеті.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Оразақынова,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Сөз мәдениеті. Диктанттар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Әбдірейімова,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Ибрагимова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А.Қаныбекова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А.Қаныбекова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А.Қаныбекова,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Л.Байбосынова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А.Қаныбекова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Әбдіғазиұлы,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Әбдіғазиұлы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Алпысбаев,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Далабаева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А.Такишева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Кожакеева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Кожакеева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Кожакеева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Диктанттар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Кожакеева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 кітабы (хрестоматия)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Нурахунова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Садуақасова,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Садуақасова, Ж.Құрмамбаева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Қ.Тұрсынбаева, Б.Құлбекова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Т.Аяпова,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З.Әбілдаева,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Ж.Тұтбаева,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Ж.Құрмамбаева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З.Садуақасова,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 Абдигалиева Б., Әшімова Ж., Байгелова Ұ., Есімова Б., Сүлейменова Д., Сыздыкова З., Таникина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Бәйнеш,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Шалғынбаева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М.Қармысова,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А.Иванова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М.Қармысова,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А.Иванова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К.Немеребаева,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Ә.Уразбаева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А.Иванова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Төлеубаев,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Қойгелдиев,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Далаева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К.Төлеубаева,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Ю.Наумова, Ә.Көпекбай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К.Төлеубаева, Қ.Құнапина,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Ә.Көпекбай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Дәкенов,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М.Сембинов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Ұ.Досболатова, Б.Әшімова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Дидактикалық материалдар.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Ұ.Досболатова, Б.Әшімова,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Ш.Аманқұлова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Шүпеков,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Қожахметұлы,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М..Ғұбайдуллина,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Қарсақов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Нысанбаев,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Сәбит,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Қопабаев,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Айтхожин,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Жайлин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Өскенбаева,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Наумова,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Бекбоев,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Ахматуллина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Есенғазин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Г.Тезекбаева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Б.Сапарғалиева,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Масалимова,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Г.Тезекбаева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Ілиясова, С.Шагиахметова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Мұхамбетжанов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К.Мұхамбетжанов,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 есептері мен тапсырмалары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 жүзiне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Қ.Баймырзаев,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Ж.Достай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Дүниежүзiне жалпы шолу. ТМД елдері.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Әбiлмәжiнова,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Д.Жангелдина,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С.Көбенқұлова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Дүниежүзiне жалпы шолу. ТМД елдері.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С.Көбенқұлова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Г.Түсiпбекова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Б.Несіпқұлова Е.Тоқпанов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Б.Несіпқұлова Е.Тоқпанов,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Дүниежүзіне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Б.Несіпқұлова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Абсалямова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Абсалямова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Полулях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Жалпы шолу. ТМД елдері.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Полулях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Қойшыбаев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Бақынов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Нұрахметов,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 Шоқыбаев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Тасболатов,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А.Тасболатов,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Б.Аманжолова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Д.Майхиев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Д.Майхиев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и русским языками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Testmaker CD-ROM/Audio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Classware DVD-ROM for Windows and Mac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CDs Recording for the Student’s book and Workbook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DVD (PAL)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Carter,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 D’Arcy Vallance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Mario Rinvolucri,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for KZ Intermediate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M.Harris,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–гуманитарлық бағыт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Рай,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Есмағанбетова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Есмағанбетова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Темурбаева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Оспанова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Диктанттар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Темурбаева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Қабдолов,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Қирабаев,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Әдібаев,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Мәдібай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Ұ.Асыл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Құрманбай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ХХ века.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 Куздибаева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Ағылшын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Ж.Тұтбаева,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Немiс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Абдігали,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Таникина,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Шалгимбаева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Әбдіғали,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У.Байгелова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Ш.Бәйнеш,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Мырзакерімова,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Шалгынбаева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тiлi. 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Мулдашева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Шойынбеков,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Есенова,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К.Шойынбеков,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Қағазбаева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Қағазбаева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Дидактикалық материалдар.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Есептер жинағы.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Есенғазин,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Еден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Б.Бекетауов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Б.Бекетауов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дүние географиясы.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Увалиев, Қ. Ахметов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дүние географиясы.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Түсiпбекова,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Мылқайдаров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дүние географиясы.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Увалиев, Г. Түсiпбекова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Аударған: Н. Әшіров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Ауезова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А.Байтасов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Несіпқұлова,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Байтасов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Ж. Шілдебаев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Байжасарова,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Г.Байжасарова,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У.Тоқбергенова,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А.Медетбекова,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М.Жұбанов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Аударған: Н. Қойшыбаев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Қаймулдина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Сағымбекова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Тапсырмалар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Сағымбекова,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Б.Мансұров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Торшина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Тестік тапсырмалар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Б.Мансұров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Қойгелдиев,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Қасымбаев,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Далаева,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Қалиева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Садықов,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Қожахметов,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Чүпеков,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Ғұбайдуллина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Досболатова,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Әшимова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Досболатова,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Әшимова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Шүпеков,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Қожахметұлы,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Ғұбайдуллина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Әдiстемелiк нұсқау.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Нұрқожаева,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материалдар.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Көпекбай,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Нұрқожаева,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Қыдырқожаева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Адам. Қоғам. Құқық.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Изотов,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Дуланбаева,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- математикалық бағыт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Стамқұлова,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Оспанова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Диктанттар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М.Атабаева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Сағадиева,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Аманжолова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Оспанова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Диктанттар мен мазмұндамалар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Сағадиева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Бердібай,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Нұрғали,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Мәдібай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Мұхтарова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Бердiбай,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Нұрғали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Кожакеева Ш., Куздибаева 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Кожакеева Ш.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Ағылшын тiлi.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Құрмамбаева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кiтабы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Қ.Тұрсынбаева,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Құлбекова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Немiс тiлi.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Әбдіғали,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Байгелова,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Таникина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Немiс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Артықбаева,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Әбдіғали,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Байгелова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Немiс тiлi. Сөздік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Мырзакерімова, Р. Арысланбаева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Мarianne. Француз тілі.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Кармысова,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Даниловская,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Махметова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Кармысова,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Даниловская,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Махметова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кiтабы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Нұрғожина,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Немеребаева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Кармысова,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Каймулдинова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З. 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З. 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Шыныбеков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Әдiстемелік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Қағазбаева,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Ахматуллина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Есенғазин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Б.Әбенов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Б.Әбенов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Дүниежүзiне аймақтық шолу.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Достай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Дүниежүзiне аймақтық шолу.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Әбiлмәжiнова,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Жангелдина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Дүниежүзiне аймақтық шолу.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Дүниежүзiне аймақтық шолу.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Ауезова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А.Байтасов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 жүзіне аймақтық шолу.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Б.Несіпқұлова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Қ.Қайым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Шілдебаев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Шілдебаев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Сәтімбеков,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Шілдебаев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Сәтімбеков,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Шілдебаев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Загайнова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Тұяқбаев,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Тынтаева,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Бақынов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Тұяқбаев,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Тынтаева,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Бақынов,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Загайнова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Жексембина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Темірболатова, А. Қазымова,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Сағымбекова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Тапсырмалар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Темірболатова, Н. Сағымбекова,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Мансұров,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Торшина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Тұрлыгұл,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Жолдасбаев,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Кожакеева,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Жусанбаева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Чүпеков,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Қожахметұлы,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Губайдуллина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Досболатова,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Әшімова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Дидактикалық материалдар. 11-сынып. ЖМБ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Копекбай,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Нұрқожаева,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Хрестоматия. 11-сынып. ЖМБ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Изотов,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Сәбит,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Дуланбаева,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Есетова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Сағымбаев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Сағымбаев,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Өзін-өзі 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Г.Жанабекова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Оқулық+ CD (қыз балаларға арналған нұсқа)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Әдістемелік нұсқау. (қыз балаларға арналған нұсқа)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Якупова,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Тасболатов,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Майхиев,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Акузинов,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Акимбаев,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Тасболатов,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Майхиев,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Акузинов,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Б.Аманжолова,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Акимбаев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Д.Майхиев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дайындық. Жұмыс дәптерi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Д.Майхиев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школ с казахским и русским языками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4 for Kazakhstan Student's Book with DVD-ROM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CDs (3)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Testmaker Audio CD/CD-ROM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Jeff Stranks/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Richard Carter/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Peter Lewis-Jones/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Natalya Mukhamedjanova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Berdimbetova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Sarah Ackroyd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Орыс тілде оқыту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5911"/>
        <w:gridCol w:w="3058"/>
        <w:gridCol w:w="1060"/>
        <w:gridCol w:w="1320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Волкова 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Аудио-уроки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 Учебник. Части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1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Мендекинова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 1,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грамматика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в схемах и таблицах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 СД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 с разно уровневыми заданиями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Засимкова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Тетрадь для творческих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Тетрадь для словарной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Демонстрационные таблицы для 2-4 классов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Занимательная грамматика 1-4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Саржанова 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2 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Нұрғожина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Оқулықтың тыңдалым материалдары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Оқыту әдістемесінің интерактивті материалдары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Көрнекілік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1,2,3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Тірек-сызба кестелері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Аскетаева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Рахимжанова С., Волкова 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 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2.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Звуковое приложение к учебнику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 и ІІ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Занимательный дидактический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 и ІІ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Азаренко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1,2 по математике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Азаренко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Демонстрационные таблицы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Тетрадь для контрольных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Засоба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Лебедева Л.,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Тетрадь контрольных и проверочных работ I, II вариант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и справочные материалы для 1-2 классов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Занимательная математика.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наблюдений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Токовенко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Жеделов,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.Шапкина,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 +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Дюсебаева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грамматика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Шалданова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в схемах и таблицах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1,2 часть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Занимательная грамматика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для самостоятельных и контрольных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словарной работы.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творческих работ.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1,2 часть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Книга для чтения.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дәптері№1,2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Оқулықтың тыңдалым материалдары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 диск. Оқыту әдістемесінің интерактивті материалдары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Көрнекілік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Г.Досмамбетова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М.Бейсебекова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1,2,3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М.Бейсебекова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Демонстрациялық материалдар (электрондық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М.Бейсебекова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Pupil`s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Кузнецова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3 Audio CD Звуковое приложение к учебнику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Бобровская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 Audio CD Электронное приложение к методическому руководству (правила грамматики)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/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Аскарова,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/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Extra activities. Жұмыс дәптері /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Демонстрационные таблицы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Засоба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Засоба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+СД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и самостоятельных работ I, II вариант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 (электронный вариант)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 по математике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 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Демонстрационный материал (электронный вариант)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наблюдений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Б., Керимбаева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Б., Керимбаева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Абикеш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Бадоянова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№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№1,№2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Калназаров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Муратқызы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Паршин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№1, №2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 диск.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Оқулықтың тыңдалым материалдары (оқушылар үшін)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 диск.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әдістемесінің интерактивті материалдары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(мұғалім үшін)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Тумсабаев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Тумсабаев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№1, №2, №3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Тумсабаев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Демонстрациялық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Тумсабаев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 Кульгельдинова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Посохова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текстов для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в схемах и таблицах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и проверочных работ 1,2 вариант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Павленко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Клыпа Г.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Саржанова А., Фрумкина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Учебник.Часть 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Литературное чтение. Рабочая тетрадь №1, 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Жаданова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Косанов Б., Кайынбаев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Козленко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Демонстрационные таблицы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Засоба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контрольных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Засоба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Баелова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Акрамова А., Адильбекова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Акрамова А., Кукарина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Часть 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Тетради для контрольных и проверочных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вариант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 по математике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Демонстрационный материал (Электронный вариант)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 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наблюдений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АймагамбетоваК., 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 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Демонстрационный материал(электронный вариант)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 Г., 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МырзакановаГ., 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МырзакановаГ.,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Кудышева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Кудышева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Тетрадь ученика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И.В., Лосева Е.М.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   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   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   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№1,2.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исскуство.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Калназаров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РахметоваН., Сманова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Калназаров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Рахметова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Калназаров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Абашева 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Абашева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Коршикова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Смагулова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Абдиева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Ауганбаева,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Абдиева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 диск.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Оқулықтың тындалым материалдары (оқушылар үшін)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СD диск.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әдістемесінің интерактивті материалдары (мұғалім үшін)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Г.Досмамбетова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Боранбай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Бисенова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Боранбай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Андриянова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 Суслова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Абжанова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Филимонова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БуртоликоваЛ.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Филимонова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БуртоликоваЛ.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словесность.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Ставицкая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Садвакасова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Ставицкая Н., 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Садвакасова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Ставицкая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словесность. Дидактический материал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Садвакасова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Ставицкая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 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книга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 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 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С., Байгелова У., Есимова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Methode de Francais Marianne.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Байшоланов Е.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АлдамұратоваТ.,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КособоковаО.,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Базаканова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Сборникконтрольных работ и тематическое планирование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Петерсон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Макишев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Астана-Интегра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Параскун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Давыденко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Стифутина 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Пилипенко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Шаповалов В.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Практикум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Пилипенко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Прищепина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Прищепина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Прищепина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Прищепина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Могилюк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Илюсизова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Поух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Могилюк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Илюсизова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Поух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Могилюк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Илюсизова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Поух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Бекалай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Бекалай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Ж., СабданбековаА., Абиль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Ж., Сабданбекова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Байдолда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Прманов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Рассказы по истории Казахстана. Поурочные методические рекомендации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Абдугулова Б., Капаева А., Кенжебаев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Абдугулова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Кажыгалиева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Кишкентаева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Байжасарова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 Сапарбаева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Кажыгалиева Ж., Кишкентаева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 Калиева Г., Сапарбаева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Тетрадь ученика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Райымбергенова,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Ақбердиева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Байымбетова 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 Иманкулова Л., Тойлыбаева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CD(вариант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Якупова Н., Алимсаева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Методическое руководство(вариант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Алимсаева Р., Развенкова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Калашникова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Методическое руководство (вариант для девочек)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А., Якупова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(вариант для мальчиков)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Чукалин В.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Маковецкая Г., Куптилеуова С., Васильченко Т., Меркель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Боранбай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Боранбай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Кондубаева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Кенжебалина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Мирошникова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Сурмий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Кенжебалина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Мирошникова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Сурмий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 Мирошникова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Туниянц Л.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Туниянц Л.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Туниянц Л.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словесность.Хрестоматия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Иост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Эпп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Иост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Эпп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Иост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Эпп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Иост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Шевченко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Эпп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книга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 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Methode de Francais Marianne.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Мулдашева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Мулдашева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Мулдашева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Қуандыққызы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Конакбаева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Тематическое планирование и сборник контрольных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Оноприенко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Первушина Я.,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Балгужинова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   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Петерсон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Макишев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 Интегра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А., 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А., 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Белденбаева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Обучающая алгоритмическая система "Верблюжонок"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Суюнбаева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Мазбаев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Айтакынова Ш., Утеева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Мазбаев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Айтақынова Ш., Утеева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 и контурные карты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Кожахметов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Алимкулова Р., Кожантаева Ж., Аметов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К., Жумагулова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Т., Кусаинова Р., Дакенов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Свидченко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Кусаинова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Тульбаева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Толеубаев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Сарсекеев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Иргебаев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Казахстана. Поурочные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Сарсекеев Б.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Джадрина М., Байжасарова Г., Кишкентаева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Джадрина М., Байжасарова Г., Кишкентаева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ученика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Райымбергенова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 Тастанбек Д., Тойлыбаева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Учебник+CD(вариант для мальчиков)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Методическое руководство(вариант для мальчиков)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Якупова Н., Калашникова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Методическое руководство(вариант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Калашникова А., Алимсаева Р., Развенкова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Маковецкая Г., Куптилеуова С., Васильченко Т., Меркель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Сагымбаева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Мухамбеджанова С. Демидова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Мухамбеджанова С., Демидова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 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 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З., Тажимуратова А., Байгабылова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Ахметжанова З., Тажимуратова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Имангожина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Ағзамова,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Шаймерденова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Ағзамова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Ағзамова,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Шаймерденова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Сариева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Сариева,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Сағатова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Сағатова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Боранбай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Артықова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Сборник упражнений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Нурпеис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Саякова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Жаксымбетова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Бурибаев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Накысбеков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Мадьярова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Накысбеков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Мадьярова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Дузбаева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создания HTML- документов. Книга для чтения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Бурибаев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Дузбаева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(Паскаль).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Криворучко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Кафтункина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(Паскаль)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Криворучко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Кафтункина Л.,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Практикум (Паскаль)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Криворучко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Кафтункина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пособие+СД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Мухамадеева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Никитенко В.,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Ульяшева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Есдаулетова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Ульяшева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 Атлас (с комплектом контурных карт).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Каимулдинова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Абшенова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Манжуга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Алимкулова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Казахбаева Д., Токбергенова У., Бекбасар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Бакынов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Тезекеев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астрономия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Бекбасар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лабораторных и практических работ по физике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Джексембина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Джексембина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Кембебаева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Қаржасбаева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Нугыманов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Мулкина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в таблицах.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Адамбосынов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Курманбек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Сауенова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Кунапина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Копекбай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Адырбек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Козыбаев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Нугманова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Кулипбаева К.,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Сапаргалиев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(для девочек).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(для мальчиков).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Адамкулов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Адамкулов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Адамкулов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М.Боранбай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М.Боранбай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С.Баймуканова,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Г.Толыкбаева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Асыл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А.Абдрасилова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әдебиеті: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А.Абдрасилова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тестов для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и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И., 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Агушевич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Агушевич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Укбаев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Шалгинбаева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Шалгынбаева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А., Касымбаев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Далаева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 А., Рогожинский А. Шаяхметов Н.,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Рогожинский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Карсаков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Учебник+СД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А., Ахматуллина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 Методическое руководство.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и упражнения по общей биологии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Абсалямова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Экономическая и социальная география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Физика.Тетрадь для лабораторных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Шокыбаев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М.Боранбай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М.Боранбай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Ибрагимова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Оналбаева,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Ә.Берекенова,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А.Абдрасилова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Ә.Берекенова,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А.Абдрасилова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Капасова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Жубуева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и тестов для изложений (общий для 2-х направлений)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Кенжебалина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Махракова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классическая литература и современность.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Могилевская Н., Махракова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Лулудова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Садуакасова З.,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Турсынбаева К., Кульбекова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Шайхутдинова 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Методическое пособие.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Жанузакова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Шайхутдинова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Шалгынбаева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"Marianne" 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Немеребаева К., Уразбаева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Далаева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Досбулатова У., Ашимова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Қожахмет-улы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Карсаков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Ускенбаева Г., Касымова А., Маханбетова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Кыдыркожаева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 Шойынбеков К., Корчевский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З., Корчевский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математического анализа. Часть I.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Мордкович А., Семенов П., Сатыбалдиев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математического анализа. Часть II. Задачник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Мордкович А., Денишева Л., Корешкова Т., Мишустина Т., СемҰнов П., Сатыбалдиев О., Тульчинская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Ахматуллина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Есенгазин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Э., Шагиахметова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Т., Мухамбетжанов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Т., Кисымова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и упражнения по общей биологии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Кубенкулова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Кубенкулова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обзор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Общий обзор мира. 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Токпанов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 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мира. Общий обзор мира. Страны СНГ.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мира. Общий обзор мира. Страны СНГ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Тенькебаева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Тенькебаева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Тынтаева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Бакынов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лабораторных и практических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Шокибаев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Габриелян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Н.Заграничная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Саинова 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Г.Ермекбаева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Г.Ермекбаева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Капасова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Б.Капасова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Дидактикалық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Абдиманулы,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Абдиманулы,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Мұғалім кітабы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Сборникдиктантов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тестов, диктантов и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 Асылбекова М., Чаплышкина Т., Сафронова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 Асылбекова М., Чаплышкина Т., Сафронова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Поляк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Английский язык.Учебник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 Абильдаева З., Тутбаева Ж.,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 Абильдаева З., Тутбаева Ж.,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 Абильдаева З., Тутбаева Ж.,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 Абильдаева З., Тутбаева Ж.,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Немецкий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Артыкбаева А., Абдигали С., Абдигалиева Б., Байгелова У., Есимова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Ү., Шалгинбаева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 Абдигали С., Байгелова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Байнеш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Мырзакеримова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Шалгимбаева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К., Мулдашева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К., Мулдашева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К., Мулдашева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Ермекова К., Мулдашева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Шойынбеков К., Жумагулова З..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Есенова М.,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Сборник задач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Шойынбеков К.,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 Кагазбаева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Кагазбаева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Есенгазин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Географиясовременного мира.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Увалиев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современного мира.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Утеева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Крупина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Утеева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Утеева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Байтасов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Шілдебаев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Байжасарова Г., Токбергенова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Байжасарова Г., Токбергенова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Медетбекова А., Жубанов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Сборник задач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Каймолдина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Мансуров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тестовых заданий по химии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Р., Алимжанова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чтения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А., Казимова А.,Сагимбекова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А., Сагимбекова Н., Алимжанова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Ж., Толеубаев Ә., Касымбаев Ж., ДалаеваТ.,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Сауенова Р., Нугманова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Т., КаирбековаР,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О., Каирбекова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 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Кожахмет-улы К.,Чупеков А., Губайдулина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 М., Дуланбаева Р., 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Копекбай А., Нуркожаева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 Нуркожаева Ш., Кыдыркожаева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Человек. Общество. Право.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 М., Дуланбаева Р., 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Ермекбаева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Г.Ермекбаева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Байтилеуова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Байтилеуова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Дидактикалық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Мамырова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Капасова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Абдиманұлы,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Абдиманулы,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Дюсебаев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Берекенова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 Сералинова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тестов, диктантов и изложений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Бадиков В., Сафронова Л., Айманова И., Ломова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Уюкбаева М., Батырбекова Р., Имангожина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 Сафронова Л., Айманова И., Ломова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Уюкбаева М., Батырбекова Р., Имангожина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Бадиков В., Сафронова Л., Имангожина О., Айманова И., Ломова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Английский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 Абильдаева З., Тутбаева Ж., Садуакасова З.,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Абильдаева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Тутбаева Ж., Садуакасова З.,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Книга для чтения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Турсынбаева К., Кульбекова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 Абильдаева З., Тутбаева Ж.,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Немецкий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Артықбаева А., Абдигали С., Абдигалиева Б., Байгелова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Таникина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Немецкий язык. Методическоеруководство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Артыкбаева А., Абдигали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Байгелова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язык. 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Арсланбаева Р., Мырзакеримова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Marianne. Французский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Кармысова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Даниловская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Кармысова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Даниловская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Нургожина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Немеребаева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Кармысова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анализа. Сборник задач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математического анализа. Часть I.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Мордкович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Сатыбалдиев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начала математического анализа. Часть I I. Задачник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Мордкович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Денишева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Корешкова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Мишустина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СемҰнов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Сатыбалдиев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Тульчинская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Мнемозина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 Кагазбаева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 Кагазбаева А., Ахматуллина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Ж., Есенгазин Е.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 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 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Региональный обзор мира.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Каймулдинова К., АбилмажиноваС., Достай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Региональный обзор мира.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Региональный обзор мира.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АбилмажиноваС., Каймулдинова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Байтасов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 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Кайым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Алимкулова Р., Шилдебаев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Алимкулова Р., Шилдебаев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Алимкулова Р., Шилдебаев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Сатимбеков Р., Алимкулова Р., Шилдебаев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 С., 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Загайнова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 Тынтаева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Бакынов Ж., Загайнова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задач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 Тынтаева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Бакынов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Темирбулатова А., Нурахметов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Р., Алимжанова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Джексембина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Темирбулатова А., Казимова А., Сагимбекова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Темирбулатова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Сагимбекова Н., Алимжанова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 Т., Жолдасбаев С., Кожакеева Л., Жусанбаева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С., 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материалы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О., Каирбекова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С., 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Чупеков А., Кожахмет-улы К., Губайдулина М.,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 М., Дуланбаева Р., 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Право.Методическое руководство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Копекбай А., Нуркожаева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 Нуркожаева Ш., Кыдыркожаева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 М., Дуланбаева Р., 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+CD (вариант для девочек)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Алимсаева Р., Развенкова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Методическое руководство(вариант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Алимсаева Р., Развенкова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подготовка.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Аманжолов К., Тасбулатов А., Майхиев Д., Аккузинов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Е., Аманжолова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подготовка.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подготовка.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К., Тасбулатов А., Майхиев Д., Аманжолова Б., Акимбаев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Харькова 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Саинова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Сапарбаева 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Самопознание.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ученика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Лосева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Саинова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тілде оқыту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670"/>
        <w:gridCol w:w="5002"/>
        <w:gridCol w:w="2720"/>
        <w:gridCol w:w="455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 китави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Бишарова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Кайыңбаев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сәнъәт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Әмгәккә үгитиш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 Дүйсебаева 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 китави.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Мәһәмдинов М., Ибрагимова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 Қурманалина Ш., Қайыңбаев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Жүнисқизи Қ., Бирмағамбетов Ә., Жапанбаева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Муратқызы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А.Қайырбекова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Баратов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Талипов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Бадамбаева Г., Кабдолова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Тюлебаева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 китави.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Махамдинов М., Арзиева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Еләмова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 Құрманалина Ш., Қосанов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Қайыңбаев Ж., Ерешева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Жүнісқызы Қ., Бірмағамбетов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Нұғыманов И., Жапанбаева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Тәсвирий сәнъят.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Раупова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Әмгәккә үгитиш.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Қалназаров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Сманова 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Талипов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Жәлилов Л., Һошурбақиева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Әбдіманапов Б., Прищепина А., Фокина Л., Абулгазиев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тарихидин һекайияләр.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Артықбаев Ж., Сабданбекова Ә., Әбил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 Кожакеева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Г., Баратов Ш., Һвуллаева З., Муһамдинов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әдебиети.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Әмәтов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Мәхсутов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Қасим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Физикилиқ география.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Бірмағамбетов Ә.,Мамырова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Әлимқулова Р., Әметов А. Қожантаева Ж., Қайым А., Жумағулова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Кедимий Қазақстан тарихи.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Төлеубаев Ә., Халидуллин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Сәрсекеев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Иргибаев Ғ.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Қәдимий дуния тарихи.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Төлебаев Т., Құсайынова Р., Дәкенов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Тәсвирий сәнъят.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Ағзамова З., Шаймерденова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Арзиев 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Н., Шаймерденова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тілі. Диктанттар жинағы 8-9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Ниязова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Имиров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Моллавутов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Рәйһанов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Моллавутов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Қозыбаев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Нурпейис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Жүкешев 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Қожахметулы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Чүпеков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Ғубайдуллина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Сапарғалиев Ғ.,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әлеуметтiк географиясы.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Кәрменова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Кәрiбаева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Асубаев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Ж., Қожантаева Ж., Аманжолова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Нуғыманов И., Жумадилова Р., Кембебаева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Бөрiбаев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Нақысбеков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Қазақбаева Д., Тоқбергенова У., Бекбасар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Әбілқасымова А., Корчевский В., Жұмағұлова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Шәкілікова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Нурпейис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Қалдыбаева Ғ.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(қыз балаларға арналған).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(ұл балаларға арналған).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Адамқұлов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Товченик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Есмұхан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К.Оңалбаева,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А.Рауандина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Татибекова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Дуганова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Ниязова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Безбақиева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Жаттығулар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Закиряров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Имиров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М., Моллавутов С., Мәхсәтова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М., Моллавутов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Қожахметулы К., Чупеков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М., Дәкенов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Адам.Қоғам.Құқық.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Гильманов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Байжасарова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Тоқбергенова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Әбилқасымова А., Шойынбеков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Жумағулова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Адамбаева Ж., Оразбаева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Рауандина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Жумажанова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Низамова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 Методикилиқ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Жамалдинов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Дидактикилиқ материалдир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Һашимова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Еләмова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Әршидинов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Методикилиқ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Г., Авамсалимов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Дидактикилиқ материаллар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Мәхсәтова 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Ұйғур әдәбияти.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Әршидинов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Дуниежүзі тарихи.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Чупеков Ә., Қожахметұлы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Дәкенов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Сембинов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Адам.Қоғам.Құқық.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Копабаев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Айтхожин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Жайлин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Әбилқасымова А., Шойынбеков К., Корчевский В., Жұмағұлова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Ә., Каймулдинова К., Әбілмәжінова С., Баймырзаев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Бекішев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Қасымбаева Т., Мұхамбетжанов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Қойшыбаев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Косымова Г., Құлмағамбетова Б., Төребекова У., Ибраева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Шаханова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тiлi.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Баратов Ш., Махпиров В., Юнусова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Баратов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Юнусова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тiлi. Дидактикалық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Юнусова М., Рәхмитуллаева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Жаттығулар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Рәхмитуллаева Б., Мәсимова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Жұмажанова Т., Асыл 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Әбдіғазиұлы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Әдiстемелiк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Рахматуллаева Б., Илиева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Һашимова Г., Һашимова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А., Куздибаева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Шойынбеков, З.Жұмағұлова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Қағазбаева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Һазирқи дуния.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Увалиев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Қ.,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Сәтімбеков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 Байжасарова Ғ., Тоқбергенова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Жұмаділова Р., Әлімжанова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тарихи.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Қойгелдиев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Төлеубаев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 тарихи.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Садиқов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Адәм, жәмийәт, һоқуқ.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Дюсебаев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Байтилеуова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Жаппарова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Кибиров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тiлі. Әдiстемелік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Кибиров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Арзиева А., Саттарова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тiлi. Жаттығулар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Рәхматуллаева Б., Молотова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Арзиева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Жұмажанова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Әбдіғазиұлы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П., Әршидинов Б., Әлаев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әдебиетi. Әдiстемелiк нұсқау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әдебиетi.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Кибиров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Ұйғыр әдебиетi.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Әршидинов Б., Сабитова 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Әлаев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Кожакеева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жқне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Әбілқасымова А., 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А., Жұмағұлова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 Қағазбаева Ә.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Әбилмажанова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Достай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Сәтимбеков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Әлимкулова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Загайнова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Темирболатова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Жұмаділова Р., Әлімжанов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тарихи.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Турлығул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Қожакеева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Жусанбаева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Каийрбекова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Адәм. Жәмийәт. Һоқуқ.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Өзбек тілде оқыту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3392"/>
        <w:gridCol w:w="4431"/>
        <w:gridCol w:w="2718"/>
        <w:gridCol w:w="454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У.Уринбоев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Б.Хамутова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М.Юнусова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У.Уринбоев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У.Уринбоев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Г.Мухитдинова, Н.Қурбанқулова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Г.Мухитдинова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китоби.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Г.Мухитдинова, Н.Қурбонқулова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Ботиров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Ботиров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Ботиров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Емле жаттығулар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Ботиров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Укиш китабы.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Укиш китабы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 тили.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Аширбоев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Уринбоев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Оқуты әдістемесі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Хусанбоева К., Туламетов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Досметова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Абдураупова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Шарифбоева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Абдураупова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Наралиева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Худойбергенова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Юлдошев К., Хусанбоева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Саидов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Турдикулов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адибети.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Иулдошев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Адамбаева,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Уринбаев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Қосимов,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Йулдошев,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Туламетов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Абилқасимова А., Шуйинбеков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Жумағулова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К.Қужахмет 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Чупеков,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Губайдуллина,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Дакенов,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Нисанбаев,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Дуланбаева,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жүзiнiң экономикалық және әлеуметтiк географиясы.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Ахметов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Гильманов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Заграничная,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Абрамова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Туқбергенова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Қағазбаева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классс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Ж.Адамбаева,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 У.Уринбаев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Асыл,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Т.Жумажанова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Жанпеисова У., Уринбаев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У.Уринбоев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адабиҰти.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Қосимов,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Қ.Йулдошев,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М.Туламетов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Абилқасимова А., Шуйинбеков К., Корчевский В., Жумағулова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Чупеков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К.Қужахмет уғли,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М.Сембинов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Адам.Қоғам.Құқық.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М.Изотов,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А.Нисанбоев,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М.Сабит,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Р.Дуланбаева, К.Айтхожин,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Г.Жайлин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А.Бейсенова, К.Каймулдинова, С.Абилмажинова,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Боймирзоев,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Ж.Достай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Т.Қасимбаева, К.Мухаметжанов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Нұрахметов, Қ.Бекишев, Н.Заграничная, Г.Абрамова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Қуйшибаев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В.Гусев,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Бекбоев,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общественно-гуманитарное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Құлмағанбетова,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Торебекова,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Шаханова,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Асыл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Өзбек әдебиетi.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К., Норбаев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 Джамалдинов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 Куздибаева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Әбілқасымова А., Шойынбеков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 Қағазбаева Ә.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дүние географиясы.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Увалиев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Сәтімбеков Р., Шілдебаев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Башарұлы Р., Байжасарова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Тоқбергенова 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Жұмаділова Р., Әлімжанова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С., Қайырбекова С., 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естественно-математическое направление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ДюсебаевС.,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Байтілеуова Ғ.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әдебиетi.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Жұмажанова Т., Асыл Ұ., Абдіғазиұлы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тiлi.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Уринбаев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әдебиетi.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 Қ., Норбаев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Туламетов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Жаналина Л., Жамалдинов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Ш.,Куздибаева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Абдиев А., Жұмағұлова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Қайдасов Ж., Қағазбаева Ә.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 жүзіне аймақтық шолу.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Бейсенова Ә.,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Әбілмәжінова С., Достай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Сәтімбеков Р., Әлімқұлова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Тұяқбаев С., Насохова Ш., 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Загайнова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Темірболатова Ә., Нұрахметов Н., Жұмаділова Р., Әлімжанова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Тұрлығұл Т., Жолдасбаев С., Кожакеева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Дүниежүзi тарихы.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С., 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Адам. Қоғам. Құқық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М., Дуланбаева Р., 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Тәжік тілде оқыту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4"/>
        <w:gridCol w:w="1477"/>
        <w:gridCol w:w="3532"/>
        <w:gridCol w:w="3930"/>
        <w:gridCol w:w="657"/>
      </w:tblGrid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И.Абдуллоев,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Ф.Икромова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Б.Боронов,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Б.Бойев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Бобомуродов, С. Сазбаев,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Набиева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Т.Мирзод,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Р.Хамидов,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Пирзод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С.Анвари,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А.Мирзоев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Шарафиддинов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С.Аминов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Зикиров,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Мусоев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  <w:bookmarkEnd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С.Аминов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Зикриеев,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Муллохонов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М.Маони,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С.Давлатзода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класс</w:t>
            </w:r>
          </w:p>
          <w:bookmarkEnd w:id="1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Солехов,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Шарифов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С.Аминов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11класс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Б.Камолиддинов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 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Х.Асозода,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А.Кучаров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515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2-қосымша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міндетін атқарушының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2013 жылғы 27 қыркүйектегі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400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2-қосымша</w:t>
                  </w:r>
                </w:p>
              </w:tc>
            </w:tr>
          </w:tbl>
          <w:p/>
        </w:tc>
      </w:tr>
    </w:tbl>
    <w:bookmarkStart w:name="z205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пайдалануға рұқсат етілген құралдар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тілде оқыту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848"/>
        <w:gridCol w:w="4278"/>
        <w:gridCol w:w="830"/>
        <w:gridCol w:w="946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Басылымның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(лар)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Шыққан жылы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1-4-сыныптар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Интерактивті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Нургазиева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Буындап оқуды үйренеміз. "Әліппеге" қосымша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Бапиева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Мұқашева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 дәптері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Капарова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грамматика.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З.Муфтибекова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Балпанова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Ғажайып әліпби.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 сөйлеп үйренейік.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А.Мұхамедиұлы,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Г.Алдамбергенова, Э.Шырымбаева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Оқушы анықтамалығы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Бапиева,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П.Мұқашева,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Ж.Бошкулова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математик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Тілеулесова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математик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Тілеулесова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Кестелер мен анықтамалық материалдар.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 әліппесі.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Саметова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тәрбиесі. Жалпы білім беретін мектептердің 6-9 жастағы оқушыларының өздік жұмысына арналған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Салов,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Коптина,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Сарсекеев,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Девяткина,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Испулова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Олимп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Бастауыш сынып оқушыларына арналған қысқаша анықтамалық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Жоламанова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жазу үлгісі. Қосымша жұмыстарға арналған дәптер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пәні бойынша тест тапсырмалары жинағы. 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Ескендирова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жаңа энциклопедиясы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Аудармашы: 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Алдибаева,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Жорабеков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спорт жөнінде: Ол жайында бәрін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Аудармашы: Ж. Қажығалиева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 хрестоматиясы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қауіпсіздігі негіздері. 1-4 -сыныптарға арналған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Бердібекова,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Шаймуханбетов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Кестелік көбейту және бөлу. Машықтандыру жаттығулары. 3-сынып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Красникова,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Мухамадиева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Кескін карталар. 4-сынып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мира.Контурные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(аударған Б.Омар)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Атлас-хрестоматия. 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Атлас-хрестоматия. 2-сынып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Атлас-хрестоматия. 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пәнінен анықтамалар.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Нұрсейітова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Оқушылардың психологиялық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№2. 1-сынып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Оқушылардың психологиялық Жұмыс дәптері. №1,№2. 2-сынып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Жансерикова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Оқушылардың психологиялық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№2. 3-сынып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Оқушылардың психологиялық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№2. 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Әмірова,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Жансерикова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 мен сабақ үлгілері (2-4-сынып 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Базарбекова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валеологии. Методическое пособие для обучения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Радуснова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5-11-сыныптар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Есепжинақ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Қиябаева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тест тапсырмаларын шешу тәсілдері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Түсіпжан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Программалау Visual Basic 6 (Бірінші бөлім)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Сейітқұлов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Программалау VisualBasic 6 (Екінші бөлім)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Сейітқұлов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Программалау Visual Basic 6 (Үшінші бөлім)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Сейітқұлов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Pascal бағдарламалау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Бегенова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Сұрақ-жауап.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 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Жанпеисова,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Рустемова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Іргебаев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географиялық атласы (қаз/орыс/ағылш)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Дінтану негіздері. Оқулық. 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Есім,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Бегалинова,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Жолдыбайұлы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ҰБТ-ға дайындалушыларға көмекші құрал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Ильясова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Қазақша-орысша терминологиялық сөздік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Утилова,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Бектимирова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Есепжинақ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Қажиева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Анықтамалық құрал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 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Қойшыбаев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сандықша химия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Тұрысбекова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тәрбиесі. Жалпы білім беретін мектептердің 10-12 жастағы оқушыларының өздік жұмысына арналған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Девяткина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Ботағариев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Коптина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Таймазов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Салов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Олимп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тәрбиесі. Жалпы білім беретін мектептердің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жастағы оқушыларының өздік жұмысына арналған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Коптина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Кошаев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Девяткина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Тлеуғалиев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Олимп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тәрбиесі. Жалпы білім беретін мектептердің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жастағы оқушыларының өздік жұмысына арналған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Коптина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Девяткина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Русанов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Альмуханов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 Олимп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"Әдебиет" оқулығының мәтіндері бойынша анықтамалық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5-7- cыныптар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А.Туғанбай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 құрал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 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К.Сақариянова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және тестік тапсырмалар жинағы.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Қ.Сақариянова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географиясының атласы/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Казахстана по географии/ Kazakhstan Geography Atlas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(қаз./орыс./ағылш.)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А.Кирабаев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Вязникова,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О.Пак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Оқушының жеке жұмыс істеуіне арналған тапсырмалары бар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С.Герке,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М.Дюжикова,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А.Изверова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Оқушының жеке жұмыс істеуіне арналған тапсырмалары бар дәптер. 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Герке,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М.Дюжикова,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Изверова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 Атлас.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Оқушының жеке жұмыс істеуіне арналған тапсырмалары бар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Ж.Кұрманғалиева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Оқушының жеке жұмыс істеуіне арналған тапсырмалары бар дәптер.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Ж.Кұрманғалиева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Экономическая и социальная география мира. Кескін карталар / Контурные карты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Ш.Рафикова,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Сарамандық жұмыстар / Практические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Л.Полулях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Оқушының жеке жұмыс істеуіне арналған тапсырмалары бар дәптер 1,2 бөлім. ЖМБ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Л.Полулях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жүзінің экономикалық және әлеуметтік географиясы. Атлас. 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Рафикова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Қазақстан тарихы.История древнего Казахстана. Кескін карталар/Контурные карты,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Зертханалық практикум.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Н.Торшина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Қызықты математика. Логикалық есептер жинағы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Нұрғалиев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Математиканы оқытудың теориясы мен әдістемесі.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Алгебралық теңдеулер мен теңсіздіктер.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ҰБТ-ға дайындалуға арналған.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Тізбектер. Векторлар. Жазықтықтағы және кеңістіктегі координата әдісі. ҰБТ-ға дайындалуға арналған.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Көрсеткіштік теңдеулер мен теңсіздіктер. Логарифмдік теңдеулер мен теңсіздіктер. ҰБТ-ға дайындалуға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Туынды Алғашқы функция және интеграл.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ҰБТ-ға дайындалуға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Тригонометриялық теңдеулер мен теңсіздіктер.Функциялар және олардың қасиеттері.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ҰБТ-ға дайындалуға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Жұмаділова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Сұрақ-жауап. Жоғары сынып оқушыларына арналған көмекші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Ш.Айтақынова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әлеуметтік географиясы. Оқушы анықтамалығы 9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К.Әбдіқанова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табиғатының қалыптасуы мен даму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Бейсенова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эксперименттер. Балаларға арналған ғылыми-танымдық кітап.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Роберт Уинстон,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Жалықтырмайтын астрономия. Энциклопедия.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Вайнберг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өмірдің барлық саласында (ғылыми-танымдық кітап)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Джонни Болл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(Аударған Б.Уразова)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Молдағалиева,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тетрадь. 5-сынып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Оқушының жеке жұмыс істеуіне арналған тапсырмалары бар дәптер. 5-сынып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Полулях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М.Жакиянова)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география. Бастапқы курс. Атлас. 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(аударған Г.Мурзагалиева 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Тәжірибелік және бақылау жұмыстарының жинағы. 5-сынып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Б.Бекетауов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6-сынып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Б.Бекетауов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ҰБТ-ға дайындаламыз. І бөлім (фонетика, лексика, морфология)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Айнабек,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Ганиев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ҰБТ-ға дайындаламыз. ІІ бөлім (Синтаксис, пунктуация, стилистика)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Айнабек,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Ганиев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ҰБТ-ға арналған оқулық-тест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Қысқаша анықтама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Учебник-тест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к 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Рожко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Олимпиадаға дайындық есептер жинағы. 5-6-сыныптар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Т.Байшоланов,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Е.Байшоланов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тапсырмалар.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Т.Алдамуратова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ғасырлардағы Қазақстан тарихы. Атлас. 7-сынып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Окунева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Материктер мен мұхиттар географиясы. Атлас. 7-сынып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Рафикова,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(аударған М.Жакиянова 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физикалық географиясы 8-сынып. Атлас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Рафикова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физикалық географиясы. Кескін карталар, 8-сынып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 Казахстана Контурные карты,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Кругликова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(қазақша аударған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Б.Омар 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физикалық географиясы. Жұмыс дәптері (1, 2-бөлім)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Казановская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флорасының кереметтері. Чудеса флоры Казахстана. The Wonders of Kazakhstan’s Flora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Бобров,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Кузьмин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Аударған: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Орынбаева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 пәні бойынша тест тапсырмалары жинағы. 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Новокрещенов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ғасырлардағы 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(мұғалімнің жұмыс дәптері) 7-сынып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Джумабеков,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Амиргалиева,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Түйешиева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(мұғалімнің жұмыс дәптері)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Джумабеков,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Амиргалиева,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Байташева,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Абдилова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Зертханалық жұмыстар. Жұмыс дәптері. 8-сынып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пәнінен көп нұсқалық өздік және бақылау жұмыстары.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9-11-сыныптар.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ҰБТ-ға дайындаламыз.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6-11-сыныптар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Нұрмаханбетова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Қысқаша анықтама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Оспанкулова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сәйкестендіру тапсырмалары.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Калиханова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географияның терминдері мен ұғымдары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(Анықтамалық көмекші құрал)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Жанәділ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Ғылыми-анықтамалық оқу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 түсуші талапкерлерге, жалпы білім беретін мектеп оқушылары мен мұғалімдеріне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Жанәділ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География, тақырыптық тестер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Кумусбекова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 Практикалық тапсырмалар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Құмаржанова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экономикалық және әлеуметтік географиясы 9-сынып. Атлас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Кругликова,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Комарова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 Сызбаларды рәсімдеудің ережелері. Проекциялау әдістері. Жұмыс дәптері,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1-бөлім. 9-сынып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Приходчинко,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 Геометриялық денелердің және модельдердің проекциялары. Кескіндемелер: Көріністер, Тіліктер, Қималар. Жұмыс дәптері, 2-бөлім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Приходчинко,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Сызу.Кескіндер: Көріністер, Қималар, Тіліктер. Біріктірулер. Құрастыру сызбалары. Жұмыс дәптері,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Приходчинко,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Сызу.Құрастыру сызбалары. Құрылыс және топография сызбаларының элементтері. Жұмыс дәптері, 4-бөлім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Приходчинко,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Шапкин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экономикалық және әлеуметтік географиясына арналған атлас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Есназарова,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Садирбеков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қоңырау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1-4 классы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 № 1,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Занимательная грамматика. 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Таблицы и справочные материалы.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класс. (электронный вариант)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Атлас-хрестоматия в картинках.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Практическое пособие для учащихся начальных классов, учителей, родителей, репетиторов.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Кривошеева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проверочных работ. 1-4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Сильбаева М., Жанадилова В., Шуканова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Атлас-хрестоматия.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Атлас-хрестоматия.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-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Табличное умножение и деление. Тренажерные упражнения. 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Табличное умножение и деление. Задачи и творческие упражнения.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"Думай, решай, считай"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көлеміндегі сандарды қосу және азайту. "Жұм-жұм" ойыны дидактикалық карточкалар/ "Сложение и вычитание чисел в пределах 10. Игра "Молчанка" дидактические карточки. 1-4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көлеміндегі сандарды қосу және азайту / "Сложение и вычитание чисел в пределах 20" дидактические карточки, 1-4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көлеміндегі сандарды ондық бірлік арқылы қосу және азайту. "Жұм-жұм" ойыны дидактикалық карточкалар / "Сложение и вычитание чисел в пределах 20 без перехода через десяток. Игра "Молчанка"" дидактические карточки 1-4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көлеміндегі сандарды ондық бірлікке өтпей қосу және азайту. "Жұм-жұм" ойыны дидактикалық карточкалар / "Сложение и вычитание чисел в пределах 20 с перехода через десяток. Игра "Молчанка" дидактические карточки, 1-4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көлеміндегі сандарды тура және кері санау. Тілетін дидактикалық карточкалар / "Прямой и обратный счет в пределах 20". Разрезные дидактические карточки, 1-4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Засухина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Учимся писать красиво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 произведений казахстанских авторов для начальных классов 2-4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Горбунова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 1, № 2, № 3 по математике. 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Бочарова С., Горбунова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Тетрадь-тренажҰр для закрепления вычислительных навыков 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Бакка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 Т., 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Тетрадь-тренажҰр для закрепления вычислительных навыков 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Бакка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 Т., 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Тетрадь-тренажҰр для закрепления вычислительных навыков 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Бакка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 Т., 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Тетрадь-тренажҰр для закрепления вычислительных навыков 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Бакка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Драшко Т., Сейткужина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тестовых заданий по математике 1-4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Линник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тестовых заданий по познанию мира. Начальная школа 4-класс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Легенькова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классы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культура речи. Учебное пособие для учащихся средних специальных учебных заведений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Литература. Хрестоматия 9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Мубаракова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Учись решать нестандартные задачи. Методическое руководство для учащихся 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Исторический атлас Казахстана 5-6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 по географии Республики Казахстан 8-9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мира, рабочая тетрадь для 10-11 классов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религиоведения. Учебник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Пособие для подготовки к ЕНТ и комплексному тестированию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Э.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язык: просто о сложном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Бизаков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 по общей биологии.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развивающих задач по общей биологии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"Я- исследователь"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Мыжевская В., Беркова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Шаталова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растений. Сборник тестов по ботанике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животных. Сборник тестов по зоологии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в вопросах и ответах. Подготовка к 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Жампеисов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Нургазина Т., Рустемова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вопросах и ответах. Подготовка к 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Жампеисов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Нургазина Т., Рустемова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пособие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к 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Загайдуллина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Э.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МегаКВАНТ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МегаКВАНТ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Решебник к учебнику алгебры 10 класса ЕМН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Елизаровский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обучения математике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с заданиями для индивидуальной работы учащегося.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 Изверова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с заданиями для индивидуальной работы учащегося.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тестовых заданий. 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с заданиями для индивидуальной работы учащегося. В 2-х частях. 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Герке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средних веков.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тестовых заданий. 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Тетрадь с заданиями для индивидуальной работы учащегося. В 2-х частях. 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Тетрадь с заданиями для индивидуальной работы учащегося. В 2-х частях.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Вязникова Ю., Кругликова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Контурные карты.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нового времени. Сборник тестовых заданий.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Новейшая история. Сборник тестовых заданий. 9 класс.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Республики Казахстан. Справочник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Лабораторный практикум. 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Н., Сарманова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Лабораторный практикум.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в 4-х частях.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Приходченко Н., Шапкин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1,2 часть. Тетрадь с заданиями для индивидуальной работы учащегося. 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мира. Атлас 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8и8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и упражнений для самостоятельных занятий. Физическая культура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Г.Маковецкая,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Т.Васильченко,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О.Меркель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Алгебраические уравнения и неравенства. Для подготовки к ЕНТ.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Показательные уравнения и неравенства Логарифмические уравнения и неравенства Для подготовки к ЕНТ.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Тригонометрические уравнения и неравенства. Функции и их свойства.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к ЕНТ.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Производная. Первообразная и интеграл.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к ЕНТ.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Последовательности. Векторы. Метод координат на плоскости и в пространстве. Для подготовки к ЕНТ.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математике.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понятия и формулы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Майсеня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для поступающих в вузы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Бутвиловский В. Давыдов В. Раяковская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Новое время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Средние века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Новейшее время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Древний мир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Справочник для поступающих в вузы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Ф., Гришаева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и социальная география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школьника.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Лабораторные опыты, 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Н., Сарманова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Лабораторные опыты,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энциклопедия. Беспозвоночные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общей редакцией Ковшаря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о спорте.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Dorling Kindersley (Перевод А.Кадырхановой)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статистики и теории вероятностей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Казешев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және ықтималдықтар теориясы элементтері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Қазешев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Учебник-тест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к 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құралы. Тілдарын А1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Мұтанова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"Тілдарын" тілдерді оқыту инновациялық технологиялары ның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Әдістемелік нұсқау. Тілдарын А1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Мұтанова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"Тілдарын" тілдерді оқыту инновациялық технологиялары ның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Тілдарын А1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Мұтанова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"Тілдарын" тілдерді оқыту инновациялық технологиялары ның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Тілдарын А2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Сейсембекова,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Бабажанова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"Тілдарын" тілдерді оқыту инновациялық технологиялары ның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нұсқау. Тілдарын А2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Сейсембекова,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Бабажанова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"Тілдарын" тілдерді оқыту инновациялық технологиялары ның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Тілдарын А2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Сейсембекова,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Бабажанова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"Тілдарын" тілдерді оқыту инновациялық технологиялары ның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6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 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Жаттығу кітабы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Анықтамалық.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 түсушілерге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Жоламанова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для подготовки к олимпиадам.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Байшоланов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задачи 5-6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и контрольных заданий. Методическое пособие. 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Бухтоярова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и контрольных заданий.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Бухтоярова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с заданиями для индивидуальной работы учащегося.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   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Начальный курс. Атлас. 6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Кругликова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Начальный курс.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с заданиями для индивидуальной работы. 1, 2 часть.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материков и океанов.Атлас.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Рафикова Ш.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работы.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в период средневековья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класс. Атлас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Тестовый тематический контроль.Методическое пособие.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Яненко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ХІХ века в вопросах, заданиях и тестах. Учебное пособие.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Пушкин. Лирика Биография. Критика и комментарии. Стихотворения в переводе. Темы и планы сочинений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А.С. Грибоедов "Горе от ума".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Биография. Критика и комментарии. Темы и планы сочинений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Хохлова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Сборник тестовых заданий.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Новокрещенов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начало ХХ века-настоящее время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класс. Атлас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Черчение.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заданий.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Воронина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диктантов для проведения письменного экзамена за курс основной средней школы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Иттерова И., Зейнелова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работы. ЕМН. 11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Лабораторный практикум. 10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опыты. 10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Словарь-справочник географических понятий и терминов.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Тестовый тематический контроль.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Учебно-методическое пособие. 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Яненко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ХІХ века в вопросах, заданиях и тестах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ХХ века в вопросах, заданиях и тестах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Справочник в таблицах и схемах.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Хохлова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МоскалҰва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Лабораторный практикум. Рабочая тетрадь. 11 класс. ЕМН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опыты. 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класс. ЕМН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Торшина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Новокрещенов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проведения письменного экзамена по математике за курс общей средней школы (ОГН). 11класс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Егоркина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проведения письменного экзамена по математике за курс основной средней школы. 9 класс.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Данилюк С., Грибиниченко В., Лукьянова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Контрольные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Справочник с решениями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тюркоязычных стран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Есназарова 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Рассказы по истории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дополнительного чтения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Сарсекеев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Региональный обзор мира.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Рафикова 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Региональныйобзор мира. 11 класс. ЕМН.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Практические работы.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дүниежүзі елдеріне аймақтық шолу. Сарамандық жұмыстар, ЖМБ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Полулях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Перевод: Жакияновой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Тетрадь для лабораторных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класс. ОГН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для лабораторных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класс. ЕМН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технологических карт. Технология обработки древесины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Садирбеков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Каспий аймағы. CD-ROM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регион Казахстана. 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Құрастырған: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Игнатович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экологический центр Центральной Азии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английском языке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7 GRADE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K.Kaim, R.Satymbekov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Ametova, Zh.Kozhantaeva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515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3-қосымша 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міндетін атқарушының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2013 жылғы 27 қыркүйектегі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400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3-қосымша</w:t>
                  </w:r>
                </w:p>
              </w:tc>
            </w:tr>
          </w:tbl>
          <w:p/>
        </w:tc>
      </w:tr>
    </w:tbl>
    <w:bookmarkStart w:name="z233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пайдалануға рұқсат етілген</w:t>
      </w:r>
      <w:r>
        <w:br/>
      </w:r>
      <w:r>
        <w:rPr>
          <w:rFonts w:ascii="Times New Roman"/>
          <w:b/>
          <w:i w:val="false"/>
          <w:color w:val="000000"/>
        </w:rPr>
        <w:t>білім беретін электрондық басылымдар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тілде оқыту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"/>
        <w:gridCol w:w="6433"/>
        <w:gridCol w:w="1300"/>
        <w:gridCol w:w="987"/>
        <w:gridCol w:w="1"/>
        <w:gridCol w:w="3415"/>
      </w:tblGrid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Басылымның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(лар)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Шыққан жылы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Құрастырушы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Мектепалды және бастауыш сыныптар үшін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Тілтұмар.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ресурс. 3-5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Бейсекеева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оқыту бағдарламасы (раз/рус/англ).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Саметова,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Оскенбаев,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Оскенбай,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Д.Мухаметбеков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Smart English.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жасына дейінгі балаларды ағылшын тілінен дайындауға арналған интерактивтік оқу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тақырыптық постер, Интерактивті қалам, медиаплеер)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Хегай,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Туткышева,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Жұманова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решения Астана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Анимация көмегімен мектепалды және бастауыш сынып жасында Жол қозғалысы ережесін үйренуі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Алейников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Formula-TV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А.Адилова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 лық технология 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Э.Баймуллина, Т.Сатиева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құрал. 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Уәйісова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А.Адилова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Г.Уәйісова,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А.Адилова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Бас әріппен жазылатын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Буын және тасымал.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Буын үндестігі.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Дауыссыз дыбыстар.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Дыбыс үндестігі.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Жуан және жіңішке жұп дауыстылар.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Заттың атын білдіретін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Заттың қимылын білдіретін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Заттың санын білдіретін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Заттың сынын білдіретін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тілі: У дыбысы.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Б.Қабатай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Баймуллина,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Оразгалиева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Адилова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педагогика 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Идрисова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оқу: Аңыз.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оқу: Батырлар жыры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оқу: Ертегілер.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оқу: Жаңылтпаштар.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оқу: Мақал-мәтелдер.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оқу: Төрт түлік мал.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оқу: Шешендік сөздер.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Исаханова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Исаханова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М.Амиржанова,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Иманбекова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Иманбекова,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Саутов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Мультимедиалық электрондық оқу құрал. 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Козленко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Мультимедиалық электрондық оқу құрал. 2-сынып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Засоба,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Баелова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басталады. 1-бөлім.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басталады. 2-бөлім.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Уркимбаева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С.Дуангалиева,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Н.Ксентаева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Ж.Жунисбекова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Шотбаева,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А.Баймуханбетова,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С.Дуангалиева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А.Козленко,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Ж.Астамбаева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және 1 сандары.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және 1 сандары.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және 1 сандары. Қосымша тапсырмалар.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саны. Жаттығулар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2саны.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саны. Жаттығулар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саны. Жаттығулар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саны.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саны.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саны. Жаттығулар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саны.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саны.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таңбасы.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таңбасы.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таңбасы.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амалына жаттығу жұмыстары.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амалына жаттығу жұмыстары.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амалына жаттығу жұмыстары.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 таңбасы.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 таңбасы.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 таңбасы.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 амалына жаттығу жұмыстары.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 амалына жаттығу жұмыстары.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 амалына жаттығу жұмыстары.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және азайту. Жаттығулар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және азайту. Кіріспе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және азайту. Қосымша тапсырмалар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Математика: Азаи?ту. 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Алдыңғы сан және кеи?інгі сан.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Артық, кем, тең.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Онға деи?інгі бірдеи? сандарды қосу және азаи?ту.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Ондықтарды қосу және азаи?ту.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Теңдеу.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Математика: Үш таңбалы сандар.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 құралы.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 диск)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Мультимедиалық электрондық оқу құрал. 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Мультимедиалық электрондық оқу құрал. 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Мультимедиалық электрондық оқу құрал. 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Маркина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Мультимедиалық электрондық оқу құрал. 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Жүнісқызы,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Жукова,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 табиғат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2, 3 сыныптарға).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анатомия.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С.Семенихина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Т.Левченко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А.Көккозова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Дүниетану: Ауа раи?ы.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Дүниетану: Дала өсімдіктері мен жануарлары.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Дүниетану: Орман-тоғаи? өсімдіктері мен жануарлары.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Дүниетану: Су қои?масы өсімдіктері мен жануарлары.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Дүниетану: Топырақ.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Дүниетану: Шалғын өсімдіктері мен жануарлары.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Дүниетану: Шөлді аи?мақ өсімдіктері мен жануарлары. 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 білім беру және сауықтыру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А.Мырзабаева,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Өтемұратова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Ш.Құлманова, Қ.Жалғасбаева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Өтемұратова,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Музыка: Ахмет Жұбанов.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Музыка: Әндер.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Музыка: Бақытжан Баи?қадамов.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Музыка: Ғазиза Жұбанова.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Музыка: Күи?лер.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Музыка: Музыкалық аспаптар.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Музыка: Нұрғиса Тілендиев.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өнері: Графика.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Ғажайыпқа саяхат.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Мультимедиалық электрондық оқу құрал. 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өнері: Кескіндеме.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өнері: Мүсін.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өнері: Натюрморт.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1-4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өнері: Перспектива және оның түрлері.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өнері: Портрет және оның түрлері.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өнері: Сәндік-қолданбалы өнер.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Мультимедиалық электрондық оқу құрал. 2-сынып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Барановская,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С.Ефимик,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 2-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Э.Исабаева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Т.Левченко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3-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Н.Волкова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 диск)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баулу: Ермексазбен жұмыс істеу.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баулу: Қағаздан көркем бұи?ымдар модельдеу.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баулу: Маталар.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баулу: Табиғи материалдармен жұмыс істеу.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баулу: Техникалық үлгілеу.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баулу: Ұлттық бұи?ымдар.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баулу: Ұлттық киімдер.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www.imektep.kz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тілі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Калдыбаева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Б.Демеуова,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Г.Калдыбаева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(ЖМБ)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Хасанұлы,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білім беру ресурстары.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М.Сағадиева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әдебиеті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Аудиовизуалдық жинақ. 5-11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З.Аманжолова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Ахтанова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Жұмаділова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Жұмаділова және т.б.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С.Дүйсебаев,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Жумажанова,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Дуйсебаев,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Жумадилова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Ахтанова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Дуйсебаев,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Жұмаділова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беруді ақпараттандыру 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для иноязычной аудитории (Синтаксис простого предложения)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Бегалиева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Жанпеис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Ағылшын тілі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A, B, 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 going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Demonstrative pronouns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Future simple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Have and have got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can count to twenty!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Have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I’m six years old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Modal verbs – can, could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Modal verbs – must, mustn’t, needn’t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Modal verbs – should, ought to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name’s Sam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Nine or nineteen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 simple vs. present perfect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Personal pronouns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Possessive adjectives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Possessive pronouns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just, already, yet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negatives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questions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since and for vs. ago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 perfect – statements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Reflexive pronouns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 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 is dancing!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There is/there are. Place prepositions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 be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What are you drawing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What’s the time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Would like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оқу-әдістемелік кешен.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www.bilimland.kz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Математика. Алгебра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Адамзаттың алғашқы ғылымы. Математика – бұрынғы заманнан бүгінге дейін.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Стереометрия. 1-бөлім. Білім берубейнефильм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Стереометрия. 2-бөлім. Білім берубейнефильм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құрал. 7-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құрал. 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Т.Алдамуратова, Т.Байшоланов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Аудиовизуалдық жинақ. 5-11-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А.Толқынов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Геометрия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құрал. 7-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С.Шәкілікова, А.Казешев,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Б.Саяқова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Информатика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Жалпы курс.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құрал. 5-11-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Кучеренко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Г.Тулемисова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Стифутина,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Суиндыкова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Тулемисова,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Суиндыкова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Мультимедиалық оқыту бағдарламасы.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Мадьярова,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Малыбаева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Жаратылыстану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Флипчарт.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Е.Жукова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Жаратыластану.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білім беру ресурстары.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Могилюк,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Илюсизова,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Поух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География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Геология. Бейорганикалық пайдалы қазбалар.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Жер. Климат.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Мұхит қалай құрылған.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Экология. ХХІ ғасыр.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экономикалық және әлеуметтік географиясы. Электрондық оқу құралы. 9-сынып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В.Скибин,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Г.Забенова, А.Усикова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кестелер мен сызбалар.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А.Аблеева,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Б.Асубаевжәнет.б.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А.Аблеева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Әлемнің табиғи аймақтары.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Искаков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Казановская,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Грачева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Аблеева,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Кондратенко,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Семжанова, Р.Бакенова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Мазбаев,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Семжанова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Асубаев,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Аблеева,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Менлибаева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Кожакулова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Биология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Флипчарт. 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Флипчарт. 7-сынып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құрал. 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Арктика аумағының жануарлар әлемі.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1-бөлім.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2-бөлім.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3-бөлім.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Жер. Планета тарихы.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Жер. Адамның жаратылысы.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Жер. Тіршіліктің дамуы.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Ботаника. Гүлді өсімдіктермен танысу.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бірлестіктер.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оның денсаулығы.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кестелер мен сызбалар. 6-11-сынып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Утилова,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аи?налымы.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қалаи? қорытылады?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Ащыішек.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Гормондармен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ДНҚ ақуызды қалаи? түзеді?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ДНҚдегенімізне?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Дұрыс тамақтану.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Жасуша дегеніміз 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Жүи?ке жүи?есі.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 бұлшықеттері және тегіс бұлшықеттер.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Жыныстық жетілумен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Инсулин және сусамыр ауруы.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Қаңқа бұлшықеттері.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Қоректік тізбек дегеніміз не?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құрылысымен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Микробтаржәнегигиена.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бөліктері- Гүлдер.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бөліктері- Жапырақтар.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Өсімдіктің тасымалдау жүи?есі.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Сүи?ектер.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сұрыпталу.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Фотосинтез.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Эволюция тетіктері.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Экожүи?е дегеніміз не?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1. Зертханалық жұмыстар.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2. Жарық дифракциясы. Жарықтың интерференциясы. Дисперсия және жарықтың сейілуі. Жылудың бөлінуі. Квант теориясының физикалық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3. Дүниенің физикалық бейнесі. Фотоәсер. Пластикалық деформация. Мөлдір магниттер.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4. Диффузия. Полярлау.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Геометриялық оптика.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Электростатикалық құбылыстар.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Магнетизм. 1-бөлім.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Магнетизм. 2-бөлім.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Электромагниттік индукция.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құбылыстары.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Электростатикалық өріс.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Электростатикалық өрістердің қуаты.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өткізгіштегі электр тоғы.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Табиғаттағы оптикалық құбылыстыр.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тоғы.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тізбегіндегі тоқ көздері.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Газдағы электр тоғы.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Астрономия. "Күн" деп аталатын жұлдыз.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Астрономия. Біздің әлем.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Аудиовизуалдық жинақ.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А.Тусюбжанов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U-Partners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 мен сұйықтардағы электр тогы.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Кинематика негіздері.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физикасы.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Астрономия.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Астрономия.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А.Алиясилова, А.Көкебаева, М.Мұхамбетов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А.Көкебаева, М.Мұхамбетов, А.Есжанов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 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және астрономия.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Виртуалды улгі эксперименттері.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7-11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Фаизова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Нұрмұқамет,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Көкебаева, М.Мұхаметов,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Есжанов,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Жүкенов,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Нұрбекова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Химия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1-бөлім.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2-бөлім.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Электролиттік диссоциация.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бейнефильм.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Химия-9. Бейметал элементтердің химиясы. Білім беру бейнефильм.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Химия-9. Химиялық тепе-теңдік.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оқулық. 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Сакариянова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 құрал. 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Мансуров,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Сакарьянова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Электрондық кестелер мен сызбалар.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Сәулебекова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Г.Әлімжанова, Э.Торғаева,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Бакирбаева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 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оқыту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К.Сакарьянова,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Алюминии?ді алу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газдар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деген не?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Атомдық құрылыс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Атомның құрылысы. Электрондық қабаттар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Галогендер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Ерітінділер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күи?інің өзгеруі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Иондық баи?ланыс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Коваленттік баи?ланыс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Қақтығыстар теориясы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денелер, сұи?ықтықтар және газдар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Қышқылдар мен сілтілер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Металдардың белсенділік қатары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Металдық баи?ланыс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Нобель және динамит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Өтпелі металдар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Периодтық кестеге кіріспе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Пластмассалар және полимерлер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Реакциялардағы энергия өзгерісі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Реакцияның жылдамдығы. Негіздері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Сілтілік металдар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 негіздері- Ақуыздар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 негіздері- Көмірсулар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Тағам негіздері- Маи?лар.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Химия: Тотығу реакциялары.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Тотығу-тотықсыздану реакциялары. Электрондық оқу-әдістемелік кешен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Фракциялық аи?дау үдерісі.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баи?ланыс. Кіріспе. 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оқу-әдістемелік кешен.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www.twig-bilim.kz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 Media Group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Торгаева,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Жакирова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дың педагогика лық технологиялар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Тарих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Рим.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Ежелгі Грекия (б.д.д. 2000-500 ж.).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Мысыр.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 тарихы.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дүниенің өнері.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 Электрондық оқулық. 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Электрондық оқу құрал. 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А.Азербаева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А.Ешмукамбетов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8-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В.Ткаченко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Г.Қозғамбаева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тарихынан әңгімелер.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Мәжитов,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Қозғамбаева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Мәжитов,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Рашева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Азербаева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Әлемдік көркем мәдениет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қауымдық кезеңнің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Мысырдың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Грекияның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Месопотамияның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Үндістанның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Колумбқа дейінгі Американың көркем мәдениеті.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Леонардо да Винчи әлемі.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Өзін-өзі тану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Джубатова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 білім беру және сауықтыру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Әлімбаева,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Жұбатова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ұлттық ғылыми-практикалық білім беру және сауықтыру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Технология. Сызу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Сызу. Электрондық кестелер мен сызбалар. 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Есмұхан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 5-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Б.Қалназаров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Рамазанова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Өмір сүру қауіпсіздігінің негіздері</w:t>
            </w:r>
          </w:p>
          <w:bookmarkEnd w:id="1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қауіпсіздігінің негіздері. Жарақат. Алғашқы көмек көрсеті ережелері.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ӨҚН. Судағы қауіпсіздік негіздері.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 сипаттағы төтенше жағдайлар.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көздері. Оттегі. Жанатын заттар. Өртке қарсы қауіпсіздік негіздері. 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Көшедегі күтпеген жағдай.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 түрлі пәндер бойынша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Әдеп. Мәдениетті адам болғысы келетін жасөспірімдерге арналған трактат.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Бірыңғай Тестілеуге дайындық (қаз/рус).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тренинг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5 плюс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дегеніміз не?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бейнефильм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телехабар таратушылар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Орыс тілде оқыту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3573"/>
        <w:gridCol w:w="1982"/>
        <w:gridCol w:w="1635"/>
        <w:gridCol w:w="4325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дошкольного воспитания и обучения и начального образования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правила дорожного движения детьми дошкольного и младшего школьного возраста посредством анимации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Алейников,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Богданова,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Ефремова,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Зиновьев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Formula ТV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Оболонина,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М.Грушина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Никитина,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Якунина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С.Никитина,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Якунина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 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Никитина,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Якунина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В.Павленко, Ж.Баянбаева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 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Павленко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Негманова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Кайырбекова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А.Кайырбекова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Кайырбекова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К.Бобровская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Поминова,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Нуржанова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Поминова,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Нуржанова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Козленко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Козленко,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Засоба,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Баелова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Т.Оспанов, А.Козленко, Ж.Астамбаева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Рамазанова,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Садықова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Дуангалиева,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Сысоева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Дуйсенова,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Жунисбекова,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С.Кабдыкалыкова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Уркимбаева,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С.Кабдыкалыкова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Козленко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Жапанбаева,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Жапанбаева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Жукова,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С.Семенихина, Е.Чимирис, Н.Фаненштиль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Семенихина,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Чимирис,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Чимирис,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Кудышева,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Кульманова,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Писаченко, Б. Утемуратова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Левченко,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Писаченко,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Утемуратова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Кульманова,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Писаченко, Б.Утемуратова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Н.Раупова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 4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Мультимедийное электронное учебное пособие. 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Барановская,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С.Ефимик, Т.Левченко и 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Э.Исабаева, Т.Левченко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Левченко и 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Волкова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Волкова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Сабитова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Опорные электронные схемы и таблицы по русскому языку.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Агентова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Андрианова,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Демегенова, Н.Мусабаева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М.КонстантиноваГ.Демегенова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Н.Самойленко, Г.Кожамкулова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Ф.Брулева, С.Бегалиева, В.Казабеева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Тогайбаева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Момбаева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Алибекова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Самойленко,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Кожамкулова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Брулева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тілі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А.Бектаева Т.Артыкова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әдебиеті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(ЖМБ)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(қазақ тілді емес сыныптарға арналған)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Закарьянова,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Сақтаева,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Қасенова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 (қазақ тілді емес)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Жумажанова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(қазақ тілді емес сыныптарға арналған)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5-11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Закарьянова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Математика</w:t>
            </w:r>
          </w:p>
          <w:bookmarkEnd w:id="1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Т.Алдамуратова, Е.Байшоланов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по математике.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Т.Алдамуратова, М.Кольцов, Т.Кольцова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Чакликова,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Казешев,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Соколова,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Алгебра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Чакликова,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Казешев,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Соколова,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Чакликова,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Казешев,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Соколова,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Геометрия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Информатика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Общий курс. Электронноеучебное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5-11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Кучеренко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Н.Ермеков, Б.Шарипов, Н.Стифутина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Н.Ермеков Б.Шарипов, Н.Стифутина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Л.Пак,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Б.Шарипов, Г.Мадьярова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Шингожина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обучающая программа.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Шарипов,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Г.Мадьярова,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Л.Пак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Естествознание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Флипчарт.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Жукова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Могилюк,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Илюсизова,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Поух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География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Скибин,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Забенова,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таблицы и схемы.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Смаилов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А.Аблеева, О.Мазбаев, Б.Асубаев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Т.Казановская, О.Мазбаев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О.Мазбаев, Б.Асубаев, А.Аблеева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Б.Асубаев, О.Мазбаев, А.Аблеева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О.Мазбаев, Б.Асубаев, А.Аблеева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Т.Увалиев, А.Аблеева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Биология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Флипчарт. 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Флипчарт. 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Мультимедийное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Мультимедийное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Зладырева,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Антошина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Физика</w:t>
            </w:r>
          </w:p>
          <w:bookmarkEnd w:id="1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Эрнест Резерфорд. Мультимедийная повесть по физике (қаз/рус)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ILSedutaiment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Т.Испаев, М.Мухамбетов, А.Есжанов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Т.Испаев, М.Мухамбетов, А.Есжанов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Т.Испаев, М.Мухамбетов, А.Есжанов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А.Медетбекова, А.Сураншиева, М.Мухамбетов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А.Медетбекова, А.Сураншиева,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Отрадных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педагогических технологий информатизации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 Виртуальные модельные эксперименты. Электронное учебное пособие. 7-11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Л.Фаизова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Химия</w:t>
            </w:r>
          </w:p>
          <w:bookmarkEnd w:id="1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Мансуров,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Сакарьянова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Электронные таблицы и схемы.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Хомутова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Интерактивное обучающее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Сакарьянова,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Шуленбаева,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Э. Торгаева,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Бакирбаева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Торгаева,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Алимжанова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Джандосова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История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Казахстана.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средневекового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приложение к поурочным методическим рекомендациям.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Ткаченко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А.Жексембина, Н.Милованова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Н.Милованова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Электронное учебное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В.Ткаченко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Н.Милованова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Н.Милованова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Рассказы по истории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 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Турмашева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Турмашева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Мажитов,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Турсунов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Г.Токпакова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Милованова,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Байсакова,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Жексембина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Самопознание</w:t>
            </w:r>
          </w:p>
          <w:bookmarkEnd w:id="1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Кажыгалиева,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Джубатова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</w:t>
            </w:r>
          </w:p>
          <w:bookmarkEnd w:id="1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учебное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Б.Калназаров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Рамазанова и др.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5"/>
              <w:gridCol w:w="4521"/>
            </w:tblGrid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10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515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400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</w:tc>
      </w:tr>
    </w:tbl>
    <w:bookmarkStart w:name="z286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 ұйымдарында пайдалануға рұқсат</w:t>
      </w:r>
      <w:r>
        <w:br/>
      </w:r>
      <w:r>
        <w:rPr>
          <w:rFonts w:ascii="Times New Roman"/>
          <w:b/>
          <w:i w:val="false"/>
          <w:color w:val="000000"/>
        </w:rPr>
        <w:t>тілген оқу әдебиеттерінің тізбесі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3582"/>
        <w:gridCol w:w="1808"/>
        <w:gridCol w:w="1921"/>
        <w:gridCol w:w="1968"/>
        <w:gridCol w:w="1"/>
        <w:gridCol w:w="1"/>
        <w:gridCol w:w="706"/>
        <w:gridCol w:w="895"/>
        <w:gridCol w:w="926"/>
        <w:gridCol w:w="53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Басылымның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(лар)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Шыққан жылы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"Алғашқы қадам" бағдарламасы бойынша бірінші сәбилер тобы (2+)</w:t>
            </w:r>
          </w:p>
          <w:bookmarkEnd w:id="1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Экология негіздері. Үлестірмелі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Манкеш,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Қошқарбаева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Экология негіздері. Әдiстемелiк құрал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Манкеш,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Қошқарбаева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Белгібаева,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Смаилова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Аршимбаева,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Әлиаскарова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Демонстрациялық материалдар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Әлиасқарова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Ұ.Смаилова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Бектұрова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А.Алибаева,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З.Кенешбаева, Г.Ташибаева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ұйымның бірінші кіші тобында оқу-тәрбие үрдісін жүзеге асыру бойынша. Әдістемелік ұсынымдар. 2-3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Тенебаева,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Жабыкбаева,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Мектепке дейінгі ұйымдарда бірінші кіші топтардағы балаларға арналған көркем әдебиет шығармалары.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жас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Тенебаева,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Жабыкбаева,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Балапанның дәптері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2-3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және кішкентай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Шеңбер, шаршы және үшбұрыш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Қызыл, көк және жасыл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 әлемінде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Сөздермен өтетін көңілді сабақтар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бар жерде әңгіме де бар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айналамдағы заттар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және менің отбасым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табиғат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Ақылды суреттер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 және ата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нүктелер мен таяқшалар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дәптері. Екі жастан бастап үш жасқа дейінгі балаларды оқыту бойынша әдістемелік ұсыныстар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 Л.Сараева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2-5 жас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Аршимбаева,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Әлиасқарова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"Зерек бала" бағдарламасы бойынша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екінші сәбилер тобы (3+)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Жумабекова,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Ф.Жумабекова,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А.Ойшыбаева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Дидактикалық ойындар. 3-6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Билеп үйренейік + СД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Үлестірмелі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Жекенова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 Оқу құралы. 2-ші сәбилер тобы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Сейтқожина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"Зерек бала" бағдарламасы бойынша дидактикалық көрнекі құрал топтамасы 2-ші топ. Лепка. Комплект наглядно-дидактических пособий по программе "Зерек бала" 2-я младшая 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Яковлева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Ф.Омарбекова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Ұ.Ахметова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У.Муханова, А.Прмагамбетова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У.Муханова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А.Прмагамбетова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К.Койбагарова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Г.Игнатенко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Д.Ильясова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Доскеева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орта. 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 Ә.Нұралина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 Қ.Еңсебаева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 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С.Шақабаева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Орыс тілі. Ағылшын тілі. Дидактикалық материалдар мен ойындар.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 (каз.,рус.)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Ж.Рахымбаева,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Ә.Мұратханова,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Ә.Нұралина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 Дидактикалық материалдар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(каз., рус.)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 Демонстрациялық материалдар. Электронды нұсқа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Г.Игнатенко,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Д.Ильясова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Т.Шумаева,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Ф.Омарбекова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Қ.Еңсебаева.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 жас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Л.Жолдыбаева,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Т.Шаденова,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Панченко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Көркем әдебиет. Дидактикалық материалдар.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 (каз., рус.)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ұғымдарды қалыптастыру.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 мен ойындар (каз., рус.).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3-10 жас</w:t>
            </w:r>
          </w:p>
          <w:bookmarkEnd w:id="1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Дидактикалық-көрнекілік құрал топтамасы. 2-ші сәбилер, ортаңғы топ. Художественная литература. Комплект наглядно-дидактических пособий. По программе "Зерек бала" 2-я младшая группа, средняя группа. 3-5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Ибраев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композиторлары және ұлттық музыкалық аспаптары. Дидактикалық материал. 3-6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рекомендации. Учебная программа к учебно-методическому комплексу "Говорим на русском языке" для групп с воспитанием и обучением на казахском языке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Логопедиялық альбом "Р". 3-10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Төлегенова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Логопедиялық альбом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"Ж, Ч, Ш, Щ".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Төлегенова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Логопедиялық альбом "З, С, Ц".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Төлегенова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Логопедиялық альбом "Л".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Төлегенова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пiшiндер мен сандар әлемiнде\В мире волшебных фигур и цифр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Сатимбекова,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Райлянова,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математика. Сиқырлы пішіндер мен сандар әлемінде кітабына қосымша дәптер\Волшебная математика.Тетрадь-приложение к книге В мире волшебных фигур и цифр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Абаева-Бегалиева,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 патшалағы. "Сиқырлы әріптер мен сөздер әлемінде кітабына" қосымша дәптер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Абаева-Бегалиева,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Балапанның дәптері: логика және информатика элементтері бар математика. 6-7 жастағы балаларды мектепке дейінгі дайындық бағдарламасы бойынша оқытуға арналған оқу құралы. 2 бөлімді.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Трофимова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/қазақшаға аударған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Балапанның дәптері: логика және информатика элементтері бар математика. 6-7 жастағы балаларды мектепке дейінгі дайындық бағдарламасы бойынша оқытуға арналған. Сабақ жоспарларының үлгісі енгізілген әдістемелік нұсқаулықтар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/қазақшаға аударған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"Зерек бала" бағдарламасы бойынша ортаңғы топ (4+)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 № 1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Пузик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Қарапайым математикалық түсініктерді қалыптастыру.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Неверова,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Неверова,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 № 1,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Батырбаева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Шакирова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Шакирова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 дамыту.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Г.Ділмағамбетова,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Жұмыс дәптері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Аршимбаева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Хрестоматия. Ортаңғы топ. Оқу құралы.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Сейтқожина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 елі.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жастан бастап 5 жасқа дейінгі балаларға арналған дидактикалық материал\Страна волшебной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от 4 до 5 лет. Дидактический материал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"Зерек бала" бағдарламасы бойынша дидактикалық көрнекі құрал. Ортаңғы топ. Лепка. Комплект наглядно-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дидактических пособий по программе "Зерек бала".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Яковлева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Ф.Омарбекова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Л.Увалиева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Ю.Мороз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Әдістемелік құрал.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Қазыбаева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 Әдістемелік құрал.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 Ж.Саятова,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құрал.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Бектұрова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құрал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орта. Әдістемелік құрал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Нұралина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 Әдістемелік құрал 4-5жас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құрал 4-5жас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Еңсебаева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Мұратханова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дәптері. 3-4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және кішкентай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 және көп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 және сол жақ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Сөздермен өтетін көңілді сабақтар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бар жерде әңгіме де бар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айналамдағы заттар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және менің отбасым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Түрлі-түсті табиғат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Ақылды суреттер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 және ата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нүктелер мен таяқшалар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Балапанның дәптері. Үш жастан бастап төрт жасқа дейінгі балаларды оқыту бойынша әдістемелік ұсыныстар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С.Трофимова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Л.Сараева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құрал. 4-5 жас.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Өміртаева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Орыс тілі. Ағылшын тілі. Дидактикалық материалдар мен ойындар.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 (каз., рус.)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дамыту. Көркем әдебиет. Дидактикалық материалдар мен ойындар. 4-5 жас(каз.,рус.)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Дидактикалық материалдар мен ойындар. 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Г.Абдрахимова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Рахымбаева,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Мұратханова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негіздері.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Саятова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Еңсебаева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Әдістемелік құрал.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Жолдыбаева,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Шаденова,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Панченко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Ж.Саятов,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А.Қазыбаева,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Ж.Рахымбаева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Е.Өміртаева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"Біз мектепке барамыз"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бағдарламасы бойынша ересектер тобы (5+)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Музыкалық-дидактикалық ойындар. Дидиактикалық материалдар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жас.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Корчевская,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Гончарова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Әдістемелік құрал 5-6 жас.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Шаих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жас.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Саусақ және тіл жаттығулары.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жас.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мектепке барамыз.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Татаурова,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Тирская,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Корчевская,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И.Митрофанова,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Қасқабасова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 альбомы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сурет альбомы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Абремская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Г.Корчевская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Серуен.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 5-6 жас.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Шелипова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 Жұмыс дәптері. 5-6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орта.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Борисова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орта.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Борисова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Тобықбаева,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Әдістемелік құрал.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және қол еңбегi.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Жабыкбаева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Бүрлібаева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Нүсіпәлиева,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Күлпейісова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 негіздері.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Оспанбекова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Бәтібаева С.Г.,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Байдекенова Р.К.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 жүру ережесi. Демонстрациялық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Мектепалды даярлық тобына арналған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Мектепалды даярлық тобына арналған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 елі.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6 (7) жасқа дейінгі балаларға арналған. 1-бөлім: "Геометриялық фигуралар және олардың көлемі\ Страна волшебной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от 5 до 6 (7)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1: Геометрические фигуры и их величина"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Шикула и 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 елі.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жастан бастап 6 (7) жасқа дейінгі балаларға арналған. 2-бөлім: Сан және санау. Сан және цифр.\Страна волшебной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от 5 до 6 (7). Раздел 2: "Количество и счет. Число и цифры"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математика елі 5 жастан бастап 6 (7) жасқа дейінгі балаларға арналған. 3-бөлім: Кеңістікте және қағаз парағында бағдарлау. Қолдың ұсақ буындарын дамыту. \Страна волшебной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от 5 до 6 (7) лет. Раздел 3: "Ориентирование в пространстве и на листе бумаги", "Развитие мелкой моторики рук"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Байгулбекова,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Шакирова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Ойшыбаева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Билеп үйренейік + СД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Сарыбаева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композиторлары және ұлттық музыкалық аспаптары. Дидактикалық материал. 3-6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А.Таутанова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А.Бурлибаева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 - дәптер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С.Рахимжанова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А.Волкова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Экология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С.Сағиева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К.Беркінғалиева,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А.Баймұратова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Байтілеуова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Сауат ашу және жазу негіздері.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Үкібас 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түсініктерді қалыптастыру.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О.Борисова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Г.Дүмшебаева,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Ж.Құлманбетова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Н.Амирова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К.Анартаева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Көрем әдебиет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Анартаева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Сауат ашу және жазу негіздері.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Үкібас 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дамыту. 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Тұрсынбаева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Үкібас 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“Кішкентай Тілмаш” (үштұғырлы тілді дамыту). Жұмыс дәптері + CD-диск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Игілікова,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Түгелбаева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“Кішкентай Тілмаш” (үштұғырлы тілді дамыту). Демонстрациялық материалдар 5-6 жастағы балаларға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Игілікова,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Түгелбаева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негіздері.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С.Сағиева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"Ақылды әңгімелер"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("5-6 жастағы балаларды адамгершілікке тәрбиелеу бойынша педагогтерге арналған әңгімелер жинағы".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Г.Біртаева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 обучения</w:t>
            </w:r>
          </w:p>
          <w:bookmarkEnd w:id="167"/>
          <w:bookmarkStart w:name="z30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Первая младшая группа по программе "Алғашқы қадам" (2+)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миром, экология. Основы экологии.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Жумабекова,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Бельгибаева,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Шамилова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Жумабекова,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Бельгибаева,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Шамилова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Ким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Ким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Савенкова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материал. Ознакомление с окружающим миром, развитие логического мышления 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материал. Развитие речи. 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ручки.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Альбом по лепке и аппликации. 2-3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Волшебный конструктор.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сенсорике и конструированию. 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пальчики.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по рисованию для детей первой младшей группы. 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Методические рекомендации по применению музыкальных произведений в ОУД первой младшей группы.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 произведений художественной литературы для детей первой младшей группы дошкольной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рекомендации по осуществлению учебно-воспитательного процесса в первой младшей группе дошкольной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 по рисованию. 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Учебно-методическое пособие. Развивающий и игровой материал для детей первой младшей группы дошкольной организации.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Вторая младшая группа по программе "Зерек бала" (3+)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Методическое пособие для младшей группы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Татаурова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Шаденова 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основы экологии. Раздаточный материал.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основы экологии. Демонстрационный материал (в электронном виде)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Жүргенбаева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Демонстрациялық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Жүргенбаева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Қима материалдар мектепке дейінгі жастағы балаларға арналған (3-5 жас)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Жургенбаева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 по программе "Зерек бала". 2 младшая группа. Учебное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Технологические карты для учителей 2 младшей, средней, старшей групп.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учителей дошкольных организаций с казахским языком воспитания и обучения.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для детей II младшей группы с казахским языком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Начинаем говорить.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для детей средней группы с казахским языком воспитания и обучения. Изучаем русский язык.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Садық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по русскому языку для детей старшей группы с казахским языком воспитания и обучения. Говорим на русском языке.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Доманова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 Прмагамбетова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 Прмагамбетова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Хрестоматия по программе воспитания и обучения детей младшего дошкольного возраста "Зерек бала"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 к программе "Зерек бала", область Коммуникация, раздел "Развитие речи"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Социум. Методическое пособие. 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Нуралина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экологии. Методическое пособие. 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 (каз,рус).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 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пособие. 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Методическое пособие. 3-4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Нотная 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группа по программе "Зерек бала" (4+)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3-10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 (карты Проппа). По программе "Зерек Бала". 2-я младшая группа, средняя группа. 3-5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Каирденов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азбуки. Тетрадь-приложение к книге "В мире волшебных букв и слов"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Саулебаева,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Абаева-Бегалиева,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Кирилинская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4-5 лет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 для средней группы.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Татаурова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хрестоматия. Часть1, Часть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Кумарова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 по программе "Зерек бала". Средняя группа Учебное пособие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Методические рекомендации по работе с детьми от 3 до 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Новогренко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речи: Методическое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Дрыгина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Шаризанова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Социум. 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Нуралина А.,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Играя, познаем русский язык. Рабочая тетрадьдля детей.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лет.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Рабочая тетрадь №1, 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планирование к методическому руководству "Обучаемся, играя" интегрированного курса обучения детей 4-5 лет по программе "Зерек бала"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"Обучаемся, играя" интегрированного курса обучения детей 4-5 лет по программе "Зерек бала"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к методическому руководству "Обучаемся, играя" интегрированного курса обучения детей 4-5 лет по программе "Зерек бала"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 к методическому руководству "Обучаемся, играя" интегрированного курса обучения детей 4-5 лет по программе "Зерек бала"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Веселый колокольчики его друзья.Рабочая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уроки.Рабочая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Увлекательная математика.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Занимательные уроки.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Радзиевская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миром, основы экологии.Дидактические материалы. 4-5 лет(каз,рус)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пособие.4-5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Нотная хрестоматия.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Методическое пособие.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"Маленькие гении". Занимательная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"Маленькие гении". Занимательная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"Маленькие гении". Занимательная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 "Маленькие гении". Занимательная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экологии. Методическое пособие.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экологии.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лет    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материалы(каз,рус).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"Біз мектепке барамыз" 5+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Музыкально-дидактические игры. Дидактические материалы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 Методическое пособие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 Рабочая тетрадь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Дидактические материалы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Социум.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Социум.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алгоритмического мышления детей старшего дошкольного возраста.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Сайтенова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Методическое пособие для старшей группы. 5-6 лет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Татаурова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Валеология. Методическое пособие для старшей группы.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Татаурова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Шаденова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элементарных математических представлений. Рабочая тетрадь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Рабочая тетрадь №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Рабочая тетрадь №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 и ручной труд.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 Часть 1, Часть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Рабочая тетрадь №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Нусипалиева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Кулпеисова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Байдекенова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Казанцева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Азбука-тетрадь.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Макей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дорожного движения.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Азбука-тетрадь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Раздаточный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Бейсебекова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Предшкольная подготовка</w:t>
            </w:r>
          </w:p>
          <w:bookmarkEnd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“Кішкентай Тілмаш” (үштұғырлы тілді дамыту).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Ж., Құсмамбетова Б., Жолдыбаева Н., Биртаева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 Түгелбаева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“Біз күлімдеп ән шырқаймыз”. Үш тілдегі әндер жинағының ноталары, CD-диск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Ж., Жолдыбаева Н., Аитова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Биртаева Г., Түгелбаева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Математические прописи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Тетрадь цыпленка, 2 – 3 года</w:t>
            </w:r>
          </w:p>
          <w:bookmarkEnd w:id="1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 маленький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Круг, квадрат и треугольник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Красный, синий и зелҰный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мире звуков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уроки со словами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слово, там и рассказ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вокруг меня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и моя семья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Разноцветная природа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Умные картинки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Найди и назови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точки и палочки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2-3 года. Методические рекомендации по обучению детей третьего года жизни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Тетрадь цыпленка, 3 – 4 года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 маленький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 много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и слева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мире звуков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уроки со словами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слово, там и рассказ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вокруг меня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и моя семья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Разноцветная природа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Умные картинки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Найди и назови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точки и палочки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цыпленка. 3-4 года. Методические рекомендации по обучению детей четвертого года жизни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&amp; 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5-6 жас</w:t>
            </w:r>
          </w:p>
          <w:bookmarkEnd w:id="1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"Сиқырлы қалам"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 әдістемелік жинақ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Туткышева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"Новые Решения", ЖШС "Білім қоры"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3-4 года</w:t>
            </w:r>
          </w:p>
          <w:bookmarkEnd w:id="1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Starter.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4-5 лет</w:t>
            </w:r>
          </w:p>
          <w:bookmarkEnd w:id="1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5-7 лет</w:t>
            </w:r>
          </w:p>
          <w:bookmarkEnd w:id="1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Ricky The Robot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N.Simmons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Дошкола, средняя группа</w:t>
            </w:r>
          </w:p>
          <w:bookmarkEnd w:id="1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Minds Starter. Student’s Book +CD,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Book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Classware. Classware and Interactive DVD-ROM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CD’s Starter,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 Starter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Susanna Reed,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Lucy Frino,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 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Дошкола, старшая группа</w:t>
            </w:r>
          </w:p>
          <w:bookmarkEnd w:id="1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Minds 1. Student’s Book +CD,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Book +CD,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Classware.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CD’s,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Flashcards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Susanna Reed,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Melanie Williams, 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Gunter Gerngross, 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Gunter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 к методическому руководству "Обучаемся, играя" интегрированного курса обучения детей 5-6 лет по программе "Біз мектепке барамыз"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Кухтенко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Методическое пособие.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Нурманова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Губайдуллина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пособие.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экологии. Методическое пособие.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пособие.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Думшебаева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Кулманбетова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"Обучаемся, играя" интегрированного курса обучения детей 5-6 лет по программе "Біз мектепке барамыз", раздел Планирование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Кухтенко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Аристова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Ларюшина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"Обучаемся, играя" интегрированного курса обучения детей 5-6 лет по программе "Біз мектепке барамыз"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Тихонова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Кухтенко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Аристова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Ларюшина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к методическому руководству "Обучаемся, играя" интегрированного курса обучения детей 5-6 лет по программе "Біз мектепке барамыз"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ТереховаЕ.,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ТихоноваВ., Аристова Н., Ларюшина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"Играя, учим русский язык" для педагогов по программам воспитания и обучения детей дошкольного возраста "Зерек бала", "Біз мектепке барамыз" и "Программе предшкольной подготовки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 в детском саду"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Жамансарина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Кусмамбетов Б., Жолдыбаева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Биртаева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Играем и говорим на русском языке. Рабочая тетрадь для детей 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Играем и говорим на русском языке. Рабочая тетрадьдля детей6-7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әдебиет</w:t>
            </w:r>
          </w:p>
          <w:bookmarkEnd w:id="1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алғашқы әліппем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Қ.Мырза Әли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Қуырмаш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Санап үйренеміз-Учимся считать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Мырза Әли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Балдырғандарға арналған хрестоматия / хрестоматия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Сәрсембаева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мүмкіндіктері шектеулі балаларға арналған балабақшада қазақ тілін оқытып үйрету сабақтарының үлгілері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Нұрбекова,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Құдайберген,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Оралбаева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Ойна. Ойлан. Боя. 3 жастағы балаларға арналған жұмыс дәптері. Поиграй. Подумай. Раскрась. Рабочая тетрадь. (рус., каз.)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Ойна. Ойлан. Боя. 4 жастағы балаларға арналған жұмыс дәптері. Поиграй. Подумай. Раскрась. Рабочая тетрадь. (рус., каз.)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Ойна. Ойлан. Боя. 5 жастағы балаларға арналған жұмыс дәптері. Поиграй. Подумай. Раскрась. Рабочая тетрадь (рус., каз.)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Ойна. Ойлан. Боя. 6 жастағы балаларға арналған жұмыс дәптері. Поиграй. Подумай. Раскрась. Рабочая тетрадь(рус., каз.)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С.Касымова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алғашқы палитрам. Моя первая палитра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М.Воротникова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Логопедтің баламен жеке жұмыс дәптері. 2-сәбилер тобы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Қожахметова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Логопедтің баламен жеке жұмыс дәптері. Ортаңғы тобы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Қожахметова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Логопедтің баламен жеке жұмыс дәптері. Ересектер тобы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Қожахметова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дене шынықтыру.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Құланова,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Маршыбаева,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Алимбетова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айтуға үйретудің әдістері мен тәсілдері (жеке даралап оқыту). Әдістемелік құрал.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Аитова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НұрБолашақ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ұйымды басқару жүйесі.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Култаева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НұрБолашақ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 іс-әрекетіндегі жоба әдісін қолдану.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Жолдыбаева,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Биртаева,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Копанова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НұрБолашақ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 әдістемелік жұмысты ұйымдастыру.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Кененбаева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НұрБолашақ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жас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Кененбаева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Музыка+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Дүкенбай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тілдің патшалығы. The kinglom of languages. Королевство трех языков. Оқу-әдістемелік кешенге әдістемелік нұсқаулар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Тенебаева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Слепнева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Жабыкбаева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Сатмухамбетова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 технологиясы. Текшелер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Ноғайбекова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 технологиясына әдістемелік нұсқаулық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Ноғайбекова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Байзакова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Оқып үйренеміз. Қазақ, орыс тілінде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Ноғайбекова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Ақылды қалам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Ноғайбекова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Әуенді кесте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Дополнительная литература</w:t>
            </w:r>
          </w:p>
          <w:bookmarkEnd w:id="1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Изучаем казахский язык. Азбука-тетрадь для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Ильяшева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Изучаем казахский язык.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Шалаханова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Қазақ тілінде сөйлей бастаймыз. Тәрбие мен оқытуы орыс тілінде жүргізілетін екінші кіші топ балаларына арналған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второй младшей группы с русским языком воспитания 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Қазақ тілін үйренеміз. Тәрбие мен оқытуы орыс тілінде жүргізілетін ортаңғы топ балаларына арналған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для детей средней группы с русским языком воспитания 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Қазақ тілінде сөйлейміз. Тәрбие мен оқытуы орыс тілінде жүргізілетін ересектер топ балаларына арналған жұмыс дәптері. Рабочая тетрадь для детей старшей группы с русским языком воспитанияи обучения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 жасына дейінгі балаларды қазақ тілінде оқыту ерекшеліктері. Әдістемелік нұсқаулығы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Мектепке дейінгі мекемелердің тәрбие мен оқытуы орыс тілінде жүргізілетін екінші кіші, ортаңғы және ересектер топтары оқытушыларына арналған ұйымдастырылған оқу іс-әрекетінің технологиялық карталары мен әдістемелік нұсқаулық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Омар,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Садық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Изучаем английский язык. Азбука-тетрадь для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Изучаем английский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Шарипбаева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Alphabet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Bobrovskaya L.S.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Alphabet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Bobrovskaya L.S.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Verbs.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Bobrovskaya L.S.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Verbs.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Bobrovskaya L.S.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к учебному комплексу "Үш тілдің патшалығы. The kinglom of languages. Королевство трех языков"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уровня компетентностного развития детей дошкольного возраста с помощью системы индикаторов. 2-3, 3-4, 4-5, 5-6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Сатмухамбетова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Хрестоматия. Старшая группа (5-6 лет)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Составители: Филиппова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Тюшина Г.Р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сценариев спортивных праздников. 4-5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Лескевич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Уточки и курочки. Үйректер мен тауықтар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Филиппова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Риал-гольф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тілдің патшалығы" кітап 1,2,3,4,5 Королевство трех яз. Книга 1,2,3,4,5 +приложения и плакаты) (каз/англ/рус.яз)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 Саулебаева А.,Абаева-Бегалиева М., Казакова З., Гумирова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"Королевство 3-х языков" Рабочая тетрадь – приложение №1,№2,№3,№4,№5 (Каз/Англ/Рус.яз);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 Саулебаева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Абаева-Бегалиева М., Казакова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Гумирова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Книжки- малышки: Мамандық. Профессия. Отбасы. Семья. Түс. Цвет. Денсаулық. Здоровье. Мінез. Характер. Мектеп. Школа. Үй. Дом. Апта. Неделя. Айлар. Месяцы. Уақыт. Время. Ауа райы. Погода. Жиһаз. Мебель. Ыдыс-аяқ. Посуда. Тамақ. Еда. Бақша. Огород. Жабайы аң-құстар. Дикие животные. Жабайы құстар. Дикие птицы. Су қоймалары. Водоемы. Үй жануарлары. Домашние животные. Табиғат. Природа. Балық. Рыбы. Ағаш. Дерево. Дән. Зерно. Қыздар-гүлдер. Девочки-цветы. Әшекей. Украшения. Гүлдер. Цветы.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Иргекулова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Мультипликационный фильм по изучению Казахского алфавита "Әліпби";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Сәтімбекова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Саулебаева., М.Абаева-Бегалиева,Э. Кадырова., Л. Кирилинская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мире волшебных букв и слов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Саулебаева., М.Абаева-Бегалиева,Э. Кадырова., Л. Кирилинская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Волшебное спасение ледяного мира Арманитов. (каз/рус.яз)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Бұлт сырты әлеміндегі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бастан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кешулер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"Волшебное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путешествие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заоблачный мир"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разных возрастов. (каз/рус.яз)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Т.Аладьина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Дайындауыш немесе қазақ тілінен 55 сабақ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(каз/рус)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Саймасаева г., Нурмухаметова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"Я познаю мир"</w:t>
            </w:r>
          </w:p>
          <w:bookmarkEnd w:id="1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пішіні. Форма предметов. The shape of things. Дидактикалық карточкалар /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Г.Мурзагалиева 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Заттардың пішіні. Форма предметов. The shape of things. Тілетін дидактикалық карточкалар / Разрезные дидактические карточки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Түс. Цвет. Colour. Тілетін дидактикалық карточкалар / Разрезные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Түс. Цвет. Colour. Дидактикалық карточкалар /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 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неден жасалған? Что из чего сделано? Whatismadefrom? Тілетін дидактикалық карточкалар / Разрезные дидактические карточки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Мурзагалиева/ английский язык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неден жасалған? Что из чего сделано? What is made from? Дидактикалық карточкалар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Мурзагалиева/ английский язык М. 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Кеңістікке бағдарлай білу. Ориентирование в пространстве. Spaceorientation. Тілетін дидактикалық карточкалар / Разрезные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 / английский язык Жакиянова М.)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Кеңістікке бағдарлай білу. Ориентирование в пространстве. Spaceorientation.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карточкалар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Г./ английский язык Жакиянова М.)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Уақытты бағдарлай білу. Ориентирование во времени.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Time orientation.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карточкалар /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 / английский язык Жакиянова М.)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Уақытты бағдарлай білу. Ориентирование во времени. Time orientation. Тілетін дидактикалық карточкалар / Разрезные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 / английский язык Жакиянова М.)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Қарама-қайшылық. Противоположности Oppositions. Дидактикалық карточкалар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дидактические карточки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(каз., рус., англ.)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 тіліне аударған Мурзагалиева Г./ английский язык М. 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Қарама-қайшылық. Противоположности. Oppositions. Тілетін дидактикалық карточкалар / Разрезные дидактические карточки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Трофимова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 тіліне аударған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Мурзагалиева, / английский язык М. Жакиянова)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Логиканы дамытамыз (3-5 жасқа дейінгі балаларға арналған)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"Боямақ"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 дискісі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Дидактикалық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Болманов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Айсұлтан trade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обучение и воспитание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уйгурский язык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Аддий математикилик чүшәнчиләрни келиплаштуруш. Демонстрациялик-таркитиш материаллири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Аддий математикилик чүшәнчиләрни келиплаштуруш. Математикилик йезиклар "Бармаклиримизни рәкәм йезишқа тәйярлаймиз"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Аддий математикилик чүшәнчиләрни келиплаштуруш.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Аддий математикилик чүшәнчиләрни келиплаштуруш.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Аддий математикилик чүшәнчиләрни келиплаштуруш. Методикилик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 вә йезиш. № 1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 вә йезиш. № 2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 вә йезиш. Методикилик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Нутук өстүрүш.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А., Анартаева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Нутук өстүрүш. Методикилик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А., Анартаева К.,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Балилар бәдиий әдәбияти билән тонуштуруш.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А.С.,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Балилар бәдиий әдәбияти билән тонуштуруш. Методикилик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А., Байтулеева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Қоршиған дуния билән тонуштуруш. Экология асаслири. № 1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 Киялбекова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Қоршиған дуния билән тонуштуруш. Экология асаслири. № 2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 Киялбекова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Қоршиған дуния билән тонуштуруш. Экология асаслири. Дидактикилик материаллар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 Киялбекова Г.,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Қоршиған дуния билән тонуштуруш. Экология асаслири. Методикилик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Манкеш А., Киялбекова Г.,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 асаслири.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М., Сейлгазинова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Валеология асаслири. Методикилик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М., Сейлгазинова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С., Толендиева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Музыка.Нота хрестоматияси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Қураштурғучи, Батибаева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Методикилик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С., Қоңыратбай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әмгиги.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Қураштуруш. Елипбә-дәптәр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Қураштуруш вә қол әмгиги. Дидактикилик материаллар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Қураштуруш вә қол әмгиги. Методикилик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сәнъәт. Һәйкәлтараш. Елипбә-альбом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сәнъәт. Аппликация. Елипбә-альбом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2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сәнъәт. Сүрәт селиш № 1 елипбә-альбом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2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сәнъәт. Сүрәт селиш № 2 елипбә-альбом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Королькова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2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Тәсвирий сәнъәт. Методикилиқ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 Н., Оналбаева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2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Тәнтәрбийә. Методикилиқ қолланма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Батибаева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515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міндетін атқарушының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2013 жылғы 27 қыркүйектегі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400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5-қосымша</w:t>
                  </w:r>
                </w:p>
              </w:tc>
            </w:tr>
          </w:tbl>
          <w:p/>
        </w:tc>
      </w:tr>
    </w:tbl>
    <w:bookmarkStart w:name="z343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Арнайы (түзету) мектептерде пайдалануға рұқсат</w:t>
      </w:r>
      <w:r>
        <w:br/>
      </w:r>
      <w:r>
        <w:rPr>
          <w:rFonts w:ascii="Times New Roman"/>
          <w:b/>
          <w:i w:val="false"/>
          <w:color w:val="000000"/>
        </w:rPr>
        <w:t>етілген оқу әдебиеттерінің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тілде оқыту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75"/>
        <w:gridCol w:w="1341"/>
        <w:gridCol w:w="1690"/>
        <w:gridCol w:w="283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  <w:bookmarkEnd w:id="2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А.Ибраимова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Дауыссыз К, Х, дыбыстарын дұрыс айтуға үйрету. Оқу-әдістемелік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оқу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А.Ибраимова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Г.Есенжолова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 сынып</w:t>
            </w:r>
          </w:p>
          <w:bookmarkEnd w:id="2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Зерде даму бұзылыстары бар балаларға арналған арнайы мектептің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2-сыныбына арналған оқу-әдістемелік кешен.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Өмірбекова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Зерде даму бұзылыстары бар балаларға арналған арнайы мектептің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2-сыныбына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Бекмухамбетова,А. Биисова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2-сыныбына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 сынып</w:t>
            </w:r>
          </w:p>
          <w:bookmarkEnd w:id="2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Арнайы білім беру ұйымдарына арналған оқу құралы.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6- сынып</w:t>
            </w:r>
          </w:p>
          <w:bookmarkEnd w:id="2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беру мекемелеріне арналған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Зерде даму бұзылыстары бар балаларға арналған арнайы мектептің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9-сыныбына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 кезең) арналған 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К.Бекмухамбетова, А. 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7- сынып</w:t>
            </w:r>
          </w:p>
          <w:bookmarkEnd w:id="2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әдебиеті" арнайы білім беру мекемелеріне арналғанхрестоматия.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8- сынып</w:t>
            </w:r>
          </w:p>
          <w:bookmarkEnd w:id="2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"Диалогтық сөйлеу тілін дамыту" логопедтнр мен тәрбиешілерге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Г.Есенжолова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9- сынып</w:t>
            </w:r>
          </w:p>
          <w:bookmarkEnd w:id="2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мектепке арналған. Мұғалімге арналған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10-сынып</w:t>
            </w:r>
          </w:p>
          <w:bookmarkEnd w:id="2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бұзылыстары бар балаларға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арнайы мектептің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10-сыныбына арналған оқу-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кешен. Оқулық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бұзылыстары бар балаларға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арнайы мектептің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10-сыныбына арналған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бұзылыстары бар балаларға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арнайы мектептің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10-сыныбына арналған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Биисова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Оқулық. Зерде даму бұзылыстары бар балаларға арналған арнайы мектептің дайындық кезеңіне арналған оқу-әдістемелік кешен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Білім берудің бірінші кезеңі (дайындық кезеңі).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Әдістемелік құрал. Білім берудің бірінші кезеңі (дайындық кезеңі)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Елисеева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 бөлім. Оқу-әдістемелік кешен. "Қағазбен және қатырма қағазбен жұмыс": Мұғалімге арналған бағдарламалық-әдістемелік кұрал. 2-бөлім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Жагипарова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2-бөлім. "Моншақпен және шытыра моншақпен жұмыс": Оқу-әдістемелік кешен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Қойшибаева,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Жагипарова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Бұйымдардың технологиялық картасы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Қойшибаева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Қойшибаева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 бөлім. Оқу-әдістемелік кешен. "Қалдық материалдармен жұмыс": Мұғалімге арналған бағдарламалық-әдістемелік кұрал. 2-бөлім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Қалдық материалдармен жұмыс. Бұйымдарды жасаудың технологиялық картасы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Гелеверя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 бөлім. Оқу-әдістемелік кешен. Сазбен және тұзды қамырмен жұмыс. Мұғалімге арналған бағдарламалық-әдістемелік кұрал. 2-бөлім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Ахметзянова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 №1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дәптері№2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Сазбен және тұзды қамырмен жұмыс.Бұйымдарды жасаудың технологиялық картасы.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Сазбен жұмыс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Петрова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Бұйымдардың технологиялық картасы.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Ахметзянова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Тұзды қамырмен жұмыс. Жұмыс дәптер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Қолөнер кәсібі. Зерде даму бұзылыстары бар балаларға арналған арнайы мектеп. 2- бөлім. Оқу-әдістемелік кешен. Ағашпен жұмыс. Мұғалімге арналған бағдарламалық-әдістемелік кұрал. 2-бөлім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жасаудың технологиялық картасы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К.Гелеверя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Гелеверя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Бұйымдардың технологиялық картасы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материалдармен жұмыс.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Тоқыма материалдармен жұмыс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Жағипарова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Изонить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Құрақ құрау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Матадан жасалатын Жапсырмақұрақ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Бұйымдарды жасаудың технологиялық картасы Жұмсақ ойыншық бөлімі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 бөлім). Әдістемелік кұрал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Бұйымдардың технологиялық картасы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Юдина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Русский язык обучения</w:t>
            </w:r>
          </w:p>
          <w:bookmarkEnd w:id="2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  <w:bookmarkEnd w:id="2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Учебное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Бурляева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Микрюкова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Невольникова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Свирида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для педагога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Бурляева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Микрюкова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Невольникова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Свирида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  <w:bookmarkEnd w:id="2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 для 5 класса специальных (коррекционных) школ и классов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для специальных школ для детей с нарушениями интеллекта с русским языком обучения.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для специальных школ для детей с нарушениями интеллекта с русским языком обучения. Методическое указания для учителя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Методическое пособие по предмету "Ремесло" в специальной школе для детей с нарушением интеллекта (2 отделение)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Ремесло.Учебно-методический комплекс: Для учителя трудового обучения специальной школы для детей с нарушениями интеллекта.2 отделение. Работа с бумагой и картоном. Программно-методическоепособие. 2 отделение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бумагой и картоном Технологические карты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бумагой и картоном.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бусами и бисером.Рабочая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 Работа с бросовым материалом. Программно -методическое пособие.Для учителя трудового обучения специальной школы для детей с нарушениями интеллекта. 2 отделение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ГелеверяК.,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бросовым материалом. Технологические карты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Гелеверя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Ремесло.Работа с бросовым материалом.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Гелеверя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Учебно-методический комплекс. Для учителя трудового обучения специальной школы для детей с нарушениями интеллекта. 2 отделение. Работа с древесиной. Программно- 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отделение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ГелеверяК.,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древесиной.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Гелеверя 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древесиной.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Гелеверя К.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Ремесло.Учебно-методический комплекс. Для учителя трудового обучения специальной школы для детей с нарушениями интеллекта. 2 отделение. Работа с текстильным материалом. Программно-методическое пособие. 2 отделение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Ремесло.Работа с текстильным материалом. Лоскутное шитье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Петрова 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текстильным материалом. Раздел Изонить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Петрова 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стекстильным материалом. Технологические карты изделий.Мягкая игрушка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Ремесло. Работа с текстильным материалом. Технологические карты изделий. Глава Текстильная Аппликация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Ремесло.Учебно-методический комплекс. Для учителя трудового обучения специальной школы для детей с нарушениями интеллекта. 2 отделение. Работа с глиной, соленым тестом. Программно- методическое пособие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Жагипарова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Ахметзянова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Комплекс. Математика для специальных школ для детей с нарушениями интеллекта с русским языком обучения. Подготовительный этап. 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природными материалами. Рабочая тетрадь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Самратова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глиной.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изделий к разделу "Работа с Глиной"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глиной.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глиной.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соленым тестом. Технологические карты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Юдина В., Ахметзянова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соленым тестом.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Юдина В.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  <w:bookmarkEnd w:id="2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литература.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 для всех типов специальных (коррекционных) школ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  <w:bookmarkEnd w:id="2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 для всех типов специальных (коррекционных) школ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  <w:bookmarkEnd w:id="2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 для всех типов специальных (коррекционных) школ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әдебиеттер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5308"/>
        <w:gridCol w:w="1748"/>
        <w:gridCol w:w="3183"/>
        <w:gridCol w:w="532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 Ш дыбыстарын дұрыс айтуға үйрету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Өмірбекова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"Сөйлеу тілін қалыптастыруға дайындық" кешені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- дидактикалық материал.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обучение грамоте детей с умеренной и тяжелой умственной отсталостью.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Баряева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Логинова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"Арнайы білім беру (түзету) мектептерінде тәрбие жұмысын ұйымдастыру" кешені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Тәрбиешіге арналған журнал.Тәрбие жұмысын ұйымдастыруға арналған әдістемелік құрал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Журналға арналған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Комплекс: "Организация воспитательного процесса в специальной(коррекционной) школе-интернате"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воспитателя.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воспитательной работе.Методические указания к ведению рабочей тетради воспитателя специальной коррекционной организации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класс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 по системе Брайля и с укрупнҰнным шрифтом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072"/>
        <w:gridCol w:w="2974"/>
        <w:gridCol w:w="4314"/>
        <w:gridCol w:w="222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Уайсова,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Т.Әбдікәрім,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Р.Базарбекова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Жаманқұлова,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Құрманбай, Ш.Таубаева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Кабдолова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Ш.Құрманалина,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Б.Қосанов,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Ж.Қайынбаев,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К.Ерешева,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Маркина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Жүнісқызы,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Жапанбаева,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Нұғыманов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Әбдігапбарова,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Райымбергенов,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У.Байбусынова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Қалназаров,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5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класс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 по системе Брайля и с укрупнҰнным шрифтом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931"/>
        <w:gridCol w:w="3611"/>
        <w:gridCol w:w="4018"/>
        <w:gridCol w:w="2070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 Кульгельдинова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Саржанова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Фрумкина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Косанов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Кайынбаев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К., 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Ледовских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Кудышева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Калназаров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6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класс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учебникипо системе Брайля и с укрупнҰнным шрифтом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2124"/>
        <w:gridCol w:w="2124"/>
        <w:gridCol w:w="4422"/>
        <w:gridCol w:w="2892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Дайыр,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Айтқалиев,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Беркімбаева,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Құрманбай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Д.Ұқбаев,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Әбілдаева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Алдамұратова,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Параскун,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Әбдіманапов,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Прищепина,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Фокина,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Әбілгазиев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тарихынан әңгімелер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Артықбаев,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Сейтақов,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Қажығалиева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Байбусынова,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Ақбердиева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қыз балалар үшін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Калашникова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ұл балалар үшін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 класс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 по системе Брайля и с укрупнҰнным шрифтом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847"/>
        <w:gridCol w:w="3454"/>
        <w:gridCol w:w="3844"/>
        <w:gridCol w:w="2514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Досмамбетова,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Смагулова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 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Ставицкая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Ходова С.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Укбаев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Алдамуратова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Прищепина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Рассказы по истории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Артыкбаев Ж., СабданбековаА.,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Кажыгалиева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Кишкентаева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Байжасарова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Акбердиева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для девочек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 Н., Калашникова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для мальчиков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9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 класс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 по системе Брайля и с укрупнҰнным шрифтом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514"/>
        <w:gridCol w:w="1193"/>
        <w:gridCol w:w="2484"/>
        <w:gridCol w:w="3695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С.Исаев,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Ж.Дәулетбекова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Ісләмжанұлы,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Баттал,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Ісләмжанұлы,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Баттал,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Әбілдаева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Байшоланов,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Вьюшкова,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Әбенов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география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Бірмағамбетов,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Мамырова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Әметов,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Қожантаева,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Қазақстан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Төлеубаев,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Сәрсекеев,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Іргебаев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Ежелгі дуние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Төлебаев,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Құсайынова,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Дәкенов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Әрінова,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Айдарова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А.Райымбергенов,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С.Райымбергенова,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У.Байбусынова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Оқулық (қыз балаларға арналған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Оралбекова,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Тастанбек,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Тойлыбаева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Оқулық + СD (ұл балаларға арналған нұсқа)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В.Чукалин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1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 класс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 по системе Брайля и с укрупнҰнным шрифтом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281"/>
        <w:gridCol w:w="3428"/>
        <w:gridCol w:w="319"/>
        <w:gridCol w:w="2220"/>
        <w:gridCol w:w="555"/>
        <w:gridCol w:w="1380"/>
        <w:gridCol w:w="691"/>
        <w:gridCol w:w="48"/>
        <w:gridCol w:w="3033"/>
      </w:tblGrid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Боранбай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Берекенова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словесность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Туниянц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Аяпова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Параскун 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Бирмагамбетов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Алимкулова Р., Кожантаева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Аметов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Қайым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древнего мира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Тулебаев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Кусаинова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Дакенов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Казахстана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Толеубаев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Сарсекеев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Иргебаев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Калачева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Джадрина М., Байжасарова Г., Кишкентаева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Райымбергенова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Байбусынова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Айдарова З.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Технология. Учебник (вариант для девочек)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Оралбекова А., Тастанбек Д., Тойлыбаева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Технология. Учебник+CD(вариант для мальчиков)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3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 класс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 по системе Брайля и с укрупнҰнным шрифтом</w:t>
      </w:r>
      <w:r>
        <w:br/>
      </w:r>
      <w:r>
        <w:rPr>
          <w:rFonts w:ascii="Times New Roman"/>
          <w:b/>
          <w:i w:val="false"/>
          <w:color w:val="000000"/>
        </w:rPr>
        <w:t>(қоғамдық-гуманитарлық бағыт)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909"/>
        <w:gridCol w:w="3155"/>
        <w:gridCol w:w="3974"/>
        <w:gridCol w:w="2599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Рай,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Есмағанбетова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Қабдолов,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Қирабаев,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Әдібаев,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Мәдібай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ХХ века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 Куздибаева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Ж.Тұтбаева,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және анализ бастамалары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Шойынбеков,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Н.Параскун,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Б.Бекетауов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дүние географиясы.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Увалиев,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Ахметов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Қайым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Байжасарова,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Тоқбергенова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Әлімжанова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Қойгелдиев,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Қасымбаев,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Далаева,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Садықов,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Қажығалиева,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Сағымбаев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4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 класс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 по системе Брайля и с укрупнҰнным шрифтом</w:t>
      </w:r>
      <w:r>
        <w:br/>
      </w:r>
      <w:r>
        <w:rPr>
          <w:rFonts w:ascii="Times New Roman"/>
          <w:b/>
          <w:i w:val="false"/>
          <w:color w:val="000000"/>
        </w:rPr>
        <w:t>(жаратылыстану-математикалық бағыт)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2566"/>
        <w:gridCol w:w="2956"/>
        <w:gridCol w:w="3723"/>
        <w:gridCol w:w="2434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Бердібай,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Нұрғали,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Ыбырайым,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Дәдебаев,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Мәдібай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Кожакеева Ш., Куздибаева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Аяпова,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Әбілдаева,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Тұтбаева,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Сәдуақасова,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Құрмамбаева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Абдиев,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Гусев,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Қайдасов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Қағазбаева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Е.Вьюшкова,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Н.Параскун,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Б.Әбенов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Дүние жүзіне аймақтық шолу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Бейсенова,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Достай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Қ.Қайым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Загайнова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Темірболатова,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Нұрахметов,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Әлімжанова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Тұрлыгұл,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Жолдасбаев,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Кожакеева,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Жусанбаева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Чүпеков,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Қожахметұлы,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Губайдуллина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Садирбеков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6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 класс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 по системе Брайля и с укрупнҰнным шрифтом</w:t>
      </w:r>
      <w:r>
        <w:br/>
      </w:r>
      <w:r>
        <w:rPr>
          <w:rFonts w:ascii="Times New Roman"/>
          <w:b/>
          <w:i w:val="false"/>
          <w:color w:val="000000"/>
        </w:rPr>
        <w:t>(общественно-гуманитарное направление)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783"/>
        <w:gridCol w:w="4968"/>
        <w:gridCol w:w="3048"/>
        <w:gridCol w:w="19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Т.Артыкова,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Г.Ермекбаева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Капасова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Поляк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 Чаплышкина Т., Сафронова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Абишева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Поляк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 Чаплышкина Т., Сафронова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 Тутбаева Ж.,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 Шойынбеков К., 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 Кагазбаева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Вьюшкова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современного мира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Увалиев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Байжасарова Г., Токбергенова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Койгелдиев Ж., Толеубаев Ә., Касымбаев Ж., ДалаеваТ.,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Садыков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Дуланбаева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8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 класс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учебникипо системе Брайля и с укрупнҰнным шрифтом</w:t>
      </w:r>
      <w:r>
        <w:br/>
      </w:r>
      <w:r>
        <w:rPr>
          <w:rFonts w:ascii="Times New Roman"/>
          <w:b/>
          <w:i w:val="false"/>
          <w:color w:val="000000"/>
        </w:rPr>
        <w:t>(естественно-математическое направление)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783"/>
        <w:gridCol w:w="4968"/>
        <w:gridCol w:w="3048"/>
        <w:gridCol w:w="199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Артыкова,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Ермекбаева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Капасова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Брулева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Бадиков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Л., Айманова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Уюкбаева М., Батырбекова Р., Имангожина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Абильдаева З., Тутбаева Ж., Садуакасова З., Курмамбаева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 Кагазбаева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Вьюшкова Е., Параскун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Региональный обзор мира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А., Каймулдинова К., АбилмажиноваС., Достай Ж.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Кайым 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Загайнова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Мансуров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 Т., Жолдасбаев С., Кожакеева Л., Жусанбаева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С., Тимченко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Дуланбаева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Садирбеков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 САТР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515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400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6-қосымша</w:t>
            </w:r>
          </w:p>
        </w:tc>
      </w:tr>
    </w:tbl>
    <w:bookmarkStart w:name="z370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пайдалануға рұқсат етілген шетел тілдерін</w:t>
      </w:r>
      <w:r>
        <w:br/>
      </w:r>
      <w:r>
        <w:rPr>
          <w:rFonts w:ascii="Times New Roman"/>
          <w:b/>
          <w:i w:val="false"/>
          <w:color w:val="000000"/>
        </w:rPr>
        <w:t>оқуға арналған оқу басылымдарының тізбесі</w:t>
      </w:r>
      <w:r>
        <w:br/>
      </w:r>
      <w:r>
        <w:rPr>
          <w:rFonts w:ascii="Times New Roman"/>
          <w:b/>
          <w:i w:val="false"/>
          <w:color w:val="000000"/>
        </w:rPr>
        <w:t>Ағылшын тілі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"/>
        <w:gridCol w:w="5089"/>
        <w:gridCol w:w="4536"/>
        <w:gridCol w:w="641"/>
        <w:gridCol w:w="1472"/>
        <w:gridCol w:w="5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(-ры)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образование</w:t>
            </w:r>
          </w:p>
          <w:bookmarkEnd w:id="2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First English Adventure Starter Pupils Book, Class audio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MadyMusiol,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MagalyVillarroel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First English Adventure 1 Pupils Book, Activity Book, Teacher’s Book, Class audio CD, Songs CD, DVD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MadyMusiol,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MagalyVillarroel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First English Adventure 2 Pupils Book, Activity Book, Teacher’s Book, Songs CD, DVD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MadyMusiol,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MagalyVillarroel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My little Island 1 Activity Book+CD, Teacher’s Book, Class audio CD, Flashcards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LeoneDyson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little Island 2 Students Book, Activity Book+ CD, Teacher’s Book, Class audio CD, Flashcards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LeoneDyson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little Island 3 Students Book, Activity Book+ CD, Teacher’s Book,Class audio CD, Flashcards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LeoneDyson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Next move Starter Pupil`s Book, Work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A.Cant,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Charrington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 and Friends Starter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Pupils book, Teacher’s book, Class AudioCD, Flashcards, Story Posters, Photocopiable Extras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Claire Selby and Lesley McKnight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 and Friends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Pupils book, Teacher’s book, Class AudioCD, Flashcards, Story Posters, Photocopiable Extras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Claire Selby and Lesley McKnight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 and Friends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Pupils book, Teacher’s book, Class AudioCD, Flashcards, Story Posters, Photocopiable Extras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Claire Selby and Lesley McKnight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Yazoo Starter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CD. Рабочая тетрадь+ CD. Методическое пособие для учителя.ClassCD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Danae Kozanoglou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Young Children’s Picture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Carolyn Graham, Karen Jamieson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Children’s Picture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Carolyn Graham, Karen Jamieson,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Aleda Krause,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Keiko Abe-Ford,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Greg Cossu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  <w:bookmarkEnd w:id="2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Fly High 1. –Primary school pack for Kazakhstan.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RideHigh 1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Кадырханова Г., Шокобаева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Book Publisher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  <w:bookmarkEnd w:id="2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Fly High 2. –Primary school pack for Kazakhstan.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Brilliant 2 forKZ. Учебник, адаптированная версия. Рабочая тетрадь, адаптированная версия. Книга для учителя. адаптированная версия. Аудиодиск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Perret, Ch.Covill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Colours 2 for KZ. Учебник, адаптированная версия. Рабочая тетрадь. Аудиодиск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Hicks,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Littlejohn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FUN for Starters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Anne Robinson, Karen Saxby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Storyfun for Starters Student’s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book+CD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Saxby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A.Thomas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RideHigh 2 Учебник,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Кадырханова Г., Шокобаева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Book Publisher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1-4 классы</w:t>
            </w:r>
          </w:p>
          <w:bookmarkEnd w:id="2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Teaching Young Learners To Think ELT-Activities for young learners aged 6-12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Marion Williams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Grammar Time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S.Jervis,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A.Thomas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Young Learners Practice Tests Starters Student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Sandra Fox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Young Learners Practice Tests Movers Student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Sandra Fox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Young Learners Practice Tests Flyers Student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Bryan Stephens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Learning Stars Level 2 Pupil`s Book, Activity Book, Teacher`s Book, Maths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Jeanne Perrett,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Culture View Level 1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Jeanne Perrett,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Jill Leighton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Grammar Goals Level 1 Pupil`s Book,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Nicole Taylor,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Watts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Goals Level 2 Pupil`s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Nicole Taylor,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Watts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Goals Level 3 Pupil`s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Judie Tice,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Dave Tucker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4 Class book+CD, Work book with online practice, Class Audio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Simmons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Next move 1 Pupil`s Book, Work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A.Cant,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Charrington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Yazoo Level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CD, Рабочая тетрадь + CD, Методическое пособие для учителя, ClassCD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Covill, Jeanne Perrett with Tessa Lochowski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Yazoo Level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Рабочая тетрадь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учителя. Class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Covill, 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Fly High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Primary School pack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Лариса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Fly High 4 Primary School pack for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Лариса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класс</w:t>
            </w:r>
          </w:p>
          <w:bookmarkEnd w:id="2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 Book plus pin code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Perrett, translation by Mariya Batyrbekova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Activity Book and CD ROM (Pupil)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Teacher`s book plus pin code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DVD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Our Discovery Island 3 Flashcards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Discovery Island 3 Storycards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Lochowski, Jeanne Perrett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5-9 классы</w:t>
            </w:r>
          </w:p>
          <w:bookmarkEnd w:id="2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NewInspiration 3 Учебник. Рабочая тетрадь. Книга для учителя.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Garton-Sprenger,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Ph. Prowse,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Bailey,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Bowen,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McKee,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Gomm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in Mind 2 for Kazakhstan. Адаптированная версия книга для ученика. Рабочая тетрадь. Книга для учителя. Дидактический материал для учителя. Аудио CD. DVD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Puchta &amp;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 Gerngross,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Lewis-Jones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5 Учебник. Рабочая тетрадь. Книга для учителя. Аудиодиск. DVD-ROM. CD-ROM.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Hutchinson,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Edwards,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J.Gault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Grammar. Graded Practice.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Barraclough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Choices Intermediate. Учебник (в комплекте с книгой Language Choice). Рабочая тетрадь с аудио CD. Книга для учителя с мульти- ROMDVD. Аудиодиск для работы в классе.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Harris,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Pre-Intermediate Учебник с рабочей тетрадью в формате мульти- ROM. Рабочая тетрадь с аудио CD. Книга для учителя с DVD-ROM. Аудио CD для работы в классе.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.Hastings,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St. McKinlay,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Moran,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Foody,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White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1 Student`s book, Work book+CD, Teacher`s book+Multi Rom Resources, DVD, Class CDs, Interactive Whiteboard Resources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T.Hutchinson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 2 Student`s book, Work book+CD, Teacher`s book+Multi Rom Resources, DVD, Class CDs, Interactive Whiteboard Resources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T.Hutchinson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Hot Spot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Book, Activity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Colin Granger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World 6 Pupil`s Book, Work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Mary Bowen,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Hocking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Motivate! Level 2 Student`s Book, Work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E.Heyderman, F.Mauchline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Motivate! Level 4 Student`s Book, Work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P.Howarth,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P.Reilly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Student`s Book, Work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Salem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Practice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Канапина,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Анашева,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Борамбаева,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Базылжанова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Salem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Practice 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Канапина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Кондыбаева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Анашева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Борамбаева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Базылжанова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Beyond Level A2+ Student`s Book, Work Book,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R.Campbell, R.Metcalf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Beyond Level B1 Student`s Book, Work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R.Campbell, R.Metcalf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класс</w:t>
            </w:r>
          </w:p>
          <w:bookmarkEnd w:id="2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1 for Kazakhstan Student’s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Mariya Batyrbekova Mulrooney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Active Teach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1 Teacher’s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Student’s Book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Language Builder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Jonatan Bygrave, Judy Copage, Liz Kilbey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Starter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Test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Starter Motivator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класс</w:t>
            </w:r>
          </w:p>
          <w:bookmarkEnd w:id="2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2 for Kazakhstan Student’s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2 Active Teach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2 Teacher’s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Student’s Book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Kilbey, Translation by Mariya Batyrbekova Mulrooney, Symbat Berikova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Language Builder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Elementary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Test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Elementary Motivator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класс</w:t>
            </w:r>
          </w:p>
          <w:bookmarkEnd w:id="3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Student’s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Work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Active Teach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3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Teacher’s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Student’s Book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Language BuilderKazakhstan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Ingrid Freebairn, Jonatan Bygrave, Judy Copage, Liz Kilbey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3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3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Pre-Intermediate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3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Test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Motivator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класс</w:t>
            </w:r>
          </w:p>
          <w:bookmarkEnd w:id="3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3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4 for Kazakhstan Student’s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Wilman, translation by AsselAkisheva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Activity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3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Discover English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1-2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3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4 Teacher’s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 Wilman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3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Student’s Book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 Translations by Mariya Batyrbekova Mulrooney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3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Language Builder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3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Teacher`s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3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Upbeat Intermediate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3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Test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3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Intermediate Motivator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Jonatan Bygrave, Judy Copage, Liz Kilbey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</w:t>
            </w:r>
          </w:p>
          <w:bookmarkEnd w:id="3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3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Pre-Intermediate for Kazakhstan Students’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Translations by Mariya Batyrbekova Mulrooney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3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Pre-Intermediate Workbook &amp; Audio CD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3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Pre-Intermediate Teacher’s Book &amp; Multi-ROM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3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Pre-Intermediat Class CDs 1-6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</w:t>
            </w:r>
          </w:p>
          <w:bookmarkEnd w:id="3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3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Upper-Intermediate for Kazakhstan Students’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Translations by Mariya Batyrbekova Mulrooney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3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Choices Upper-Intermediate Workbook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3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Upper-Intermediate or Kazakhstan Teacher’s Book &amp; Multi-ROM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3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Upper-Intermediate Class CDs 1-6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3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Upper-IntermediatActive Teach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3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Upper Intermediate for Kazakhstan Students book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White, translation by Assel Akisheva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3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Upper Intermediate Workbook and CD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3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Teachers 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Pack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3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Class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3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Success Upper Intermediate Active Teach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Hastings, Stuart McKinlay, Peter Moran, Liz Foody, Lindsay White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классы</w:t>
            </w:r>
          </w:p>
          <w:bookmarkEnd w:id="3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3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Skillfull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Listening &amp; Speaking. 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Book, CD-ROM (2)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L.Baker &amp; St. Gershon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P.Sharma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3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Skillfull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Reading &amp; Writing.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D.Bohlke,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H. Hughes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3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Hot Spot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C.Granger,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K.Stannett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3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3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3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Straightforward Elementary.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L.Clandfield,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J.Scrivener,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M.Sayer,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A.Tennant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3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Reader: The USA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C.Degnan-Veness, Ch.Veness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3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Reader: England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R.Bladon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3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IELTS Introduction.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L.Hunt,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S.McCarter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3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IELTS Introduction.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L.Hunt,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S.McCarter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3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Get Ready for InternationalBusiness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A.Vaughan,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D.Zemach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3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AchiveLevel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Multi-ROM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S.Wheeldon,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C.Campbell,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A.P.De Mattos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3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AchiveLevel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Учебник, Multi-ROM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S.Wheeldon,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C.Campbell,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A.P.De Mattos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J.Styring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3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Essential Dictionary, CD-ROM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3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Dictionary of E. Idioms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3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Collocations Dictionary, CD-ROM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3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Dictionary of PhrasalVerbs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3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Student`s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3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Wordpower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3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Basic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3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Intermediate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3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Practice Grammar Advanced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3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Elementary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3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Pre-Intermediate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3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Intermediate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Living Grammar Upper-Intermediate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3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 Skills Basic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3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 Skills Intermediate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3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Word Skills Advanced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3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Contemporary TopicsIntroduction: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(High Beginner), Audio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J.Clement,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C.Lennox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3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Contemporary Topics 1. Academic Listening &amp;Note-Talking Skills (Intermediate),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H.Solorzano,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L.Frazier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3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Contemporary Topics 2. Academic Listening &amp; Note-Talking Skills (High Intermediate),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E.Kisslinger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3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Contemporary Topics 3. Academic Listening &amp; Note-Talking Skills (Advanced), Audio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D.Beglar,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N.Murray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3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1 for KZ Grade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with Audio CD/CD-ROM, DVD and Student's Portfolio Builder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Pack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Noel Goodey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3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Checkpoint Mathematics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Practice book 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Greg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Pearce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3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Checkpoint Mathematics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Coursebook, Practice book 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Greg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Byrd,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Pearce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3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Choices for 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 Intermediate Grade9Student's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with Audio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Students’ Book with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MyEnglishLab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Teacherөs Book with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Resources DVD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Multi-Rom Class CDs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Teach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Harris, Anna Sikorzynska, Amanda Harris,David Mower, Lindsay White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3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for KZ Pre Intermediate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Work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Support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1, 2, 3 and 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Stuart McKinlay,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Lindsay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Rod Fricker,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Moran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Grant Kempton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3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Success for KZ Intermediate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Work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Support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1, 2, 3 and 4.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Stuart McKinlay,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Hastings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Lindsay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Rod Fricker,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Moran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Grant Kempton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3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GRAMMAR with answers B1-B2 LEVEL 2 +CD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Fiona Davis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Wayne Rimmer, Series editor: Penny Ur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3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Physics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B.Milner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3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Chemistry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Jh.Mills, P.Evans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3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Core Biology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J.Martin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3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in Practice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Upper-intermediate (10 класс)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Roger Gower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3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6 (10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класс)Upper-intermediate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Driscoll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3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Grammar Lab. Advanced C1/C2 Student`s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D.Hall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3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Active GRAMMAR with answers C1-C2 LEVEL 3 +CD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Lloyd,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Day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editor: Penny Ur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3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Achieve 1 Student Book, Work Book, Skills Book, Teacher`s book, Class CDs, Interactive Whiteboard Resources, Teacher`s Resource Center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S.Wheeldon,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C.Campbell,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C.Thacker,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A.Pozo de Mattos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3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Business 2.0 Intermediate Student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John Allison with Paul Emmerson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Open Mind Elementary Student`s Book, Work Book,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M.Rogers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3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Communicate 1 B1 Student`s Book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Pickering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3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Communicate 2 B1 Student`s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Pickering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Дополнительная литература для внеклассного чтения</w:t>
            </w:r>
          </w:p>
          <w:bookmarkEnd w:id="3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Island for Sale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Collins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Crown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M.R.James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 of the Wild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London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Kazakh Folk Tales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Bondareva A.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Scarlet Pimpernel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B.E. Orszy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Then There Was Non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Christie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Carmila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Sheridan Le Fanu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Japanese Ghost Stories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Hearn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Shipton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Romans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Maule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ABC Murders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Christie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Evel under the Sun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Christie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Three Great Plays of Shakespeare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W. Shakespeare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Bleak House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Ch. Dickens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Green Was My Valley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Llewellyn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Dream &amp; Other Stories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Maurier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Oliver Twist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Ch. Dickens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Body in the Library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Christie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Reading and spelling posters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Maya Charlesworth, Maria Coretaya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listening and speaking 1+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 Craig Thaine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listening and speaking 2 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 Craig Thaine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listening and speaking 3 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listening and speaking 4+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LizDriscoll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LizDriscoll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reading 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LizDriscoll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LizDriscoll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Real writing 1+ CD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Graham Palmer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writing 2+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Graham Palmer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writing 3+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Roger Gower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writing 4+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Simon Haines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Glennis Pye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Glennis Pye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Glennis Pye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Glennis Pye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Vocabulary in practice 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Glennis Pye and Liz Driscoll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in practice 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Driscoll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 and Peter Lewis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 and Peter Lewis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 and Peter Lewis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 and Peter Lewis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Bonesteel,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Wiese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Bonesteel,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Wiese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Bonesteel,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 Savage,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Wiese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Real reading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Lynn Bonesteel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AliceSavage,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Wiese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Grammar Lab elementary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Hall,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Foley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Grammar Lab intermediate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Hall,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Foley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Basic English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Photo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mini dictionary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Pearson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Learner's Dictionary English- Russian+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Авторская группа издательства Кембридж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IELTS Trainer Six Practice Tests with Answers and Audio CDs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Louise Hashemi and Barbara Thomas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Preparation for the TOEFL® Test Fourth edition+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Jolene Gear and Robert Gear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Improve your Writing Skills for IELTS 6-7.5 Student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Stephanie Diamond-Bayir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Improve your Reading Skills for IELTS 6-7.5 Student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Short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Improve your Listening and Speaking Skills for IELTS 4.5.6 Student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Barry Cusack,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McCarter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Improve your Skills Use of English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Improve your Skills Writing for First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Improve your Skills Listening and Speaking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Improve your Skills Reading for First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S.Taylore-Knowles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Teen's Life in Kazakhstan 1,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Дальская Лариса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World of Ballads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American Poetry Sparks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Animals' Quarrel and other Kazakh tales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Бондарева Ануш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Литература для внеклассного чтения</w:t>
            </w:r>
          </w:p>
          <w:bookmarkEnd w:id="3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Farms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Bladon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Doors to a Wider Place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Bassett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Festivals Around the World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Northcott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Rainforests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Akinyemi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Amazing Minibeasts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Cherul Palin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 Life Cycles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Bladon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TwoKites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Casey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Animals In the Air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R.Quinn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Winnie the Pooh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Williams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Cinderella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Kathryn Harper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Pan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Nicola Schofield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Finding Nemo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Williams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Sleeping Beauty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Caroline Laidlaw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Bambi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Barbara Ingham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Snow White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Kathryn Harper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Jungle Book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Nicola Schofield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Little Mermaid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Kathryn Harper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Butterflies and Frogs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Wilson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Sport with Trainer Tim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Maria Luisa Iturain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in the Air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 Athletes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Caroline Laidlaw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Brain Gym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Miller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Island Hopping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Caroline Laidlaw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World of Homes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Nicole Taylor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Animal Camouflage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Caroline Laidlaw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Our Changing Planet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Coleen Degnan-Veness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Bug's Life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Lady and the Tramp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Wilson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 Story 2,3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Pinocchio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Melanie Williams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Dalmatians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Lion King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Robin Hood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Jocelyn Potter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Chicken Little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Alice in Wonderland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Alladin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Jocelyn Potter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Hunchback of Notre-Damme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Jocelyn Potter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Wall-e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Parker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Ratatoille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Atlantis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Marie Crook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Coleen Degnan-Veness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Shipton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Readers life in the desert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Written by Paul Mason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What we eat, What animals eat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Brenda Stones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Amazing animals senses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Claire Llewellyn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Horses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Written by Kerry Powell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 cousin Rachel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D.du Maurier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story of the olympics: an unofficial history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Rachel Bladon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One Day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Naylor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Little Trouble in Amsterdam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Mac Andrew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Fruitcake Special and other stories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 Brennan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Berlin Express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Austen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When Summer Comes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Naylor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Emergency Murder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McGiffin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Forget To Remember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Alan Maley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Deadly Harvest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Carolyn Walker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Love for Life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Penny Hancock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Freddie’s War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Rollason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Solo Saxophone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Harmer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Frozen Pizza and other slices of life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Antoinette Moses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Предметы на английском языке</w:t>
            </w:r>
          </w:p>
          <w:bookmarkEnd w:id="3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Natural and Social Science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Pupil`s Book+CD, Teacher`s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Joanne Ramsden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Mathematics Level 5 Pupil`s book A, Pupil`s book B, Teachers 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Broadbent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Biology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(биология 6-9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Aaron Bridges,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Mark Levesley,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Janet Williams,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Workman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(химия 8-9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Iain Brand,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Grime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Longman Physics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(физика 7-9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Jennifer Clifford,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Miles Hudson,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Penny Johnson,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Gary Philpott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4 Life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(информатика 5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John Giles,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Steve Beard,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Sue Street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4 Life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(информатика 6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Terry Freedman,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John Wasteney,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Jared Wilson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ICT 4 Life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(информатика 7 кл.)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Sue Jennings,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Susan Nutt,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Jared Wilson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Checkpoint Science 7Coursebook Workbook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Mary Jones,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Sang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Checkpoint Science 8 Coursebook, Workbook, Teacher’s Resource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Mary Jones,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Sang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Checkpoint Mathematics: 9 Coursebook, Practice Book, Teacher’s Resource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Greg Byrd,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Lynn Byrd and Chris Pearce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Checkpoint Science 9 Coursebook, Workbook, Teacher’s Resource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Mary Jones,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Diane Fellowes-Freeman and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Sang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IGCSE Biology Coursebook, Workbook, Teacher’s Resource 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Mary Jones and Geoff Jones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IGCSE Chemistry Coursebook, Workbook, Teacher's Resource 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Richard Harwood and Ian Lodge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IGCSE Physics Coursebook, Workbook, Teacher’s Resource 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Sang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IGCSE Mathematics Core and Extended Coursebook, Extended Practice Book, Core Practice Book, Teacher’s Resource CD-ROM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Karen Morrison and Nick Hamshaw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IGCSE ICT: Coursebook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Leadbetter and Stewart Wainwright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Maths.Glossary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Балгабекова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Бекбатырова,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Е.Михайличенко,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Есболов,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Умаров,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Цой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Science. Glossary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Кушенова,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Сейдалиева,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Дякина,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Цой,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Воробьева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Альраминь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Пособия для учителей</w:t>
            </w:r>
          </w:p>
          <w:bookmarkEnd w:id="3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Business English Activities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Cordell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Testing Spoken Language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 Underhill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Teaching English Spelling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Ruth Shemesh and Sheila Waller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Task-Based Language Teaching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Nunan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Pronunciation Practice Activities+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Martin Hewings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Language Test Construction and Evaluation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Charles Alderson, Caroline Clapham and Dianne Wall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 Activities+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Penny Ur and Michael Swan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FiveMinute Activities for Young Learners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Penny McKay and Jenni Guse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Planning Lessons and Courses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Tessa Woodward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Pairwork and Groupwork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 and NicholasMurgatroyd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Quizzes, Questionnaires, and Puzzles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Miles Craven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Exploring British Culture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 Smith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CLIL Activities+ CD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Dale and Rosie Tanner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Games for Grammar Practice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Maria Lucia Zaorob and Elizabeth Chin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Games for Vocabulary Practice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Felicity O'Dell and Katie Head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Imaginative Projects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Matt Wicks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Business English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Evan Frendo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English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Harmer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English with Technology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Gavin Dudeney,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Nicky Hockly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Grammar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Harmer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Listening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JJ Wilson,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Wilson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Speaking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Scott Thornbury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Vocabulary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Scott Thornbury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How to Teach Writing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Harmer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primary English teachers guide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Jean Brewster,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Gail Ellis,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 Girard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Pearson Education Limited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515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400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7-қосымша</w:t>
            </w:r>
          </w:p>
        </w:tc>
      </w:tr>
    </w:tbl>
    <w:bookmarkStart w:name="z4067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пайдалануға рұқсат етілген қосымша әдебиеттер мен</w:t>
      </w:r>
      <w:r>
        <w:br/>
      </w:r>
      <w:r>
        <w:rPr>
          <w:rFonts w:ascii="Times New Roman"/>
          <w:b/>
          <w:i w:val="false"/>
          <w:color w:val="000000"/>
        </w:rPr>
        <w:t>сыныптан тыс оқуға және жалпы білім беру ұйымдарының кітапханалар қорын</w:t>
      </w:r>
      <w:r>
        <w:br/>
      </w:r>
      <w:r>
        <w:rPr>
          <w:rFonts w:ascii="Times New Roman"/>
          <w:b/>
          <w:i w:val="false"/>
          <w:color w:val="000000"/>
        </w:rPr>
        <w:t>толықтыруға арналған көркем әдебиеттер тізбесі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6767"/>
        <w:gridCol w:w="906"/>
        <w:gridCol w:w="3844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3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Басылымның атауы/ 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(лар)/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(-ы)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Баспа/ 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Учимся говорить правильно!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Айтыс-шешендік өнер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Ж.Елшібаева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казахского народа против джунгарского нашествия (1635-1758)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Словарь педагогических и психологических терминов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Энциклопедиялық басылым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Артықбаев,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Пірманов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Энциклопедическое издание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Ж., Прманов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Энциклопедия "Негеш"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Дитрих.,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Юрмин.,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Кошурникова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Practice of translation 1. Практика перевода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Курпебаева Ш.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Дәуір-Кітап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мектептерде дене тәрбиесі сабағын жүргізу әдістемесі. Әдістемелік ұсыныстар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М.Адамбеков, М.Тұяқбаева,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Е.Уанбаев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тәрбиесі Ұлттық ғылыми-практикалық орталығы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Птицы. Школьная энциклопедия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4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Құстар.Мектеп энциклопедия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В.Ковшарь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4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Млекопитающие. Школьная энциклопедия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Байдавлетов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Кашкаров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Шаймарданов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4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Насекомые. Школьная энциклопедия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Казенас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Чильдебаев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Митяев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Джанокмен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Кащеев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Кадырбеков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Ященко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Златанов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4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Рыбы. Земноводные пресмыкающиеся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Брушко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Джумалиев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Тимирханов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4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Позвоночные животные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Тимирханов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4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әліппесі: Билер сөзі. Интеллектуалдық электронды оқу-тәрбие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Құдайбергенұлы,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Б.Қ. 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Астана: "Interaktiv Kazakhstan"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4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миссис Лингви. Занимательная лингвистическая хрестоматия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Абремская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4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телефонного терроризма среди 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 .К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4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мировой орнаментики. Теоретические основы орнаментального искусства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Солтанбаева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4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Мәтін – тіл үйрету құралы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Мұқамбетқалиева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4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өнер. Ою-өрнек тарихы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Сүтқоректілер. Мектеп энциклопедиясы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Байдәулетов,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Грачев,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Қасабеков,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Қошқаров,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Шаймарданов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наглядно. Животные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Тимоханов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Тимоханов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Волшебное путешествие в страну знаний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Гетманова 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дыбыстар\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нотки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Гетманова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планета немесе қоршаған дүниеге таңғажайып саяхат/Волшебная планета или удивительное путешествие в окружающий мир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Аладьина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жұлдызша/Волшебная звездочка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Гумирова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Волшебное путешествие в организм человека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Хамчиев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Қылқобызға арналған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жинақ.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Жұмабекұлы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Қылқобызға арналған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жинақ.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Жұмабекұлы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Қылқобызға арналған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құралы.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Үшінші жинақ.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Жұмабекұлы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қозғалысы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Қойгелдиев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Мустафа Чокай в эмиграции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Шындық шырағы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Дулатова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Ғаламат жұт шежіресі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Михайлов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Великий джут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Михайлов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жолы. 1,2,3,4-том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томдық шығармалар жинағы. 1,2-том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Абая. 1,2-том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Ауезов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 үшін шайқас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асулары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Бегалин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Абдықадыров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Ұлпан. Роман.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(аудио кітап)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Мүсірепов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4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(аудио кітап)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Кекілбаев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4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Шұғаның белгісі. Хикаяттар мен әңгімелер (аудио кітап)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Майлин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4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Атау-кере. Роман. (аудио кітап)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Бөкеев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4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Қараш-қараш оқиғасы. Повесть. (қаз/орыс/ағылш)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4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Жібек (қаз/рус.)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Файзуллаұлы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4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Қобыланды батыр (қаз/ағыл.)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4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(қаз/ағылш.)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4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(орыс/ағылш.)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4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Тарғын (қаз/ағылш.)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4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Тарғын (орыс/ағылш.)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4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Көрпеш-Баян Сұлу (каз/ағылш.)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4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Көрпеш-Баян Сұлу (ағылш./орыс)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4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Көсе (қаз/орыс/ағылш)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4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Қаңбақ шал (қаз/орыс/ағылш)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4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халқының салт-дәстүрлері (қаз/орыс/ағылш)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Кенжеахметұлы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4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Сындарлы он жыл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4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 толқынында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4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кіндігі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4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белестері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4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Ғасырлар тоғысында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4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Критическое десятилетие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4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пороге ХХІ века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4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Эпицентр мира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4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независимости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4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потоке истории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4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Қалың елім қазағым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4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Ақбілек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4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Кел, балалар, оқылық!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4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Дариға сол қыз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4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Қорғансыздың күні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4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Қаһарлы күндер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Ахтанов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4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 танытқыш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4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 біздікі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Бұлқышев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4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Оян, қазақ!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Дулатов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4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боз үй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Елубай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4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Есенберлин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4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- менің шын атым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4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Жансүгіров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4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тіл қатты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Жароков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4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Сүй, жан сәулем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4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уыс жусан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Жұртбай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4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Мақатаев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4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Қазақпын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Молдағалиев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4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Сұлушаш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4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махаббат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4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Мұстафин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4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Қазақстаным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Нәжімеденов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4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Ақиқат пен аңыз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Нұршайықов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4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Аққудың айырылуы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4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атым Қожа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Соқпақбаев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4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Қамар сұлу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Торайғыров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4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айнасы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4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яблоко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4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пароход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4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дольше века длится день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4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Плаха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4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Джамиля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4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пида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5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алма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5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Жәмилә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5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кеме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5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Ғасырдан да ұзақ күн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5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Гауһартас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5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Ауезов. Энциклопедия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5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Қазақы дастарқан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Сегізбайұлы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5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салт-дәстүрлері мен әдет-ғұрыптары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Кенжеахметұлы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5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жинағы. 7 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Нәжімеденов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5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тәлімдік ойлар антологиясы 4 том (Билер мен ақын-жыраулар тағылымы)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Сөздік-словарь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5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тәлімдік ойлар антологиясы 6 том (Ұлттық тәлім-тәрбиелік ғылымдарының дамып, қалыптасу тарихынан)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Сөздік-словарь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5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Балаларға арналған энциклопедиялық анықтамалық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Сөздік-словарь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5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Хрестоматия. 1,2,3 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Набиева,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Дәлелбекқызы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5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1, 2 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Мауытханова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Нәбиева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5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 1, 2, 3 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Буртоликова 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Андреянова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5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балалар әдебиетінің хрестоматиясы 1, 2, 3 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Ахметов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5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 сыры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Оңғарсынова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5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сабақ (балабақша және бастауыш сынып оқушыларына арналған өлеңдер)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Оңғарсынова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5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оқушыларына арналған әндер жинағы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Құрмет Сақай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5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Көңілді мерекелер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5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 үні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5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 күйі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5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5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әні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5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аңызы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5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ертегісі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5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тағылымы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  <w:bookmarkEnd w:id="5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5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Нақыл сөз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5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Билер сөзі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5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Аталар сөзі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5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 әліппесі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Бабалар батасы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Н.Құдайбергенұлы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5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алғашқы энциклопедиям/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Моя первая энциклопедия/ Myfirstencyclopedia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(қаз./орыс./ағылш.)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5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энциклопедиясы.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Балықтар, қосмекенділер, жорғалаушылар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З.Брушко,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Т.Дүйсебаева,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Н.Мамилов,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В.Митрофанов,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С.Темірханов,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В.Хромов,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М.Чирикова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5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құрбы-құрдас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5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ұстаз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5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ата-ана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5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бала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5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 әліппесі СД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М.Мырзахметұлы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Ш.Әбуева,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Н.Керімбаев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Interaktiv Kazakhstan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5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"Саяхатшылар мен зерттеушілер", "Путешественники и исследователи",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"TravelersandEXPLORERS".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Иллюстрациялық материал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Ұ.Есназарова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5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Жібек жолы/ Великий Шелковый путь/TheGreaiSilkRoad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Мамраимов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5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киіз өнері/ Кошмовойлочное искусство казахов./ Felt art of Kazakhs)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(қаз.русс. англ.)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Ш.Тоқтабаева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5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Жапанға біткен бәйтерек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5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Book of WORDS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5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5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ХХІ ғасыр Дала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 заманнан осы күнге дейінгі қазақ ақын-жырауларының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5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Хикмет кітабы - Книга мудрости - Book of Wisdom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5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табалық ақылмен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Шаһкәрім Құдайбердіұлы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5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 менің байрағым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Сүйінбай Аронұлы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5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Жорық жырлары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5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дөңгелегі айналады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Сұлтанмахмұт Торайғыров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Абай клубы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5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Чокан Валиханов вСанкт-Петербурге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Тихомиров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5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халқының тұрмысы мен мәдениеті. Быт и культура казахского народа.Life and culture of the Kazakh people.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Кенжеахметұлы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5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Времена и думы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5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мен ойлар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5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 президент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Касымбеков,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Молдагаринов,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Хасенов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5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Біздің президент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Қасымбеков,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Молдагаринов,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Хасенов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27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литературы для внеклассного чтения художественной</w:t>
      </w:r>
      <w:r>
        <w:br/>
      </w:r>
      <w:r>
        <w:rPr>
          <w:rFonts w:ascii="Times New Roman"/>
          <w:b/>
          <w:i w:val="false"/>
          <w:color w:val="000000"/>
        </w:rPr>
        <w:t>литературы для пополнения онда библиотек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Республики Казахстан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117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школ с казахским языком обучения</w:t>
            </w:r>
          </w:p>
          <w:bookmarkEnd w:id="5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ДАЯРЛЫҚ</w:t>
            </w:r>
          </w:p>
          <w:bookmarkEnd w:id="5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халық ертегілері:</w:t>
            </w:r>
          </w:p>
          <w:bookmarkEnd w:id="5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қыз бен мысық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маймыл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мен жігіт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мен дәу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мен жаман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Жігіт пен мыстан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дос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Тапқыр бала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Алтыншашты Тотамбай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5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қылыш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5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атқыш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Ақылды қыз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5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Әби мен Тәби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5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әтеш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5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 шал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 халық ертегілері:</w:t>
            </w:r>
          </w:p>
          <w:bookmarkEnd w:id="5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Шалқан, Кірпі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жұмыртқа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Бауырсақ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шаян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Мысық, әтеш және түлкі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Ақымақ қасқыр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Қорыққанға қос көрінер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 мен маймақ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тырна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Аққу-қаздар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Хаврошка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Қарша қыз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қоян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пен аю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Шортанның бұйрығымен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 халық ертегілері:</w:t>
            </w:r>
          </w:p>
          <w:bookmarkEnd w:id="5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торай (ағылшын халық ертегісі)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үш қыз (татар халық ертегісі)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Күшіңе емес, ақылыңа сен (белорусь халық ертегісі)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Көкек (немец халық ертегісі)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 қонаққа барғанда (словак) халық ертегісі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және ТМД елдері жазушыларының шығармалары</w:t>
            </w:r>
          </w:p>
          <w:bookmarkEnd w:id="5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Алтынсарин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Аурудан - аяған күштірек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Өрмекші, құмырсқа және қарлығаш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уыс мақта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Сәбит Дөнентаев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Өтебай Тұрманжанов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бота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Сүңгі және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шуағы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Чарушин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Чарушин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аулада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 Толстой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жолдас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мен тышқан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Әкесі мен балалары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Оқымысты ұл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 Ушинский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Күшіңе сенбе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Валентина Осеева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Жаман, Жақсырақ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Калинина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кесегі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Пермяк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не үшін керек?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Виталий Бианки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 мен тышқан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Сапарғали Бегалин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Смақов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Тұманбай Молдағалиев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Мұзафар Әлімбаев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ойыншықтарым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Мысықтың әдеттері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Әдептілік әліппесі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Оразақын Асқаров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Біздің ит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Қабдыкәрім Ыдырысов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Қадыр Мырзалиев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Әнуарбек Дүйсенбиев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Жоғалған зат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 Бөдешев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Қосжан Мүсірепов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Қырсық мысық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Есенин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қайың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Расул Гамзатов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Корней Чуковский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Айболит пен торғай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 БІЛІМ БЕРУ</w:t>
            </w:r>
          </w:p>
          <w:bookmarkEnd w:id="5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тіліндегі шығармалар</w:t>
            </w:r>
          </w:p>
          <w:bookmarkEnd w:id="5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Қиял-ғажайып ертегілері жинағы (қазақ ертегілері)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туралы ертегілер жинағы (қазақ ертегілері)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Батырлар туралы ертегілер жинағы (қазақ ертегілері)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Әжемнің ертегілері жинағы (қазақ ертегілері)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Өнегелі ертегілер жинағы (қазақ ертегілері)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Ерлік ертегілері жинағы (қазақ ертегілері)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және әлем халықтары ертегілерінің Алтын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Көсе хикаялары жинағы (қазақ ертегілері)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Б.Майтанов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Б.Көмеков, С.Өтениязов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Ж.Қасымбаев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Қасымов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 мен Жәнібек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Б.Көмеков, Қ.Сәки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 сұлтан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Б.Көмеков, Б.Кәрібаев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Мұхаммед Хайдар Дулати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А.Галиев, Б.Көмеков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хан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Ш.Күмісбайұлы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Қанжығалы Бөгенбай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Шақшақұлы Жәнібек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Қаракерей Қабанбай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А.Уразбаева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К.Матыжанов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сөз аталары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Р.Тұрысбек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билері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Ә.Файзуллаұлы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көбелек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Мінез-құлық әліппесі (Азбука характеров)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Кел, достасайық, қоян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Қ.Баянбай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О.Нұрғали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К.Оразбекұлы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Бояуды қайдан алады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Қиялшылдар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Наурызкөже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О.Нұрғали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С.Қалиұлы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құсы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Е.Шайхыұлы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Шылдыр шумек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Т.Әбдірайым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 ауланған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Үпілмәлік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 тіліндегі шығармалар</w:t>
            </w:r>
          </w:p>
          <w:bookmarkEnd w:id="5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 ертегілері:</w:t>
            </w:r>
          </w:p>
          <w:bookmarkEnd w:id="5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 и семеро козлят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 и лиса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Гуси-лебеди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Премудрая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Сестрица Аленушка и братец Иванушка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Сивка-Бурка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Теремок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 тілдегі шығармалар</w:t>
            </w:r>
          </w:p>
          <w:bookmarkEnd w:id="5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мен Жоламан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и Жоламан / Alaman and Zholaman. Қазақ ертегісі.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мен жамандық.Добрый и злой. Thecoodman and the badmen. Қазақ ертегісі.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Фелиция Брукс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дәрігері Викки. Ветеринар Викки. VickytneVet.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 королева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Перро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Золушка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Дюймовочка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Г.Х. Андерсен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 Гримм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Король-дроздобород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Братья Гримм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 и семь гномов. Snow White and 7 Dwarfs. The Brothers Grimm (retold by Jenny Dooley and Chris Bates)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Ш.Перро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Спящая красавица. Sleeping Beauty. The Brothers Grimm(retold by Jenny Dooley and Vanessa Page)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Принцесса на горошине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Русалочка. The Little Mermaid. Hans Christian Andersen (retold by Jenny Dooley and Antony Kerr)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 and Charles Lloyd)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Aladdin and the Magic Lamp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Cracow Dragon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ОРТА БІЛІМ БЕРУ</w:t>
            </w:r>
          </w:p>
          <w:bookmarkEnd w:id="5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тіліндегі шығармалар</w:t>
            </w:r>
          </w:p>
          <w:bookmarkEnd w:id="5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Едіге батыр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Жоямерген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Ұр, тоқпақ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Бозінген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Жұпар қорығы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 ғасыр жырлайды.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Өтемісұлы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 Сұлтанға айтқаны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Д.Бабатайұлы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қоныс Арқадан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Ы. Алтынсарин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Лұқпан хәкім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Құнанбаев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 хан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Торайғыров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Аймауытов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Боранды болжайтын әулие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Ақбілек романы (үзінді)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Айшаның ерлігі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М.Әуезов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дөң басында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Балалық шақ (Абай жолы романынан 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Аққан жұлдыз романы (үзінді)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Каронмен күрес (Балуан Шолақ повесінен үзінді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Мүсірепов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солдаты романы (үзінді)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Талпақ танау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Ақлима әңгімелері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Қ.Аманжолов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С.Дөнентаев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төбетке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жеген қасқырға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 теке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Ұшқан ұя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Б.Соқпақбаев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Балалық шаққа саяхат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Бегалин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Молдағалиев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қазақпын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 Әлі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Молдағалиев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 талдау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Ш.Мұртаза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Әлімбаев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баспасы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100 поэмасы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 том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С.Сарғасқаев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Тәмпіш қара повесінен үзінді.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Смақов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болады?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Әжемнің екі қазы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 пен мысық ойнады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С.Жүнісов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Аманай мен Заманай повесі (үзінді)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Ө.Тұрманжанов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Бөдене мен түлкі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өгіз туралы ертегі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 пен жолбарыс ертегілері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туралы баллада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пен жиде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Бәрі жақсы өнердің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Оразақын Асқар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С.Сарғасқаев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төртеу едік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Соқпақбаев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 хикаяты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атым Қожа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Ә.Марқабаев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 тағы дақ түсті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М.Гумеров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Жұмбақ сәуле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С.Бақбергенов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Қасиет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 өлеңдер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жетім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 құт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жақсы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С.Шәймерденов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Битабар балуан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И.Байзақов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Ақбөпе поэмасы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Ә.Дүйсенбиев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Ардақты 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Ә.Кекілбаев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Аңыздың ақыры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Т.Әбдіков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 (үзінді)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Қ.Баянбаев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Есектің күші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Х.Ерғалиев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Құрманғазы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С.Елубаев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Ақбоз үй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Т.Айбергенов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 менің өзімді көрсең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Д.Исабеков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Қарғын романы (үзінді)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ой-тәлімдік антологиясы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Ө.Ақыпбеков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Адалдық туралы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Н.Айтов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Р.Нұрғалиев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ұранды әдебиет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Т.Жұртбай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Бесігіңді түзе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Қ.Баянбаев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ағам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Ш.Руставелли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тонды жиһанкез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Р.Ғамзатов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Тілім менің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Қаназов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Қияндағы күн нұры (Арғы ауыл мен бергі ауылдың балалары)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 тіліндегі шығармалар</w:t>
            </w:r>
          </w:p>
          <w:bookmarkEnd w:id="5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народов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Пушкин.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рыбаке и рыбке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мертвой царевне и семи богатырях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царе Салтане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и Людмила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В.Драгунский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Денискины рассказы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А.Волков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Волшебник Изумрудного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М.Зощенко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Золотые слова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Н.Носов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я решал задачу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Марафонский бег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А.Чайковский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родились олимпийские игры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К.Паустовский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роза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М.Пришвин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Времена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В.Распутин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 французского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Алые паруса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К.Булычев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 в коробке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Девочка с Земли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А.Куприн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пудель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П.Бажов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Малахитовая шкатулка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В.Гаршин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жабе и розе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учитель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Верблюжий глаз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В.Каверин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капитана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А.Приставкин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Ночевала тучка золотая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М.Симашко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Емшан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В.Крапивин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 со шпагой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Г.Троепольский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Бим Черное ухо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зарубежной литературы</w:t>
            </w:r>
          </w:p>
          <w:bookmarkEnd w:id="5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Г.Х. Андерсен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Дикие лебеди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Гофман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Щелкунчик, или Мышиный король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Уайльд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Счастливый принц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Д.Ролинг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Гарри Поттер (по выбору)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Д.Толкиен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Хоббит, или Туда и обратно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Властелин колец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Приключения Тома Сойера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А.Дюма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мушкетера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У.Шекспир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Ромео и Джульетта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А.КонанДойль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Приключения Шерлока Холмса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Carroll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Alice’s Adventures in Wonderland"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Beauty and Beast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Journey to the Centre of the Earth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Daniel Defoe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Robinson Crusoe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Fenimore Cooper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Last of the Mohicans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20,000 Leagues under the Sea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Mary Shelley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Frankenstein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Oliver Twist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Robert Louis Stevenson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Treasure Island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 БЕРУ</w:t>
            </w:r>
          </w:p>
          <w:bookmarkEnd w:id="5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тіліндегі шығармалар</w:t>
            </w:r>
          </w:p>
          <w:bookmarkEnd w:id="5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Мәшһүр Жүсіпов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сөздің құдіреті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М.Құл-Мұхаммед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Васильченко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 Темір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Марғұлан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және Манас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Құнанбаев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Байтұрсынұлы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Сәтбаева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Жұмабаев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Шолпанның күнәсі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жол, тайғақ кешу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М.Әуезов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жолы романы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Мұқанов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махаббат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А.Жұбанов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Замана бұлбұлдары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Мүсірепов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солдаты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Қ.Қайсенов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 тылында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Нұрпейісов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мен 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Ғ.Мұстафин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М.Мағауин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Тазының өлімі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О.Бөкей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І.Есенберлин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 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Көшпенділер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Мұқанова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бала бейнесі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соғысты көрген жоқпыз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М.Мағауин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Аласапыран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Ә.Нұршайықов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Ақиқат пен аңыз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М.Ыбраев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Кентавр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К.Жұмағұлов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Қыран қазасы қияда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Ә.Әлімжанов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Махамбеттің жебесі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К.Тоқаев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Таудағы жаңғырық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Ә.Әлімжанов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Махамбеттің жебесі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Сматаев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Елім-ай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Көмеков, А.Ғалиева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Мөде қаған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М.Әуезов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Қилы заман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Ә.Кекілбаев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Жұмаділов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көш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Шаханов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жаңғырығы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М.Мақатаев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Ф.Оңғарсынова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М.Әлімбаев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Қазақстаным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О.Әубәкіров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Ә.Шәріпов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"Партизан қызы".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Шашкин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Дарханов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Мұхамеджанов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Бөлтірік бөрік астында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Сүлейменов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Адасқақ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Жұмаділов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көш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Дарабоз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Кекілбаев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Шыңырау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Бөкей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 кере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С.Елубаев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боз үй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Д.Досжанов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Алыптың азабы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Тоқтаров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Абайдың жұмбағы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М.Шаханов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Өркениеттің адасуы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Асылбек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Қуандық пен Жуантық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Кемелбаева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Жетінші құрлыққа саяхат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Ш.Айтматов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Жанпида романы (үзінді)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 бол, Гүлсары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Боранды бекет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Жәмилә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әдебиетінен Кәлилә мен Димнә (Панчатантра)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Аударған Сейділ Талжанов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Әбдірайым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Алабұға ауланған күн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Кемелбаева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Қоңырқаз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 тіліндегі шығармалар</w:t>
            </w:r>
          </w:p>
          <w:bookmarkEnd w:id="5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А.Пушкин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смотритель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Л.Толстой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в декабре месяце (из цикла Севастопольские рассказы)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А.Чехов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Попрыгунья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словесности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с мезонином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А.Куприн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Гранатовый браслет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Господин из Сан-Франциско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М.Булгаков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и Маргарита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Волоколамское шоссе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Живаго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Ю.Домбровский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Хранитель древностей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Ю. Бондарев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Батальоны просят огня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А.Вознесенский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Параболическая баллада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лед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Б.Окуджава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пишу исторический роман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друзей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В.Высоцкий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Песня о друге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не люблю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Песня о земле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И.Бродский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гонец и черный гонец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 Айтматов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дольше века длится день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Чингиз-хан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И.Ильф, Е.Петров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Двенадцать стульев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теленок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С.Елюбаев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Одинокая юрта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Б.Джандарбеков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зарубежной литературы</w:t>
            </w:r>
          </w:p>
          <w:bookmarkEnd w:id="5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де Мопассан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Ожерелье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Всадник без головы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Шоу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Дом, где разбиваются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Пигмалион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Д.Остин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Гордость и предубеждение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Уильямс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Стеклянный зверинец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Прощай, оружие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Праздник, который всегда с тобой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А.Азимов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Робот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Э.Ремарк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товарища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к жизни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Старик и море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Oscar Wilde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Portrait of Dorian Gray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Virginia Evans)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Copperfield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Charlotte Bronte (retold by Jenny Dooley 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 Eyre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 Austen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Pride and Prejudice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Tale of Two Cities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Alexandre Dumas (retold by Elizabeth Gray and Ian Robertson)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Man in the Iron Mask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18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школ с русским языком обучения</w:t>
            </w:r>
          </w:p>
          <w:bookmarkEnd w:id="5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  <w:bookmarkEnd w:id="5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Устное народное творчество:</w:t>
            </w:r>
          </w:p>
          <w:bookmarkEnd w:id="5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Казахские, русские пословицы, поговорки и загадки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Русские народные сказки:</w:t>
            </w:r>
          </w:p>
          <w:bookmarkEnd w:id="5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Кот, петух и лиса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Глупый волк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страха глаза велики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 и медведь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и журавль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Гуси-лебеди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Хаврошечка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Снегурочка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Лисичка-сестричка и серый волк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 и заяц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Мужик и медведь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щучьему велению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Сказки народов мира:</w:t>
            </w:r>
          </w:p>
          <w:bookmarkEnd w:id="5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поросенка (английская народная сказка)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сестры (татарская народная сказка)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силой, а умом (белорусская народная сказка)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Кукушка (ненецкая народная сказка)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солнышка в гостях (словацкая народная сказка)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Поспешишь – людей насмешишь (польская народная сказка)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Рассказы писателей Казахстана, России и других стран СНГ</w:t>
            </w:r>
          </w:p>
          <w:bookmarkEnd w:id="5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Чувство жалости сильнее боли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Паук, муравей и ласточка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Клочок ваты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Отебай Турманжанов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верблюжонок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 Толстой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товарища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 и мышь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Отец и сыновья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Лгун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сын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Сосулька и Солнце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капля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Чарушин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Волчишко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Бианки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Чарушин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нашем дворе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Константин Ушинский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не право, Васька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ладно скроен, да крепко спит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Вместе тесно, а врозь скучно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Кукушечка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Валентина Осеева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Пермяк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чего руки нужны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Виталий Бианки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 и мышонок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Музафар Алимбаева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Приметы осени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знает ли щенок об этом?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Ослик пляшет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Рисунки на асфальте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 игрушки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Привычка кота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 вежливости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Кабдыкарим Ыдырысов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край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Абубакир Кайранов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Самуил Маршак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Песня о елке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Суриков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снег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Трутнева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Новым годом!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 день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Высотская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 с весной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Есенин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Расул Гамзатов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дедушка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Корней Чуковский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Айболит и воробей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 ОБРАЗОВАНИЕ</w:t>
            </w:r>
          </w:p>
          <w:bookmarkEnd w:id="6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  <w:bookmarkEnd w:id="6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Б.Комеков, С.Утениязов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 Уалиханов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Ж.Касымбаев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Касымов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Керей мен Жанибек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Б.Комеков, К.Саки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Бейбарыс султан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Б.Комеков, Б.Карибаев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Мухаммед Хайдар Дулат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А.Галиев, Б.Комеков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Чингис хан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Ш.Кумисбайулы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Канжыгалы Богенбай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Шакшакулы Жанибек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батыр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Каракерей Кабанбай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Б.Сокпакбаев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И.Токмакова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Осенние листья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Десять птичек – стайка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К.Ушинский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желания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роще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Тимошенко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сделал скворечник?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Гнездышко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А.Плещеев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Миновало лето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Е.Елубаев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Милосердие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любишь маму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Н.Сералиев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Бейсена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Ы.Алтынсарин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родник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Ж.Жабаев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Г.Скребицкий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эхо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Митины друзья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Носатик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Е.Круглова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 подарок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Д.Джумагильдинова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сайгочонка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я стал героем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А.Токмаганбетов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Ворона и соловей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Басня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В.Алексин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Веселые повести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Керрол Льюис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Алиса в Зазеркалье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Алиса в стране чудес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Цветик-семицветик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Казахские народные сказки.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Добрый и злой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Похождения Ходжи Насреддина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 Алдара Косе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Косе и хвастливый 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Косе и бай Жартыбай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Сказки о батырах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Акжан-батыр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Жарты-Тостик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Кендебай на коне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Керкула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Койшы-батыр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мотивам народной сказки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Принцесса на горошине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Русалочка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Дюймовочка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Огниво. Сказки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Почемучкины сказки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сказок для любимых глазок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А.Файзуллаев, Е.Круглова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Сказки-обучалки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Сутеев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о батырах (сборник казахских народных сказок)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Бабушкины сказки (сборник казахских народных сказок)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Волшебные сказки (сборник казахских народных сказок)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о животных (сборник казахских народных сказок)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Жить поживать - добра наживать (сборник казахских народных сказок)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Батыры-богатыри (сборник казахских народных сказок)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  <w:bookmarkEnd w:id="6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Б.Сокпакбаев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Менің атым Қожа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ертегілері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Қадырдың бақыты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мен Жоламан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мен жамандық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мен дәу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Арсалаң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 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ертегісінің ізімен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ертегісі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мен жеті лақ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Гримм ертегілері (ертегілер жинағы)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Андерсен ертегілері (ертегілер жинағы)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 ертегілер жинағы (ертегілер жинағы)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 косе хикаялары (жинақ)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английском языке</w:t>
            </w:r>
          </w:p>
          <w:bookmarkEnd w:id="6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Фелиция Брукс ВиккиVicky tne Vet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народная сказка Thecoodman and the badmen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Brothers Grimm (retold by Jenny Dooley and Chris Bates)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Snow White and 7 Dwarfs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Brothers Grimm(retold by Jenny Dooley and Vanessa Page)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Sleeping Beauty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 and Charles Lloyd)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Aladdin and the Magic Lamp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Folk tale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Cracow Dragon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 Christian Andersen (retold by Jenny Dooley and Antony Kerr)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Little Mermaid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ОСНОВНОЕ СРЕДНЕЕ ОБРАЗОВАНИЕ</w:t>
            </w:r>
          </w:p>
          <w:bookmarkEnd w:id="6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  <w:bookmarkEnd w:id="6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Жиренше шешен мен Қарашаш сұлу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Айман-Шолпан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Алдардың шық бермес Шығайбайға қонақ 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Түйе, арыстан, қасқыр және түлкі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Дүниеде не өлмейді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Шешендік сөздер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Тіршілікте құрыштай бол төзімді өлеңі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қайғы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мінсіз асыл тас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Әділдіктің белгісі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Бабатайұлы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Аягөз, қайда барасың?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М.Өтемісұлы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едім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Алтынсарин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әңгімелер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Құнанбаев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Бұлбұл мен есек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оқуға шақыру өлеңі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 мен қозы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Қасқыр мен тырна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Торайғыров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еліме өлеңдері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Ш.Құдайбердиев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Өлеңдер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Ж.Жабаев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Абайдың суретіне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Қ.Қайсенов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достар (Қазақ солдаты романынан үзінді)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Талпақ танау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Ананың анасы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Қайырбеков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Ауылым-алтын бесігім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Домбыра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Бөкей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Қ.Мырзалиев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кітап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М.Мақатаев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жері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Саржайлауым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Сырбай Мәуленов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Жаңбыр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М.Мақатаев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өлең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Саржайлауым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сендерді іздеймін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 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Ф.Оңғарсынова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дәстүрлері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Н.Оразалин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ой-тәлімдік антологиясы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Қажыбаева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балалар поэмасының антологиясы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 өлеңдер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 жетім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 құт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жақсы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поэмасы (үзінді)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 аңыздары. Түпнұсқадан аударған Шарафат Жылқыбаева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Күншығыс аңыздары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Ш.Руставелли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тонды жиһанкез жыры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Қазыбеков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өрнектері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Оспанов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перісі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Тәтті шие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Құстар әні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  <w:bookmarkEnd w:id="6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народов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Шаймерденова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Принцесса цветов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Махаббат и Асылжан (Сказка о прекрасных птицах–Фламинго)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Delfi: сказки о Счастье и Любви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Зейферт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Волшебное Подземное Царство Караганда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Приключения Куата Мусатая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Сказочная повесть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Крылов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А.Пушкин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Руслан и Людмила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Кавказский пленник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Моцарт и Сальери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М.Лермонтов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Кавказский пленник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Беглец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Погорельский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курица, или Подземные жители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Рассказы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И.Тургенев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Дворянское гнездо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любовь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Стихотворения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Бажов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Малахитовая шкатулка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В.Короленко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 Макара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языка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В.Гаршин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Сказка о жабе и розе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В.Каверин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капитана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М.Пришвин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Времена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Паустовский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роза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Драгунский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Денискины рассказы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К.Булычев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 сказок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Девочка с Земли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Путешествия Алисы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А.Приставкин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Ночевала тучка золотая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Петрушевская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Пьесы-сказки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Заболоцкий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Некрасивая девочка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позволяй душе лениться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М.Симашко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Емшан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Алые паруса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В.Крапивин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 со шпагой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В.Железников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Чучело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Человек-амфибия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Г.Троепольский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Бим Черное ухо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Р.Фрайерман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Дикая собака Динго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Чингиз-хан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В.Закруткин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Матерь человеческая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Бельгер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далью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учитель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Тополек мой в красной косынке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зарубежной литературы</w:t>
            </w:r>
          </w:p>
          <w:bookmarkEnd w:id="6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Андерсен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Дикие лебеди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Гофман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Щелкунчик, или Мышиный король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Уайльд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Счастливый принц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 А. Милн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 Пух и все-все-все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Д.Лондон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Любовь к жизни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безмолвие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Д.Ролинг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Гарри Поттер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Д.Толкиен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Хоббит, или Туда и обратно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Властелин колец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Старик и море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Приключения Тома Сойера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У.Шекспир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Ромео и Джульетта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А.Дюма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мушкетера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В.Скотт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Айвенго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Г.Уэллс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времени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А.КонанДойль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Приключения Шерлока Холмса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Carroll (retold by Virginia Evans,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Alice’s Adventures in Wonderland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Beauty and Beast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Journey to the Centre of the Earth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Daniel Defoe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Robinson Crusoe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Fenimore Cooper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Last of the Mohicans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Jules Verne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20,000 Leagues under the Sea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Mary Shelley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Frankenstein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Oliver Twist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Robert Louis Stevenson (retold by Virginia Evans, Jenny Dooley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Treasure Island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СРЕДНЕЕ ОБРАЗОВАНИЕ</w:t>
            </w:r>
          </w:p>
          <w:bookmarkEnd w:id="6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казахском языке</w:t>
            </w:r>
          </w:p>
          <w:bookmarkEnd w:id="6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сиса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Сұрша қыз өлеңдері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 қоңыр әндері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Аронұлы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 Жамбылға батасы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Марғұлан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және Манас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А.Құнанбайұлы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Шығармалар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Ш.Қ.Сәтбаева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Құдайбердиев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С.Жүнісов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романы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Ж.Аймауытов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Мағжанның ақындығы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Жұмабаев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Шолпанның күнәсі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Сейфуллин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жол, тайғақ кешу өмірбаяндық романы (үзінді)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 пьесасы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І.Жансүгіров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Күйші поэмасы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аманаты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мектебі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Ғ.Мүсірепов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солдаты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 романдарынан (үзінді)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Дариға, сол қыз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 өлімі туралы аңыз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М.Әлімбаев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Қазақстаным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Қалиұлы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Солдат хаты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Мұхамеджанов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Бөлтірік бөрік астында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Молдағалиев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қазақ әйеліне қайран қалам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Т.Айбергенов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Аруана бауыр дүние...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Жұмаділов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Қаздар қайтып барады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Қазақтың қайсар рухы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Өтетілеуов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Бәрінен қымбатты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Шашкин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Дарханов романы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Адамға табын жер, енді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Асылбек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 ұмытқан тауық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алма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Жәмилә (үзінді)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К.Тоқаев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Таудағы жаңғырық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Р.Ғамзатов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Тілім менің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Тырналар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Қайырлы жаз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на русском языке</w:t>
            </w:r>
          </w:p>
          <w:bookmarkEnd w:id="6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Каренина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Ф.Достоевский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Чехов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Попрыгунья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словесности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с мезонином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сестры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А.Куприн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Гранатовый браслет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Темные аллеи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Фома Гордеев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Сказки об Италии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В.Маяковский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это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М.Цветаева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Пастернак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Охранная грамота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Люди и положения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Замятин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Островитяне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Пещера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Наводнение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М.Булгаков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Белая гвардия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Поэма Черный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стихотворный цикл Персидские мотивы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А.Толстой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Аэлита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Гиперболоид инженера Гарина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Мандельштам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проза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Зощенко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Сентиментальные повести (Коза, Аполлон и Тамара)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восходом солнца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Шолохов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 сражались за родину (главы)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Твардовский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Теркин на том свете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праву памяти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Волоколамское шоссе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Бондарев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Батальоны просят огня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Распутин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Последний 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Живи и помни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Н.Некрасов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окопах Сталинграда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В.Гроссман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Жизнь и судьба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Рыбаков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Арбата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В.Дудинцев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одежды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И.Ильф, Е.Петров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Двенадцать стульев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теленок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С.Довлатов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Чемодан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Искандер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 из Чегема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Айтматов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дольше века длится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Плаха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поклонись Человеку!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и 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Солженицын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Бодался теленок с дубом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В.Высоцкий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Баллада о времени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Толстая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В.Пикуль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Миниатюры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Б.иА.Стругацкие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 быть богом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В.Пелевин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Generation “П”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Б.Акунин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Азазель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Турецкий гамбит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С.Елюбаев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Одинокая юрта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Б.Джандарбеков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А.Алимжанов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Стрела Махамбета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 зарубежной литературы</w:t>
            </w:r>
          </w:p>
          <w:bookmarkEnd w:id="6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и черное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Гюго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Собор Парижской Богоматери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Бальзак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Гранде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де Мопассан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Ожерелье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Всадник без головы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Диккенс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Дэвид Копперфильд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Метерлинк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Я.Гашек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Похождения бравого солдата Швейка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Цвейг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Шахматная новелла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Дом, где разбиваются сердца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Пигмалион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Д.Остин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Гордость и предубеждение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Драйзер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трагедия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волк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Э.Хемингуэй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Прощай, оружие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Праздник, который всегда с тобой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Г.Маркес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 лет одиночества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И.Шоу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Богач, бедняк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А.Азимов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Двухсотлетний человек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Робот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Р.Брэдбери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 из одуванчиков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Д.Селинджер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пропастью во ржи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Э.Ремарк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товарища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Oscar Wilde (retold by Elizabeth Gray)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Portrait of Dorian Gray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Virginia Evans)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David Copperfield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Charlotte Bronte (retold by Jenny Dooley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 Eyre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Jane Austen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Pride and Prejudice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Charles Dickens (retold by Jenny Dooley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Tale of Two Cities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Alexandre Dumas (retold by Elizabeth Gray and Ian Robertson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Man in the Iron Mask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Білім және ғылым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515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400 бұйрығына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8-қосымша</w:t>
            </w:r>
          </w:p>
        </w:tc>
      </w:tr>
    </w:tbl>
    <w:bookmarkStart w:name="z4856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беру ұйымдарында пайдалануға рұқсат етілген мұғалімдерге арналған</w:t>
      </w:r>
      <w:r>
        <w:br/>
      </w:r>
      <w:r>
        <w:rPr>
          <w:rFonts w:ascii="Times New Roman"/>
          <w:b/>
          <w:i w:val="false"/>
          <w:color w:val="000000"/>
        </w:rPr>
        <w:t>оқу-әдістемелік құралдар және әдебиеттер тізбесі</w:t>
      </w:r>
      <w:r>
        <w:br/>
      </w:r>
      <w:r>
        <w:rPr>
          <w:rFonts w:ascii="Times New Roman"/>
          <w:b/>
          <w:i w:val="false"/>
          <w:color w:val="000000"/>
        </w:rPr>
        <w:t>Қазақ тілде оқыту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538"/>
        <w:gridCol w:w="2859"/>
        <w:gridCol w:w="1157"/>
        <w:gridCol w:w="1950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Басылымның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(лар)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Шыққан жылы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Мектептегі әлеуметтік педагогтың қызметін ұйымдастыру және іс-қағаздарды жүргізу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Бөкешова,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Римбаева,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Игілік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халық педагогикасы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Ұзақбаева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Үшөлшемді әдістемелік жүйе білім беру сапасын арттырудың тиімді құралы. Оқу-әдістемелік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"Бейнелеу өнері пәнін оқыту жүйесі" Оқу-әдістемелік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Қамақ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жетекшісі жұмысының мазмұны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Тайтанова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мектеп жасындағы балалардың психологиялық даму ерекшеліктері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амалдар негізінде оқытудың педагогикалық алғышарттары. Оқу-әдістемелік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Қараев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сабақтарында сатылай-кешенді талдау жүргізу үлгілері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Ұстағалиева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сыныпта қазақ тілі сабақтарында ертегілерді қолдану. Сабақ жоспарлары мен тәрбие сағаттары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Жұматаева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пәнінен жалпы білім беретін негізгі мектеп курсы бойынша жазбаша емтихан өткізуге арналған диктанттар жинағы. Оқу-әдістемелік құрал. 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Жоламанова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Ғалымжанов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Сулейменова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Ақын-жазушылардың портреттері 2-4 сыныптар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Шакиева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әдістемелік құрал. 8,9 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Құнафина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7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Серикпаева,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Тюкачева,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Белбеуова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бастауыш сыныптарына ағылшын тілінен сыныптан тыс (Ойын түрлері, жұмбақтар, көріністер, өлеңдер).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Sh. A.Оmarova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6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Кестелер мен анықтамалық материалдар. 1-2 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6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Математикадан тақырыптық үлгі -жоспар және бақылау жұмыстарының жинағы 6 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6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Теңсіздіктер. 8-11 сыныптар Оқу-әдістемелік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Түсіпжан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6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пәні бойынша тесттік тапсырмалар. 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Қайырбаева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Еділбаева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6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пәні бойынша сарамандық жұмыстар 7,8,9 сыныптар үшін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Есназарова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6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пәнінен бақылау жұмыстарының жинағы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Ауталипова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Ташимова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6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Механика: динамикадан есептер шығару үлгісі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Мұқанова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6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"Бізді қоршаған әлем: табиғат, нәбатат, мақлұқат" "Мир вокруг нас: природа, флора, фауна" Мұғалімдерге арналған көмекші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Краус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HAS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6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Негiздердiң, қышқылдардың және тұздардың суда ерігіштігі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6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Металдардың электрохимиялық кернеу қатары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6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(қызбалаларғаарналған) 9-сынып. Әдістемелік нұсқау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Оралбекова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Мұратқызы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6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"JA – ақшадан да артық" қосымша әдебиеті Мұғалімдер мен кеңесшілерге арналған әдістемелік құралы. Жұмыс дәптері. "Бірлестік" ойыны. "Бизнес" ойыны. Ойындарға карточкалар. Оқушы дипломы.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Энтина,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Тришечкина,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Жандалинова,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Қасмағанбет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"Джуниор Эчивмент Казахстан"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6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2-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М.Солтангазина,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Ф.Лекерова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6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6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әдебиетінен сұрау-тапсырмалар моделі.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Такишева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6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сыныптардағы қазақ әдебиетін модульдік технология негізінде оқытуға арналған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Б.Тауықбаева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6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теориясы мен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Ж.Мақатова,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А.Дүйсенбаев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6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Әдеп әліппесі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Ә.Табылды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6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2-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6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өңдеу технологиясы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Касимов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6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Сандық есептер шығару әдістемесі (8-11)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М.Усманова, Қ.Сақариянова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6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 Математикадан тереңдетіп оқуға арналған көмекші құрал.9-11 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Түсіпжан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6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мектеп жасындағы балалардың психологиялық даму ерекшеліктері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Tutor 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6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психологиясын дамытуға арналған тренингтер. Әдістемелік құрал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Танибергенова,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Базарбаева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6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тілін дамыту, байланыстырып сөйлеуін, тілдің лексикалық -грамматикалық жүйесін қалыптастыруға арналған дидактикалық ойындар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Нұрбекова,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Сағымбаева,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Саурбаева,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Дәуір-кітап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6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Нургалиева,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Кумусбекова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6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психологінің жұмыс кітабы 1, 2-бөлім Бастауыш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Жантикеев,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6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психологінің ата-аналармен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Жантикеев,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Жансерикова,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психологінің педагогтармен жұмыс дәптері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Әмірова,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Жантикеев,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Жансерикова, және т.б.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2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6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Диктанттар мен мазмұндамалар жинағы. 5-сынып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Байғазиева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6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диктантов и изложений 5-сынып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АшимбетоваР.,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СахимзадинаМ.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6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для учителя 5-сынып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Ашимбетова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Сахимзадина 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6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психологінің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2-жұмыс кітабы.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Молдабаева,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Бейсенбекова,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6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І , ІІ жартыжылдық мұғалімнің жұмыс дәптері. 6-сынып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Тердікбай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Утегенова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Лесбекқызы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Матин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Мұғалімнің жұмыс дәптері. 10-сынып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Өтепов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психологінің жұмыс кітабы.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9-11-сыныптар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Жантикеев,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Жансерикова,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Молдабаева,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Бейсенбекова,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Самғай біл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09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Орыс тілде оқыту</w:t>
      </w:r>
    </w:p>
    <w:bookmarkEnd w:id="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764"/>
        <w:gridCol w:w="1751"/>
        <w:gridCol w:w="1445"/>
        <w:gridCol w:w="164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(-ы)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речевой этикет и правила хорошего тона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Прманов К.А.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по проведению организованной учебной деятельности с детьми 4-5 лет. Образовательные области: "Коммуникация", "Социум", "Познание".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Критическое мышление на уроках истории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Зарифова М., Тарасенко Е.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4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Интерактивное задание по обучению грамоте. Электронное приложение к Добукварику и Букварю.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Клыпа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средневекового Казахстана. Поурочные методические рекомендации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6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работы с интерактивной доской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Киябаева З.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"JA – больше чем деньги" Методическое руководство для учителей и консультантов. Рабочая тетрадь. Игра "Сообщество". Игра "Бизнес". Карточки к играм. Диплом ученика.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Тришечкина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Жандалинова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Касмаганбет Р.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"Джуниор Эчивмент Казахстан"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8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воспитание дошкольников. Книга 3. Методическое пособие для психологов педагогов, воспитателей детских дошкольных учреждений.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воспитание дошкольников: как правильно растить и воспитывать ребенка от 3 до 6 лет. Книга 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Евдокимова С. Цветкова 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5-11 классы</w:t>
            </w:r>
          </w:p>
          <w:bookmarkEnd w:id="6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әдістемесі. Жалпы білім беретін орыс мектебінің 5-сынып мұғалімдеріне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Ибрагимов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әдістемесі. Жалпы білім беретін орыс мектебінің 7-сынып мұғалімдеріне арналған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Ибрагимов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Қазақша-орысша-ағылшынша-түрікше экологиялық түсіндірме сөздік. Қазахско-русско-англо-турецкий толковый экологический словарь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Қирабаев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терминдерінің түсіндірме сөздігі (казақша-орысша орысша-қазақша)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Жолымбетов,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Құлназаров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Сөздік-Словарь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Қазақша-орысша, орысша-қазақша қоғамдық ғылымдар терминдерінің сөздігі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Құрастырушылар: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Айтбайұлы,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Айдарбек,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Әшімбаева,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Жөнкешов,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Нұрмышева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"орнак"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Қазақша-французша французша-қазақша тілдескіш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Бақытов,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Ануар-kz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Карточки-опросники. 5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Карточки-опросники 7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Карточки-опросники 8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Карточки-опросники 9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Карточки-опросники. 10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Серикпаева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 10 класс (ОГН)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Булгакова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Сборник диктантов 10-11 класс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Дидактический материал 11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Брулева Ф., Булгакова Г., Омарова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язык. Справочное пособие "Страноведение (история, география, культура, традиции)".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классы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Новокрещенов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тілі. Елтану. Анықтамалық құрал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Новокрещенов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 по физической географии Казахстана 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Есназарова 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Географиядан республикалық атаулы мектеп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Растворимость солей, кислот и оснований в воде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Электрохимический ряд напряжений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 9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С., Копкина Е., Девяткина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А., Аубакиров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Компетентностно-ориентированные задания в преподавании географии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Анварова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Барвих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Жапаргазинова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Мукарова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Терейковская Л.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измерительные материалы по химии.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класс. ЕМН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Радченко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Хомутова С.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измерители по технологии полного усвоения на уроках химии. Учебно-методическое пособие.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Викулова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Ласковая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Меркушева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Радченко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Разноуровневые контрольные работы по курсу неорганической химии Учебно-методические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 ЕМН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Викулова 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Разноуровневые контрольные работы по курсу органической химии Учебно-методические пособие. 11 класс ЕМН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Айдина 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Сборник диктантов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Старших классов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Хусаинова Д.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научно-исследовательской работы в школе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Утилова А., Сатынская 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Активные формы и приемы организации устного счета на уроках математики в 5 классе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Иринякова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функциональной грамотности на уроках математики 5-6, 9-11 классов. Методическое пособие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Матюшкина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Коновалова Ю.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Развите логического мышления школьников через решение текстовых задач 9-11 классов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Грицук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Иринякова Т.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Согласно пункту 36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пособий, данный перечень действителен в течение четырех последующих учебных лет.</w:t>
      </w:r>
    </w:p>
    <w:bookmarkStart w:name="z495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*При подготовке издания необходимо указать авторов, количество тиража, формат, гарнитуру и издательство.</w:t>
      </w:r>
    </w:p>
    <w:bookmarkEnd w:id="6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