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ef7fd" w14:textId="1bef7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қосалқы шаруашылықтарда ірі қара малдың аналық мал басын қолдан ұрықтандыру жөніндегі шығындарды 100 %-ға дейін өтеуге арналған субсидиялар нормативін, қолдан ұрықтандыру жөніндегі қызметтерді жеткізушіге қойылатын өлшемдер мен талаптарды, сондай ақ асыл тұқымды мал шаруашылығын дамытуды және мал шаруашылығы өнімінің өнімділігі мен сапасын арттыруды субсидиялау бағыттары бойынша субсидиялар көлемдерін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2014 жылғы 26 наурыздағы № 14/10 қаулысы. Қарағанды облысының Әділет департаментінде 2014 жылғы 8 сәуірде № 2580 болып тіркелді. Күші жойылды - Қарағанды облысы әкімдігінің 2015 жылғы 23 маусымдағы № 34/14 қаулысымен</w:t>
      </w:r>
    </w:p>
    <w:p>
      <w:pPr>
        <w:spacing w:after="0"/>
        <w:ind w:left="0"/>
        <w:jc w:val="both"/>
      </w:pPr>
      <w:r>
        <w:rPr>
          <w:rFonts w:ascii="Times New Roman"/>
          <w:b w:val="false"/>
          <w:i w:val="false"/>
          <w:color w:val="ff0000"/>
          <w:sz w:val="28"/>
        </w:rPr>
        <w:t xml:space="preserve">      Ескерту. Күші жойылды - Қарағанды облысы әкімдігінің 23.06.2015 № 34/14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 Үкіметінің 2014 жылдың 18 ақпанындағы № 103 "Асыл тұқымды мал шаруашылығын дамытуды, мал шаруашылығы өнiмiнiң өнiмдiлiгi мен сапасын арттыруды жергілікті бюджеттерден субсидиялау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Қарағанды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Жеке қосалқы шаруашылықтарда ірі қара малдың аналық мал басын қолдан ұрықтандыру жөніндегі шығындарды 100 %-ға дейін өтеуге арналған субсидиялар нормативі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Жеке қосалқы шаруашылықтарда ірі қара малдың аналық мал басын қолдан ұрықтандыру жөніндегі қызметтерді жеткізушіге қойылатын өлшемдер мен талаптар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Асыл тұқымды мал шаруашылығын дамытуды, мал шаруашылығы өнімінің өнімділігі мен сапасын арттыруды субсидиялау бағыттары бойынша субсидиялар көлемдері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"Қарағанды облысының ауыл шаруашылығы басқармасы" мемлекеттік мекемесі заңнамада белгіленген тәртіпте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облыс әкімінің жетекшілік жасайтын орынбасарына жүктелсін.</w:t>
      </w:r>
    </w:p>
    <w:bookmarkEnd w:id="0"/>
    <w:p>
      <w:pPr>
        <w:spacing w:after="0"/>
        <w:ind w:left="0"/>
        <w:jc w:val="both"/>
      </w:pPr>
      <w:r>
        <w:rPr>
          <w:rFonts w:ascii="Times New Roman"/>
          <w:b w:val="false"/>
          <w:i/>
          <w:color w:val="000000"/>
          <w:sz w:val="28"/>
        </w:rPr>
        <w:t>      Қарағанды облысының</w:t>
      </w:r>
      <w:r>
        <w:br/>
      </w:r>
      <w:r>
        <w:rPr>
          <w:rFonts w:ascii="Times New Roman"/>
          <w:b w:val="false"/>
          <w:i w:val="false"/>
          <w:color w:val="000000"/>
          <w:sz w:val="28"/>
        </w:rPr>
        <w:t>
</w:t>
      </w:r>
      <w:r>
        <w:rPr>
          <w:rFonts w:ascii="Times New Roman"/>
          <w:b w:val="false"/>
          <w:i/>
          <w:color w:val="000000"/>
          <w:sz w:val="28"/>
        </w:rPr>
        <w:t>      әкімі                                      Б. Әбдішев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министрі</w:t>
      </w:r>
      <w:r>
        <w:br/>
      </w:r>
      <w:r>
        <w:rPr>
          <w:rFonts w:ascii="Times New Roman"/>
          <w:b w:val="false"/>
          <w:i w:val="false"/>
          <w:color w:val="000000"/>
          <w:sz w:val="28"/>
        </w:rPr>
        <w:t>
</w:t>
      </w:r>
      <w:r>
        <w:rPr>
          <w:rFonts w:ascii="Times New Roman"/>
          <w:b w:val="false"/>
          <w:i/>
          <w:color w:val="000000"/>
          <w:sz w:val="28"/>
        </w:rPr>
        <w:t>      А. Мамытбеков</w:t>
      </w:r>
      <w:r>
        <w:br/>
      </w:r>
      <w:r>
        <w:rPr>
          <w:rFonts w:ascii="Times New Roman"/>
          <w:b w:val="false"/>
          <w:i w:val="false"/>
          <w:color w:val="000000"/>
          <w:sz w:val="28"/>
        </w:rPr>
        <w:t>
      28 наурыз 2014 жыл</w:t>
      </w:r>
    </w:p>
    <w:bookmarkStart w:name="z8" w:id="1"/>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2014 жылғы 26 наурыздағы</w:t>
      </w:r>
      <w:r>
        <w:br/>
      </w:r>
      <w:r>
        <w:rPr>
          <w:rFonts w:ascii="Times New Roman"/>
          <w:b w:val="false"/>
          <w:i w:val="false"/>
          <w:color w:val="000000"/>
          <w:sz w:val="28"/>
        </w:rPr>
        <w:t>
№ 14/10 қаулысына</w:t>
      </w:r>
      <w:r>
        <w:br/>
      </w:r>
      <w:r>
        <w:rPr>
          <w:rFonts w:ascii="Times New Roman"/>
          <w:b w:val="false"/>
          <w:i w:val="false"/>
          <w:color w:val="000000"/>
          <w:sz w:val="28"/>
        </w:rPr>
        <w:t>
1-қосымша</w:t>
      </w:r>
    </w:p>
    <w:bookmarkEnd w:id="1"/>
    <w:bookmarkStart w:name="z9" w:id="2"/>
    <w:p>
      <w:pPr>
        <w:spacing w:after="0"/>
        <w:ind w:left="0"/>
        <w:jc w:val="left"/>
      </w:pPr>
      <w:r>
        <w:rPr>
          <w:rFonts w:ascii="Times New Roman"/>
          <w:b/>
          <w:i w:val="false"/>
          <w:color w:val="000000"/>
        </w:rPr>
        <w:t xml:space="preserve"> 
Жеке қосалқы шаруашылықтарда ірі қара малдың аналық мал</w:t>
      </w:r>
      <w:r>
        <w:br/>
      </w:r>
      <w:r>
        <w:rPr>
          <w:rFonts w:ascii="Times New Roman"/>
          <w:b/>
          <w:i w:val="false"/>
          <w:color w:val="000000"/>
        </w:rPr>
        <w:t>
басын қолдан ұрықтандыру жөніндегі шығындарды 100 %-ға</w:t>
      </w:r>
      <w:r>
        <w:br/>
      </w:r>
      <w:r>
        <w:rPr>
          <w:rFonts w:ascii="Times New Roman"/>
          <w:b/>
          <w:i w:val="false"/>
          <w:color w:val="000000"/>
        </w:rPr>
        <w:t>
дейін өтеуге арналған субсидиялар нормативі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8"/>
        <w:gridCol w:w="1996"/>
        <w:gridCol w:w="3676"/>
      </w:tblGrid>
      <w:tr>
        <w:trPr>
          <w:trHeight w:val="30" w:hRule="atLeast"/>
        </w:trPr>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бағыты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бірлікке арналған субсидиялар нормативтері, теңге</w:t>
            </w:r>
          </w:p>
        </w:tc>
      </w:tr>
      <w:tr>
        <w:trPr>
          <w:trHeight w:val="30" w:hRule="atLeast"/>
        </w:trPr>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шаруашылықтарда ірі қара малдың аналық мал басын қолдан ұрықтандыруды жөніндегі шығындарды 100 %-ға дейін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3 678</w:t>
            </w:r>
          </w:p>
        </w:tc>
      </w:tr>
    </w:tbl>
    <w:bookmarkStart w:name="z10" w:id="3"/>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2014 жылғы 26 наурыздағы</w:t>
      </w:r>
      <w:r>
        <w:br/>
      </w:r>
      <w:r>
        <w:rPr>
          <w:rFonts w:ascii="Times New Roman"/>
          <w:b w:val="false"/>
          <w:i w:val="false"/>
          <w:color w:val="000000"/>
          <w:sz w:val="28"/>
        </w:rPr>
        <w:t>
№ 14/10 қаулысына</w:t>
      </w:r>
      <w:r>
        <w:br/>
      </w:r>
      <w:r>
        <w:rPr>
          <w:rFonts w:ascii="Times New Roman"/>
          <w:b w:val="false"/>
          <w:i w:val="false"/>
          <w:color w:val="000000"/>
          <w:sz w:val="28"/>
        </w:rPr>
        <w:t>
2-қосымша</w:t>
      </w:r>
    </w:p>
    <w:bookmarkEnd w:id="3"/>
    <w:bookmarkStart w:name="z11" w:id="4"/>
    <w:p>
      <w:pPr>
        <w:spacing w:after="0"/>
        <w:ind w:left="0"/>
        <w:jc w:val="left"/>
      </w:pPr>
      <w:r>
        <w:rPr>
          <w:rFonts w:ascii="Times New Roman"/>
          <w:b/>
          <w:i w:val="false"/>
          <w:color w:val="000000"/>
        </w:rPr>
        <w:t xml:space="preserve"> 
Жеке қосалқы шаруашылықтарда ірі қара малдың аналық</w:t>
      </w:r>
      <w:r>
        <w:br/>
      </w:r>
      <w:r>
        <w:rPr>
          <w:rFonts w:ascii="Times New Roman"/>
          <w:b/>
          <w:i w:val="false"/>
          <w:color w:val="000000"/>
        </w:rPr>
        <w:t>
мал басын қолдан ұрықтандыру жөніндегі қызметтерді</w:t>
      </w:r>
      <w:r>
        <w:br/>
      </w:r>
      <w:r>
        <w:rPr>
          <w:rFonts w:ascii="Times New Roman"/>
          <w:b/>
          <w:i w:val="false"/>
          <w:color w:val="000000"/>
        </w:rPr>
        <w:t>
жеткізушіге қойылатын өлшемдер мен талаптар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13293"/>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 қолдан ұрықтандыруда жұмыс тәжірибесінің, жұмыс мерзімін мал асылдандыру инспекциясы саласындағы уәкілетті органнан тізімі бойынша растауымен бар болуы</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меншігінде немесе ұзақ мерзімді жалдауда сұйық азотты тасымалдайтын ЦТК түріндегі арнайы ыдыспен жабдықталған автокөліктің болуы</w:t>
            </w:r>
          </w:p>
        </w:tc>
      </w:tr>
      <w:tr>
        <w:trPr>
          <w:trHeight w:val="5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меншігінде тұқымды бұқалардың ұрығын сақтайтын СДС 35 түріндегі арнайы ыдыстың болуы</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Штатында сәйкес мамандықтар бойынша қызметкерлердің болуы</w:t>
            </w:r>
          </w:p>
        </w:tc>
      </w:tr>
    </w:tbl>
    <w:bookmarkStart w:name="z12" w:id="5"/>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2014 жылғы 26 наурыздағы</w:t>
      </w:r>
      <w:r>
        <w:br/>
      </w:r>
      <w:r>
        <w:rPr>
          <w:rFonts w:ascii="Times New Roman"/>
          <w:b w:val="false"/>
          <w:i w:val="false"/>
          <w:color w:val="000000"/>
          <w:sz w:val="28"/>
        </w:rPr>
        <w:t>
№ 14/10 қаулысына</w:t>
      </w:r>
      <w:r>
        <w:br/>
      </w:r>
      <w:r>
        <w:rPr>
          <w:rFonts w:ascii="Times New Roman"/>
          <w:b w:val="false"/>
          <w:i w:val="false"/>
          <w:color w:val="000000"/>
          <w:sz w:val="28"/>
        </w:rPr>
        <w:t>
3-қосымша</w:t>
      </w:r>
    </w:p>
    <w:bookmarkEnd w:id="5"/>
    <w:bookmarkStart w:name="z13" w:id="6"/>
    <w:p>
      <w:pPr>
        <w:spacing w:after="0"/>
        <w:ind w:left="0"/>
        <w:jc w:val="left"/>
      </w:pPr>
      <w:r>
        <w:rPr>
          <w:rFonts w:ascii="Times New Roman"/>
          <w:b/>
          <w:i w:val="false"/>
          <w:color w:val="000000"/>
        </w:rPr>
        <w:t xml:space="preserve"> 
Асыл тұқымды мал шаруашылығын дамытуды және мал шаруашылығы</w:t>
      </w:r>
      <w:r>
        <w:br/>
      </w:r>
      <w:r>
        <w:rPr>
          <w:rFonts w:ascii="Times New Roman"/>
          <w:b/>
          <w:i w:val="false"/>
          <w:color w:val="000000"/>
        </w:rPr>
        <w:t>
өнімінің өнімділігі мен сапасын арттыруды субсидиялау бағыттары бойынша субсидиялар көлемдері</w:t>
      </w:r>
    </w:p>
    <w:bookmarkEnd w:id="6"/>
    <w:p>
      <w:pPr>
        <w:spacing w:after="0"/>
        <w:ind w:left="0"/>
        <w:jc w:val="both"/>
      </w:pPr>
      <w:r>
        <w:rPr>
          <w:rFonts w:ascii="Times New Roman"/>
          <w:b w:val="false"/>
          <w:i w:val="false"/>
          <w:color w:val="ff0000"/>
          <w:sz w:val="28"/>
        </w:rPr>
        <w:t xml:space="preserve">      Ескерту. 3-қосымша жаңа редакцияда - Қарағанды облысының әкімдігінің 12.12.2014 № 66/01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3003"/>
        <w:gridCol w:w="1475"/>
        <w:gridCol w:w="1849"/>
        <w:gridCol w:w="2699"/>
        <w:gridCol w:w="2641"/>
      </w:tblGrid>
      <w:tr>
        <w:trPr>
          <w:trHeight w:val="7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атауы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бағыты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нормативі, теңге</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көлемі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Субсидиялар сомасы, мың теңге</w:t>
            </w:r>
          </w:p>
        </w:tc>
      </w:tr>
      <w:tr>
        <w:trPr>
          <w:trHeight w:val="7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55" w:hRule="atLeast"/>
        </w:trPr>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бағыттағы ірі қара мал шаруашылығы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ірі қара малдың аналық мал басы селекциялық және асылдандыру жұмысын жүргізу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6 637</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132 740,0</w:t>
            </w:r>
          </w:p>
        </w:tc>
      </w:tr>
      <w:tr>
        <w:trPr>
          <w:trHeight w:val="90" w:hRule="atLeast"/>
        </w:trPr>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түрлендірумен қамтылған ірі қара малдың аналық мал басы селекциялық және асылдандыру жұмысын жүргізу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69 389</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1 249 002,0</w:t>
            </w:r>
          </w:p>
        </w:tc>
      </w:tr>
      <w:tr>
        <w:trPr>
          <w:trHeight w:val="75" w:hRule="atLeast"/>
        </w:trPr>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етті бағытағы асыл тұқымды ірі қара мал сатып алу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154 000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2 577</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396 817,0</w:t>
            </w:r>
          </w:p>
        </w:tc>
      </w:tr>
      <w:tr>
        <w:trPr>
          <w:trHeight w:val="120" w:hRule="atLeast"/>
        </w:trPr>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табындарда етті бағыттағы тұқымдық бұқаларды күтіп – бағу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104 000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25 896,0</w:t>
            </w:r>
          </w:p>
        </w:tc>
      </w:tr>
      <w:tr>
        <w:trPr>
          <w:trHeight w:val="75" w:hRule="atLeast"/>
        </w:trPr>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етін өндіру үшін мал азығы құнын арзандату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555" w:hRule="atLeast"/>
        </w:trPr>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деңгей</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сомма</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1 834 455,0</w:t>
            </w:r>
          </w:p>
        </w:tc>
      </w:tr>
      <w:tr>
        <w:trPr>
          <w:trHeight w:val="75" w:hRule="atLeast"/>
        </w:trPr>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бағыттағы ірі қара мал шаруашылығы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Импортталған селекциялық ірі қара мал сатып алу (Ресейден, Белоруссиядан және Украинадан әкелінген асыл тұқымды малды қоса есептегенде)</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118 000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57 938,0</w:t>
            </w:r>
          </w:p>
        </w:tc>
      </w:tr>
      <w:tr>
        <w:trPr>
          <w:trHeight w:val="75" w:hRule="atLeast"/>
        </w:trPr>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өндіру үшін мал азығы құнын арзандату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100 000,0 </w:t>
            </w:r>
          </w:p>
        </w:tc>
      </w:tr>
      <w:tr>
        <w:trPr>
          <w:trHeight w:val="315" w:hRule="atLeast"/>
        </w:trPr>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деңгей</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19 500,0</w:t>
            </w:r>
          </w:p>
        </w:tc>
      </w:tr>
      <w:tr>
        <w:trPr>
          <w:trHeight w:val="75" w:hRule="atLeast"/>
        </w:trPr>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деңгей</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8 050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80 500,0</w:t>
            </w:r>
          </w:p>
        </w:tc>
      </w:tr>
      <w:tr>
        <w:trPr>
          <w:trHeight w:val="7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шаруашылықтардағы ірі қара малдың аналық мал басын қолдан ұрықтандыру жөніндегі шығындарды өтеу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3 678</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14 014</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51 544,0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сомма</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209 482,0</w:t>
            </w:r>
          </w:p>
        </w:tc>
      </w:tr>
      <w:tr>
        <w:trPr>
          <w:trHeight w:val="300" w:hRule="atLeast"/>
        </w:trPr>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бағыттағы құс шаруашылығы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етін өндіру үшін азық құнын арзандату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315 000,0</w:t>
            </w:r>
          </w:p>
        </w:tc>
      </w:tr>
      <w:tr>
        <w:trPr>
          <w:trHeight w:val="360" w:hRule="atLeast"/>
        </w:trPr>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деңгей</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315 000,0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сомма</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315 000,0</w:t>
            </w:r>
          </w:p>
        </w:tc>
      </w:tr>
      <w:tr>
        <w:trPr>
          <w:trHeight w:val="75" w:hRule="atLeast"/>
        </w:trPr>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бағыттағы құс шаруашылығы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тәуліктік балапандарды сатып алу (ақырғы)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51 080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2 554,0</w:t>
            </w:r>
          </w:p>
        </w:tc>
      </w:tr>
      <w:tr>
        <w:trPr>
          <w:trHeight w:val="375" w:hRule="atLeast"/>
        </w:trPr>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Тағамдық жұмыртқа өндіру үшін азық құнын арзандату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325 850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977 550,0 </w:t>
            </w:r>
          </w:p>
        </w:tc>
      </w:tr>
      <w:tr>
        <w:trPr>
          <w:trHeight w:val="75" w:hRule="atLeast"/>
        </w:trPr>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деңгей</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325 850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977 550,0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сомма</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980 104,0</w:t>
            </w:r>
          </w:p>
        </w:tc>
      </w:tr>
      <w:tr>
        <w:trPr>
          <w:trHeight w:val="330" w:hRule="atLeast"/>
        </w:trPr>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шаруашылығы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түрлендірумен қамтылған аналық қой басы селекциялық және асылдандыру жұмысын жүргізу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104 112</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156 168,0</w:t>
            </w:r>
          </w:p>
        </w:tc>
      </w:tr>
      <w:tr>
        <w:trPr>
          <w:trHeight w:val="75" w:hRule="atLeast"/>
        </w:trPr>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қой сатып алу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2 992</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23 936,0</w:t>
            </w:r>
          </w:p>
        </w:tc>
      </w:tr>
      <w:tr>
        <w:trPr>
          <w:trHeight w:val="330" w:hRule="atLeast"/>
        </w:trPr>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етін өндіру үшін азық құнын арзандату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сомма</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280 104,0</w:t>
            </w:r>
          </w:p>
        </w:tc>
      </w:tr>
      <w:tr>
        <w:trPr>
          <w:trHeight w:val="75" w:hRule="atLeast"/>
        </w:trPr>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шаруашылығы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жылқы сатып алу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19 120,0</w:t>
            </w:r>
          </w:p>
        </w:tc>
      </w:tr>
      <w:tr>
        <w:trPr>
          <w:trHeight w:val="75" w:hRule="atLeast"/>
        </w:trPr>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етін өндіру үшін азық құнын арзандату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92 000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1 435</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132 000,0</w:t>
            </w:r>
          </w:p>
        </w:tc>
      </w:tr>
      <w:tr>
        <w:trPr>
          <w:trHeight w:val="75" w:hRule="atLeast"/>
        </w:trPr>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қымыз өндіру үшін азық құнын арзандату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63 000,0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сомма</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214 120,0</w:t>
            </w:r>
          </w:p>
        </w:tc>
      </w:tr>
      <w:tr>
        <w:trPr>
          <w:trHeight w:val="7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шаруашылығы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етін өндіру үшін азық құнын арзандату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98 000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3 010,2</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295 000,0</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4 128 265,0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