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f81f0" w14:textId="1ef81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облыстық мәслихатының 2013 жылғы 12 желтоқсандағы ХХII сессиясының "2014-2016 жылдарға арналған облыстық бюджет туралы" № 242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2014 жылғы 15 сәуірдегі XХІV сессиясының № 276 шешімі. Қарағанды облысының Әділет департаментінде 2014 жылғы 21 cәуірде № 2594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облыстық мәслихатының 2013 жылғы 12 желтоқсандағы № 242 ХХII сессиясының "2014-2016 жылдарға арналған облыстық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№ 2471 болып тіркелген, 2013 жылғы 28 желтоқсандағы "Орталық Қазақстан" № 227-228 (21632), 2013 жылғы 28 желтоқсандағы "Индустриальная Караганда" № 187 (21520) газеттерінде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"159982243" сандары "175116187"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"48377574" сандары "50045580"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"191354" сандары "550686"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"111412315" сандары "124518921"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"158949395" сандары "175100066"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"472355" сандары "672329"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"3289897" сандары "3489897"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"2817542" сандары "2817568"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"1023437" сандары "1266650"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"1023437" сандары "1266650"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"алу 462944" сандары "алу 1922858"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"462944" сандары "1922858"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"3289897" сандары "3489897"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"2826953" сандары "2831621"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саны "1264582"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3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"Ұлытау,", "Сәтбаев," сөздерді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 пайыздан" сөздерінен кейін ", Ұлытау ауданы, Сәтбаев қаласы – 0 пайыз"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"Ұлытау,", "Сәтбаев," сөздерді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 пайыздан" сөздерінен кейін ", Ұлытау ауданы, Сәтбаев қаласы – 0 пайыз"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8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"530000" сандары "370000"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нұсқалған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 Әдекенов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 хатшысы               Н. Дулатбеков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15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XXIV сессиясының № 276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ХXII сессиясының № 242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облыстық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84"/>
        <w:gridCol w:w="394"/>
        <w:gridCol w:w="10416"/>
        <w:gridCol w:w="202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175116187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50045580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19302088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19302088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15780875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15780875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14962617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14962617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550686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140481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кірiсi бөлігінің түсімдері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54314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тұлғалардаға қатысу үлесіне кірістер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40164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36667</w:t>
            </w:r>
          </w:p>
        </w:tc>
      </w:tr>
      <w:tr>
        <w:trPr>
          <w:trHeight w:val="13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337375</w:t>
            </w:r>
          </w:p>
        </w:tc>
      </w:tr>
      <w:tr>
        <w:trPr>
          <w:trHeight w:val="16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337375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72830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72830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124518921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5766952</w:t>
            </w:r>
          </w:p>
        </w:tc>
      </w:tr>
      <w:tr>
        <w:trPr>
          <w:trHeight w:val="4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5766952</w:t>
            </w:r>
          </w:p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118751969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118751969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544"/>
        <w:gridCol w:w="692"/>
        <w:gridCol w:w="714"/>
        <w:gridCol w:w="9456"/>
        <w:gridCol w:w="203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175100066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1864705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1544708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91179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жөніндегі қызметтер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82377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1217399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әкімнің қызметін қамтамасыз ету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1022056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60158</w:t>
            </w:r>
          </w:p>
        </w:tc>
      </w:tr>
      <w:tr>
        <w:trPr>
          <w:trHeight w:val="7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119401</w:t>
            </w:r>
          </w:p>
        </w:tc>
      </w:tr>
      <w:tr>
        <w:trPr>
          <w:trHeight w:val="8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15784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236130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230755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83092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активтер және сатып алу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83092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65431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236905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қаржы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236905</w:t>
            </w:r>
          </w:p>
        </w:tc>
      </w:tr>
      <w:tr>
        <w:trPr>
          <w:trHeight w:val="13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жоспарлау, қалыптастыру мен дамыту жүйесін, бюджетті атқару, облыстың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229787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11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мәселелері бойынша құжаттаманы сараптау және бағалау, бюджеттік инвестициялардың іске асырылуына бағалау жүргізу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103048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32840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22879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 облыс ауқымдағы аумақтық қорғаныс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70208</w:t>
            </w:r>
          </w:p>
        </w:tc>
      </w:tr>
      <w:tr>
        <w:trPr>
          <w:trHeight w:val="10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табиғи және техногендік сипаттағы төтенше жағдайдар, азаматтық қорғаныс саласындағы уәкілетті органдардың аумақтық органы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70208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органның және ведомстволық бағынысты мемлекеттік мекемелерінің кірделі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63756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ауқымындағы төтенше жағдайлардың алдын алу және оларды жою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11675375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11675375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11157216</w:t>
            </w:r>
          </w:p>
        </w:tc>
      </w:tr>
      <w:tr>
        <w:trPr>
          <w:trHeight w:val="10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10174838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4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742044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105016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60595</w:t>
            </w:r>
          </w:p>
        </w:tc>
      </w:tr>
      <w:tr>
        <w:trPr>
          <w:trHeight w:val="4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 тұткындалған адамдарды ұстауды ұйымдастыру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32989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38343</w:t>
            </w:r>
          </w:p>
        </w:tc>
      </w:tr>
      <w:tr>
        <w:trPr>
          <w:trHeight w:val="4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518159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объектілерін салу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518159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21575901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1855049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1855049</w:t>
            </w:r>
          </w:p>
        </w:tc>
      </w:tr>
      <w:tr>
        <w:trPr>
          <w:trHeight w:val="13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1855049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6234807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3376864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1547772</w:t>
            </w:r>
          </w:p>
        </w:tc>
      </w:tr>
      <w:tr>
        <w:trPr>
          <w:trHeight w:val="7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1293313</w:t>
            </w:r>
          </w:p>
        </w:tc>
      </w:tr>
      <w:tr>
        <w:trPr>
          <w:trHeight w:val="16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217141</w:t>
            </w:r>
          </w:p>
        </w:tc>
      </w:tr>
      <w:tr>
        <w:trPr>
          <w:trHeight w:val="10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үш деңгейлі жүйе бойынша біліктілігін арттырудан өткен мұғалімдерге еңбекақыны көтеруге берілетін ағымдағы нысаналы трансферттер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318638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2857943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2456982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400961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8111754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321058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197052</w:t>
            </w:r>
          </w:p>
        </w:tc>
      </w:tr>
      <w:tr>
        <w:trPr>
          <w:trHeight w:val="7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124006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7790696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7790696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176484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128033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128033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5197807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944419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106238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32901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85097</w:t>
            </w:r>
          </w:p>
        </w:tc>
      </w:tr>
      <w:tr>
        <w:trPr>
          <w:trHeight w:val="10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68337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жеткіншектердің оңалту және әлеуметтік бейімдеу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67655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16005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73546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493201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4205507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4205507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балалар құқықтарын қорғау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47881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балалар құқықтарын қорғау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32909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Балаларын құқықтарын қорғау саласында іс-шаралар өткізу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38136986</w:t>
            </w:r>
          </w:p>
        </w:tc>
      </w:tr>
      <w:tr>
        <w:trPr>
          <w:trHeight w:val="4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бейiндi ауруханалар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501475</w:t>
            </w:r>
          </w:p>
        </w:tc>
      </w:tr>
      <w:tr>
        <w:trPr>
          <w:trHeight w:val="4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501475</w:t>
            </w:r>
          </w:p>
        </w:tc>
      </w:tr>
      <w:tr>
        <w:trPr>
          <w:trHeight w:val="20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 есебінен және аудандық маңызы бар және село денсаулық сақтау субъектілері көрсетілетінді қоспағанда, бастапқы медициналық-санитарлық көмек және денсаулық сақтау ұйымдары мамандарын жіберу бойынша денсаулық сақтау субъектілеріне стационарлық және стационарлықты ауыстыратын медициналық көмек көрсету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501475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1004611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1004611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416523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459811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127242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11912081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11912081</w:t>
            </w:r>
          </w:p>
        </w:tc>
      </w:tr>
      <w:tr>
        <w:trPr>
          <w:trHeight w:val="12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5356508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 науқастарды туберкулезге қарсы препараттармен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365178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Диабетпен ауыратын науқастарды диабетке қарсы препараттармен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506468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Онкогематологиялық науқастарды химия препараттарымен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337703</w:t>
            </w:r>
          </w:p>
        </w:tc>
      </w:tr>
      <w:tr>
        <w:trPr>
          <w:trHeight w:val="13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Созылмалы бүйрек функциясының жетіспеушілігі бар, аутоиммунды, орфандық аурулармен ауыратын, иммунитеті жеткіліксіз науқастарды, сондай-ақ бүйрегін транспланттаудан кейінгі науқастарды дәрілік заттармен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458855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факторларымен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568856</w:t>
            </w:r>
          </w:p>
        </w:tc>
      </w:tr>
      <w:tr>
        <w:trPr>
          <w:trHeight w:val="9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иммундық профилактика жүргізу үшін вакциналарды және басқа иммундық биологиялық препараттарды орталықтандырылған сатып алу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1251768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инфаркті бар науқастарды тромболитикалық препараттармен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63286</w:t>
            </w:r>
          </w:p>
        </w:tc>
      </w:tr>
      <w:tr>
        <w:trPr>
          <w:trHeight w:val="9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науқастарға тегін медициналық көмектің кепілдік берілген көлемі шеңберінде медициналық көмек көрсету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3003459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18037568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18037568</w:t>
            </w:r>
          </w:p>
        </w:tc>
      </w:tr>
      <w:tr>
        <w:trPr>
          <w:trHeight w:val="9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1502175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Скринингтік зерттеулер тегін медициналық көмектің кепілдік берілген көлемі шеңберінде жүргізу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608851</w:t>
            </w:r>
          </w:p>
        </w:tc>
      </w:tr>
      <w:tr>
        <w:trPr>
          <w:trHeight w:val="13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15768921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емдеудің амбулаториялық деңгейінде жеңілдікті жағдайда дәрілік заттармен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157621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1889847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1889847</w:t>
            </w:r>
          </w:p>
        </w:tc>
      </w:tr>
      <w:tr>
        <w:trPr>
          <w:trHeight w:val="13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1845705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44142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4791404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3924146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133945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770283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ашып тексеруді жүргізу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30394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41282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2939743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867258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Деңсаулық сақтау объектілерін салу және реконтрукциялау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792705</w:t>
            </w:r>
          </w:p>
        </w:tc>
      </w:tr>
      <w:tr>
        <w:trPr>
          <w:trHeight w:val="10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ауылдық елді мекендерде орналасқан дәрігерлік амбулаториялар және фельдшерлік акушерлік пункттер салу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74553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5214756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4270669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2577735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528640</w:t>
            </w:r>
          </w:p>
        </w:tc>
      </w:tr>
      <w:tr>
        <w:trPr>
          <w:trHeight w:val="10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1563237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</w:t>
            </w:r>
          </w:p>
        </w:tc>
      </w:tr>
      <w:tr>
        <w:trPr>
          <w:trHeight w:val="9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481652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1692934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1508680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184254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610409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610409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447447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атаулы әлеуметтік көмек төлеуге берілетін ағымдағы нысаналы трансферттер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152216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18 жасқа дейінгі балаларға мемлекеттік жәрдемақылар төлеуге берілетін ағымдағы нысаналы трансферттер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333678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213695</w:t>
            </w:r>
          </w:p>
        </w:tc>
      </w:tr>
      <w:tr>
        <w:trPr>
          <w:trHeight w:val="10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100712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23464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47212</w:t>
            </w:r>
          </w:p>
        </w:tc>
      </w:tr>
      <w:tr>
        <w:trPr>
          <w:trHeight w:val="4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көші-қон іс-шараларын іске асыру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31655</w:t>
            </w:r>
          </w:p>
        </w:tc>
      </w:tr>
      <w:tr>
        <w:trPr>
          <w:trHeight w:val="12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мүгедектердің құқықтарын қамтамасыз ету және өмір сүру сапасын жақсарту жөніндегі іс-шаралар жоспарын іске асыруға берілетін ағымдағы нысаналы трансферттер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36573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36573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еңбек инспекциясы бойынша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83410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76580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26481235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6900869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6900869</w:t>
            </w:r>
          </w:p>
        </w:tc>
      </w:tr>
      <w:tr>
        <w:trPr>
          <w:trHeight w:val="12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берілетін нысаналы даму трансферттері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3276822</w:t>
            </w:r>
          </w:p>
        </w:tc>
      </w:tr>
      <w:tr>
        <w:trPr>
          <w:trHeight w:val="13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берілетін нысаналы даму трансферттері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3624047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19580366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5243814</w:t>
            </w:r>
          </w:p>
        </w:tc>
      </w:tr>
      <w:tr>
        <w:trPr>
          <w:trHeight w:val="9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даму трансферттері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2660141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2583673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14336552</w:t>
            </w:r>
          </w:p>
        </w:tc>
      </w:tr>
      <w:tr>
        <w:trPr>
          <w:trHeight w:val="9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73204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</w:p>
        </w:tc>
      </w:tr>
      <w:tr>
        <w:trPr>
          <w:trHeight w:val="10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берілетін нысаналы даму трансферттері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6887465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трансферттері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елді мекендерді сумен жабдықтау жүйесін дамытуға берілетін нысаналы даму трансферттері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1984804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5260447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10307371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2255057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38511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38511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2216546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275505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мұраны сақтауды және оған қолжетімділікті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471839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1355334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жергілікті маңызы бар әлеуметтік маңызды іс-шараларды іске асыру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113868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6302581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1590226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1390226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спорт объектілерін дамытуға берілетін нысаналы даму трансферттері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4712355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деңгейде спорт жарыстарын өткізу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28666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4289988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336201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1084557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429888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429888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92809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дамыту саласындағы мемлекеттік саясатты іске асыру жөніндегі қызметтер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40188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561860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кiтапханалардың жұмыс iстеуiн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186077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375783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 реттеу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656879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199013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199013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295660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және мұрағат ісін басқару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80607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214490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мәселелері жөніндегі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162206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жастар саясаты мәселелері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80289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7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9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8551761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6362537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6362537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79917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306928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1177182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2506300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таурларын өндірушілерге су жеткізу бойынша көрсетілетін қызметтердің құнын субсидиялау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196688</w:t>
            </w:r>
          </w:p>
        </w:tc>
      </w:tr>
      <w:tr>
        <w:trPr>
          <w:trHeight w:val="15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 өндіруді субсидиялау арқылы өсімдік шаруашылығы өнімінің шығымдылығы мен сапасын арттыруды,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сусидиялау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1749722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 шаралар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43926</w:t>
            </w:r>
          </w:p>
        </w:tc>
      </w:tr>
      <w:tr>
        <w:trPr>
          <w:trHeight w:val="15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111845</w:t>
            </w:r>
          </w:p>
        </w:tc>
      </w:tr>
      <w:tr>
        <w:trPr>
          <w:trHeight w:val="13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75090</w:t>
            </w:r>
          </w:p>
        </w:tc>
      </w:tr>
      <w:tr>
        <w:trPr>
          <w:trHeight w:val="7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және көшет материалының сорттық және себу сапаларын анықтау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17886</w:t>
            </w:r>
          </w:p>
        </w:tc>
      </w:tr>
      <w:tr>
        <w:trPr>
          <w:trHeight w:val="10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 және тіркеу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96458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657694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90832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су шаруашылығы құрылыстарының жұмыс істеуін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73328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авариялы су шаруашылығы құрылыстары мен гидромелиорациялық жүйелердi қалпына келтiру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17504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566862</w:t>
            </w:r>
          </w:p>
        </w:tc>
      </w:tr>
      <w:tr>
        <w:trPr>
          <w:trHeight w:val="10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566862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334564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334564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334564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629863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173644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58848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47763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67033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456219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456219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33314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33314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533789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524929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 препараттарды тасымалдау бойынша қызмет көрсету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</w:p>
        </w:tc>
      </w:tr>
      <w:tr>
        <w:trPr>
          <w:trHeight w:val="13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 ұйымдарды материалдық-техникалық жабдықтау үшін, қызметкелердің жеке қорғану заттарын, аспаптарды, құралдарды, техниканы, жабдықтарды және инвентарды орталықтандырып сатып алу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520448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Жаңартылатын энергия көздерін пайдалануды қолдану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139833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139833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79942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78002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59891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8230249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4618411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4618411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1413894</w:t>
            </w:r>
          </w:p>
        </w:tc>
      </w:tr>
      <w:tr>
        <w:trPr>
          <w:trHeight w:val="6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2204517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көлiгi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277665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277665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 бойынша тұрақты ішкі әуе тасымалдарды субсидиялау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277665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3334173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3334173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58916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1274801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2000456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16888808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67848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67848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57699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16820960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267070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моноқалаларды ағымдағы жайластыру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267070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851420</w:t>
            </w:r>
          </w:p>
        </w:tc>
      </w:tr>
      <w:tr>
        <w:trPr>
          <w:trHeight w:val="13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дамытудың 2012 - 2020 жылдарға арналған бағдарламасы шеңберінде моноқалаларды нысаналы жайластыруға берілетін нысаналы ағымдағы трансферттер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851420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3112997</w:t>
            </w:r>
          </w:p>
        </w:tc>
      </w:tr>
      <w:tr>
        <w:trPr>
          <w:trHeight w:val="13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дамытудың 2012 - 2020 жылдарға арналған бағдарламасы шеңберінде моноқалаларды нысаналы жайластыруға берілетін нысаналы ағымдағы трансферттер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470922</w:t>
            </w:r>
          </w:p>
        </w:tc>
      </w:tr>
      <w:tr>
        <w:trPr>
          <w:trHeight w:val="13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2642075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125865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89876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11174</w:t>
            </w:r>
          </w:p>
        </w:tc>
      </w:tr>
      <w:tr>
        <w:trPr>
          <w:trHeight w:val="7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4383545</w:t>
            </w:r>
          </w:p>
        </w:tc>
      </w:tr>
      <w:tr>
        <w:trPr>
          <w:trHeight w:val="8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867286</w:t>
            </w:r>
          </w:p>
        </w:tc>
      </w:tr>
      <w:tr>
        <w:trPr>
          <w:trHeight w:val="10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"Өңірлерді дамыту" бағдарламасы шеңберінде инженерлік инфрақұрылымын дамыту үшін берілетін нысаналы даму трансферттері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1000569</w:t>
            </w:r>
          </w:p>
        </w:tc>
      </w:tr>
      <w:tr>
        <w:trPr>
          <w:trHeight w:val="12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2515690</w:t>
            </w:r>
          </w:p>
        </w:tc>
      </w:tr>
      <w:tr>
        <w:trPr>
          <w:trHeight w:val="4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91250</w:t>
            </w:r>
          </w:p>
        </w:tc>
      </w:tr>
      <w:tr>
        <w:trPr>
          <w:trHeight w:val="13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дамытудың 2012 - 2020 жылдарға арналған бағдарламасы шеңберінде моноқалаларды нысаналы жайластыруға берілетін нысаналы ағымдағы трансферттер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91250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3241397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пайыздық мөлшерлемені субсидиялау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2287954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бизнесті жүргізуді сервистік қолдау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114943</w:t>
            </w:r>
          </w:p>
        </w:tc>
      </w:tr>
      <w:tr>
        <w:trPr>
          <w:trHeight w:val="13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ағымдағы іс-шараларды іске асыруға берілетін ағымдағы нысаналы трансферттер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724500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өнеркәсіп және индустриалдық-инновациялық даму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107192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өнеркәсіп және индустриалдық-инновациялық даму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89119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қызметті мемлекеттік қолдау шеңберінде іс-шаралар іске асыру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14636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1727948</w:t>
            </w:r>
          </w:p>
        </w:tc>
      </w:tr>
      <w:tr>
        <w:trPr>
          <w:trHeight w:val="13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дамытудың 2012 - 2020 жылдарға арналған бағдарламасы шеңберінде моноқалаларды нысаналы жайластыруға берілетін нысаналы ағымдағы трансферттер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877318</w:t>
            </w:r>
          </w:p>
        </w:tc>
      </w:tr>
      <w:tr>
        <w:trPr>
          <w:trHeight w:val="10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мамандандырылған уәкілетті ұйымдардың жарғылық капиталдарын ұлғайтуға берiлетiн нысаналы даму трансферттерi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844488</w:t>
            </w:r>
          </w:p>
        </w:tc>
      </w:tr>
      <w:tr>
        <w:trPr>
          <w:trHeight w:val="13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қаржы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2912276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</w:t>
            </w:r>
          </w:p>
        </w:tc>
      </w:tr>
      <w:tr>
        <w:trPr>
          <w:trHeight w:val="21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2445714</w:t>
            </w:r>
          </w:p>
        </w:tc>
      </w:tr>
      <w:tr>
        <w:trPr>
          <w:trHeight w:val="15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96562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83350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қаржы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83350</w:t>
            </w:r>
          </w:p>
        </w:tc>
      </w:tr>
      <w:tr>
        <w:trPr>
          <w:trHeight w:val="9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25846688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25846688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қаржы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25846688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25759831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672329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3489897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753400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753400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ауылдағы кәсіпкерлікті дамытуға жәрдемдесу үшін бюджеттік кредиттер беру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753400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9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10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485545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қаржы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485545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485545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250952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250952</w:t>
            </w:r>
          </w:p>
        </w:tc>
      </w:tr>
      <w:tr>
        <w:trPr>
          <w:trHeight w:val="9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кәсіпкерліктің дамуына ықпал етуге кредиттер беру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626"/>
        <w:gridCol w:w="584"/>
        <w:gridCol w:w="10269"/>
        <w:gridCol w:w="204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2817568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2817568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2817568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2817542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кредиттердің сомаларын қайтару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522"/>
        <w:gridCol w:w="734"/>
        <w:gridCol w:w="712"/>
        <w:gridCol w:w="9379"/>
        <w:gridCol w:w="209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1266650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сатып алу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1266650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1266650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1266650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83213</w:t>
            </w:r>
          </w:p>
        </w:tc>
      </w:tr>
      <w:tr>
        <w:trPr>
          <w:trHeight w:val="6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83213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активтер және сатып алу басқармасы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</w:tr>
      <w:tr>
        <w:trPr>
          <w:trHeight w:val="6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өнеркәсіп және индустриалдық-инновациялық даму басқармасы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1023437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"Сарыарқа" ӘКК" ҰК" АҚ жарғылық капиталын ұлғайту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625"/>
        <w:gridCol w:w="582"/>
        <w:gridCol w:w="10217"/>
        <w:gridCol w:w="208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0"/>
        <w:gridCol w:w="2030"/>
      </w:tblGrid>
      <w:tr>
        <w:trPr>
          <w:trHeight w:val="315" w:hRule="atLeast"/>
        </w:trPr>
        <w:tc>
          <w:tcPr>
            <w:tcW w:w="1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1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-1922858</w:t>
            </w:r>
          </w:p>
        </w:tc>
      </w:tr>
      <w:tr>
        <w:trPr>
          <w:trHeight w:val="375" w:hRule="atLeast"/>
        </w:trPr>
        <w:tc>
          <w:tcPr>
            <w:tcW w:w="1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1922858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15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XXIV сессиясының № 276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ХXII сессиясының № 242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республикалық бюджеттен берілетін нысаналы трансферттер мен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3"/>
        <w:gridCol w:w="2057"/>
      </w:tblGrid>
      <w:tr>
        <w:trPr>
          <w:trHeight w:val="66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7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71785160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36952379</w:t>
            </w:r>
          </w:p>
        </w:tc>
      </w:tr>
      <w:tr>
        <w:trPr>
          <w:trHeight w:val="33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31342884</w:t>
            </w:r>
          </w:p>
        </w:tc>
      </w:tr>
      <w:tr>
        <w:trPr>
          <w:trHeight w:val="37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3489897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36952379</w:t>
            </w:r>
          </w:p>
        </w:tc>
      </w:tr>
      <w:tr>
        <w:trPr>
          <w:trHeight w:val="36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132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36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6669</w:t>
            </w:r>
          </w:p>
        </w:tc>
      </w:tr>
      <w:tr>
        <w:trPr>
          <w:trHeight w:val="126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6669</w:t>
            </w:r>
          </w:p>
        </w:tc>
      </w:tr>
      <w:tr>
        <w:trPr>
          <w:trHeight w:val="36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130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6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активтер және сатып алу басқармасы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130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7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128987</w:t>
            </w:r>
          </w:p>
        </w:tc>
      </w:tr>
      <w:tr>
        <w:trPr>
          <w:trHeight w:val="33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қозғалысы қауіпсіздігін қамтамасыз етуге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105016</w:t>
            </w:r>
          </w:p>
        </w:tc>
      </w:tr>
      <w:tr>
        <w:trPr>
          <w:trHeight w:val="136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23971</w:t>
            </w:r>
          </w:p>
        </w:tc>
      </w:tr>
      <w:tr>
        <w:trPr>
          <w:trHeight w:val="36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қаржы басқармасы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2446860</w:t>
            </w:r>
          </w:p>
        </w:tc>
      </w:tr>
      <w:tr>
        <w:trPr>
          <w:trHeight w:val="127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2446860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95106</w:t>
            </w:r>
          </w:p>
        </w:tc>
      </w:tr>
      <w:tr>
        <w:trPr>
          <w:trHeight w:val="127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95106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197173</w:t>
            </w:r>
          </w:p>
        </w:tc>
      </w:tr>
      <w:tr>
        <w:trPr>
          <w:trHeight w:val="73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моноқалаларды нысаналы жайластыруға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91250</w:t>
            </w:r>
          </w:p>
        </w:tc>
      </w:tr>
      <w:tr>
        <w:trPr>
          <w:trHeight w:val="127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105923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балалар құқықтарын қорғау басқармасы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9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129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мәселелері жөніндегі басқармасы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129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еңбек инспекциясы бойынша басқармасы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127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</w:tr>
      <w:tr>
        <w:trPr>
          <w:trHeight w:val="129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4261596</w:t>
            </w:r>
          </w:p>
        </w:tc>
      </w:tr>
      <w:tr>
        <w:trPr>
          <w:trHeight w:val="6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1855049</w:t>
            </w:r>
          </w:p>
        </w:tc>
      </w:tr>
      <w:tr>
        <w:trPr>
          <w:trHeight w:val="67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221238</w:t>
            </w:r>
          </w:p>
        </w:tc>
      </w:tr>
      <w:tr>
        <w:trPr>
          <w:trHeight w:val="67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ұйымдардында мамандарды даярлауға арналған мемлекеттік білім беру тапсырысын ұлғайтуға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42437</w:t>
            </w:r>
          </w:p>
        </w:tc>
      </w:tr>
      <w:tr>
        <w:trPr>
          <w:trHeight w:val="67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оқитындарға шәкіртақы көлемін ұлғайтуға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151098</w:t>
            </w:r>
          </w:p>
        </w:tc>
      </w:tr>
      <w:tr>
        <w:trPr>
          <w:trHeight w:val="63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 орындарының оқу-өндірістік шеберханаларын, зертханаларын жаңартуға және қайта жабдықтауға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375000</w:t>
            </w:r>
          </w:p>
        </w:tc>
      </w:tr>
      <w:tr>
        <w:trPr>
          <w:trHeight w:val="63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көтеруге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339629</w:t>
            </w:r>
          </w:p>
        </w:tc>
      </w:tr>
      <w:tr>
        <w:trPr>
          <w:trHeight w:val="72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моноқалаларды нысаналы жайластыруға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851420</w:t>
            </w:r>
          </w:p>
        </w:tc>
      </w:tr>
      <w:tr>
        <w:trPr>
          <w:trHeight w:val="129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425725</w:t>
            </w:r>
          </w:p>
        </w:tc>
      </w:tr>
      <w:tr>
        <w:trPr>
          <w:trHeight w:val="34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24509855</w:t>
            </w:r>
          </w:p>
        </w:tc>
      </w:tr>
      <w:tr>
        <w:trPr>
          <w:trHeight w:val="69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арқылы қаржыландырылатын тегін медициналық көмектің кепілдік берілген көлемін қамтамасыз етуге және кеңейтуге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17951625</w:t>
            </w:r>
          </w:p>
        </w:tc>
      </w:tr>
      <w:tr>
        <w:trPr>
          <w:trHeight w:val="63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Дәрiлiк заттарды, вакциналарды және басқа да иммундық-биологиялық препараттарды сатып алуға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3363771</w:t>
            </w:r>
          </w:p>
        </w:tc>
      </w:tr>
      <w:tr>
        <w:trPr>
          <w:trHeight w:val="67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медициналық денсаулық сақтау ұйымдарын материалдық-техникалық жарақтандыруға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1680584</w:t>
            </w:r>
          </w:p>
        </w:tc>
      </w:tr>
      <w:tr>
        <w:trPr>
          <w:trHeight w:val="34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иммунитетін сақтандыруды қамтамассыз етуге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893702</w:t>
            </w:r>
          </w:p>
        </w:tc>
      </w:tr>
      <w:tr>
        <w:trPr>
          <w:trHeight w:val="99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тапсырысы бойынша техникалық және кәсіптік, орта білімнен кейінгі білім беру ұйымдарында оқитындарға шәкіртақы көлемін ұлғайтуға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</w:tr>
      <w:tr>
        <w:trPr>
          <w:trHeight w:val="78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моноқалаларды ағымдағы жайластыру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267070</w:t>
            </w:r>
          </w:p>
        </w:tc>
      </w:tr>
      <w:tr>
        <w:trPr>
          <w:trHeight w:val="133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343548</w:t>
            </w:r>
          </w:p>
        </w:tc>
      </w:tr>
      <w:tr>
        <w:trPr>
          <w:trHeight w:val="63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қамтылу мен әлеуметтік бағдарламаларды үйлестіру басқармасы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311941</w:t>
            </w:r>
          </w:p>
        </w:tc>
      </w:tr>
      <w:tr>
        <w:trPr>
          <w:trHeight w:val="37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 стандарттарын енгізуге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23464</w:t>
            </w:r>
          </w:p>
        </w:tc>
      </w:tr>
      <w:tr>
        <w:trPr>
          <w:trHeight w:val="36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орналастыруға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47212</w:t>
            </w:r>
          </w:p>
        </w:tc>
      </w:tr>
      <w:tr>
        <w:trPr>
          <w:trHeight w:val="79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құқұқтарын қамтамасыз ету және өмір сүру сапасын жақсарту бойынша шаралар Жоспарын жүзеге асыруға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</w:p>
        </w:tc>
      </w:tr>
      <w:tr>
        <w:trPr>
          <w:trHeight w:val="135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69645</w:t>
            </w:r>
          </w:p>
        </w:tc>
      </w:tr>
      <w:tr>
        <w:trPr>
          <w:trHeight w:val="42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 төлеуге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152216</w:t>
            </w:r>
          </w:p>
        </w:tc>
      </w:tr>
      <w:tr>
        <w:trPr>
          <w:trHeight w:val="36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 төлеуге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</w:p>
        </w:tc>
      </w:tr>
      <w:tr>
        <w:trPr>
          <w:trHeight w:val="36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36748</w:t>
            </w:r>
          </w:p>
        </w:tc>
      </w:tr>
      <w:tr>
        <w:trPr>
          <w:trHeight w:val="70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36573</w:t>
            </w:r>
          </w:p>
        </w:tc>
      </w:tr>
      <w:tr>
        <w:trPr>
          <w:trHeight w:val="129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40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басқармасы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3241720</w:t>
            </w:r>
          </w:p>
        </w:tc>
      </w:tr>
      <w:tr>
        <w:trPr>
          <w:trHeight w:val="63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63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пайыздық ставкаларды субсидиялау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2287954</w:t>
            </w:r>
          </w:p>
        </w:tc>
      </w:tr>
      <w:tr>
        <w:trPr>
          <w:trHeight w:val="63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63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бизнесті жүргізуді сервистік қолдау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114943</w:t>
            </w:r>
          </w:p>
        </w:tc>
      </w:tr>
      <w:tr>
        <w:trPr>
          <w:trHeight w:val="73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ағымдағы іс-шараларды іске асыруға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724500</w:t>
            </w:r>
          </w:p>
        </w:tc>
      </w:tr>
      <w:tr>
        <w:trPr>
          <w:trHeight w:val="126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40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өнеркәсіп және индустриалдық-инновациялық дамубасқармасы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126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шаруашылық басқармасы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126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6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126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6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6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1222928</w:t>
            </w:r>
          </w:p>
        </w:tc>
      </w:tr>
      <w:tr>
        <w:trPr>
          <w:trHeight w:val="73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моноқалаларды нысаналы жайластыруға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877318</w:t>
            </w:r>
          </w:p>
        </w:tc>
      </w:tr>
      <w:tr>
        <w:trPr>
          <w:trHeight w:val="132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4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Жаңартылатын энергия көздерін пайдалануды қолдану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97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336469</w:t>
            </w:r>
          </w:p>
        </w:tc>
      </w:tr>
      <w:tr>
        <w:trPr>
          <w:trHeight w:val="39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автомобильдер жолдары басқармасы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471226</w:t>
            </w:r>
          </w:p>
        </w:tc>
      </w:tr>
      <w:tr>
        <w:trPr>
          <w:trHeight w:val="73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моноқалаларды нысаналы жайластыруға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470922</w:t>
            </w:r>
          </w:p>
        </w:tc>
      </w:tr>
      <w:tr>
        <w:trPr>
          <w:trHeight w:val="127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72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табиғат ресурстары және табиғатты пайдалануды реттеу басқармасы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</w:t>
            </w:r>
          </w:p>
        </w:tc>
      </w:tr>
      <w:tr>
        <w:trPr>
          <w:trHeight w:val="133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</w:t>
            </w:r>
          </w:p>
        </w:tc>
      </w:tr>
      <w:tr>
        <w:trPr>
          <w:trHeight w:val="40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132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трансферттері: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31342884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19223474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объектілерін салуға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466343</w:t>
            </w:r>
          </w:p>
        </w:tc>
      </w:tr>
      <w:tr>
        <w:trPr>
          <w:trHeight w:val="33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объектілерінің құрылысына және қайта жөндеуге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2395236</w:t>
            </w:r>
          </w:p>
        </w:tc>
      </w:tr>
      <w:tr>
        <w:trPr>
          <w:trHeight w:val="33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Деңсаулық сақтау объектілерін салу және реконтрукциялау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</w:p>
        </w:tc>
      </w:tr>
      <w:tr>
        <w:trPr>
          <w:trHeight w:val="33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978173</w:t>
            </w:r>
          </w:p>
        </w:tc>
      </w:tr>
      <w:tr>
        <w:trPr>
          <w:trHeight w:val="34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дамытуға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4526833</w:t>
            </w:r>
          </w:p>
        </w:tc>
      </w:tr>
      <w:tr>
        <w:trPr>
          <w:trHeight w:val="67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жобалауға, дамытуға, жайластыруға және (немесе) сатып алуға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3338089</w:t>
            </w:r>
          </w:p>
        </w:tc>
      </w:tr>
      <w:tr>
        <w:trPr>
          <w:trHeight w:val="63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жобалауға, салуға және (немесе) сатып алуға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2748734</w:t>
            </w:r>
          </w:p>
        </w:tc>
      </w:tr>
      <w:tr>
        <w:trPr>
          <w:trHeight w:val="63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дамытуға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784476</w:t>
            </w:r>
          </w:p>
        </w:tc>
      </w:tr>
      <w:tr>
        <w:trPr>
          <w:trHeight w:val="63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бағдарламасының шеңберінде инженерлік инфрақұрылымды дамытуға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900512</w:t>
            </w:r>
          </w:p>
        </w:tc>
      </w:tr>
      <w:tr>
        <w:trPr>
          <w:trHeight w:val="66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асыруға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2385078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3377868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75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асыруға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2377868</w:t>
            </w:r>
          </w:p>
        </w:tc>
      </w:tr>
      <w:tr>
        <w:trPr>
          <w:trHeight w:val="63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7820449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дамытуға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5382591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 сумен қамту жүйесін дамытуға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1587842</w:t>
            </w:r>
          </w:p>
        </w:tc>
      </w:tr>
      <w:tr>
        <w:trPr>
          <w:trHeight w:val="63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асыруға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ұлғайтуға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844488</w:t>
            </w:r>
          </w:p>
        </w:tc>
      </w:tr>
      <w:tr>
        <w:trPr>
          <w:trHeight w:val="63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өнеркәсіп және индустриалдық-инновациялық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921093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"Сарыарқа" ӘКК" ҰК" АҚ жарғылық капиталын ұлғайту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921093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3489897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34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үйді жобалауға, салуға және (немесе) сатып алуға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қаржы басқармасы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485545</w:t>
            </w:r>
          </w:p>
        </w:tc>
      </w:tr>
      <w:tr>
        <w:trPr>
          <w:trHeight w:val="63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485545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753400</w:t>
            </w:r>
          </w:p>
        </w:tc>
      </w:tr>
      <w:tr>
        <w:trPr>
          <w:trHeight w:val="60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ауылдағы кәсіпкерлікті дамытуға жәрдемдесу үшін бюджеттік кредиттер беру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753400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басқармасы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250952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кәсіпкерліктің дамуына ықпал етуге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250952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15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XXIV сессиясының № 276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ХXII сессиясының № 242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аудандар (облыстық маңызы бар қалалар) бюджеттеріне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9"/>
        <w:gridCol w:w="1981"/>
      </w:tblGrid>
      <w:tr>
        <w:trPr>
          <w:trHeight w:val="630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70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43908137</w:t>
            </w:r>
          </w:p>
        </w:tc>
      </w:tr>
      <w:tr>
        <w:trPr>
          <w:trHeight w:val="315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15404397</w:t>
            </w:r>
          </w:p>
        </w:tc>
      </w:tr>
      <w:tr>
        <w:trPr>
          <w:trHeight w:val="375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25767243</w:t>
            </w:r>
          </w:p>
        </w:tc>
      </w:tr>
      <w:tr>
        <w:trPr>
          <w:trHeight w:val="375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2736497</w:t>
            </w:r>
          </w:p>
        </w:tc>
      </w:tr>
      <w:tr>
        <w:trPr>
          <w:trHeight w:val="315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15404397</w:t>
            </w:r>
          </w:p>
        </w:tc>
      </w:tr>
      <w:tr>
        <w:trPr>
          <w:trHeight w:val="315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қаржы басқармасы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2445714</w:t>
            </w:r>
          </w:p>
        </w:tc>
      </w:tr>
      <w:tr>
        <w:trPr>
          <w:trHeight w:val="1365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 болып табылмайтын мемлекеттік мекемелер қызметкерлерінің, сондай-ақ жергілікті бюджеттен қаржыландырылатын мемлекеттік кәсіпорындар қызметкерлерінің лауазымдық жалақыларына ерекше еңбек жағдайлары үшін ай сайынғы үстемақы төлеуге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2445714</w:t>
            </w:r>
          </w:p>
        </w:tc>
      </w:tr>
      <w:tr>
        <w:trPr>
          <w:trHeight w:val="330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3242248</w:t>
            </w:r>
          </w:p>
        </w:tc>
      </w:tr>
      <w:tr>
        <w:trPr>
          <w:trHeight w:val="675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1855049</w:t>
            </w:r>
          </w:p>
        </w:tc>
      </w:tr>
      <w:tr>
        <w:trPr>
          <w:trHeight w:val="630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217141</w:t>
            </w:r>
          </w:p>
        </w:tc>
      </w:tr>
      <w:tr>
        <w:trPr>
          <w:trHeight w:val="630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көтеруге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318638</w:t>
            </w:r>
          </w:p>
        </w:tc>
      </w:tr>
      <w:tr>
        <w:trPr>
          <w:trHeight w:val="720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моноқалаларды нысаналы жайластыруға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851420</w:t>
            </w:r>
          </w:p>
        </w:tc>
      </w:tr>
      <w:tr>
        <w:trPr>
          <w:trHeight w:val="360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91250</w:t>
            </w:r>
          </w:p>
        </w:tc>
      </w:tr>
      <w:tr>
        <w:trPr>
          <w:trHeight w:val="735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моноқалаларды нысаналы жайластыруға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91250</w:t>
            </w:r>
          </w:p>
        </w:tc>
      </w:tr>
      <w:tr>
        <w:trPr>
          <w:trHeight w:val="345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қамтылу мен әлеуметтік бағдарламаларды үйлестіру басқармасы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195084</w:t>
            </w:r>
          </w:p>
        </w:tc>
      </w:tr>
      <w:tr>
        <w:trPr>
          <w:trHeight w:val="375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 стандарттарын енгізуге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23464</w:t>
            </w:r>
          </w:p>
        </w:tc>
      </w:tr>
      <w:tr>
        <w:trPr>
          <w:trHeight w:val="675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құқұқтарын қамтамасыз ету және өмір сүру сапасын жақсарту бойынша шаралар Жоспарын жүзеге асыруға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</w:p>
        </w:tc>
      </w:tr>
      <w:tr>
        <w:trPr>
          <w:trHeight w:val="360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 төлеуге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152216</w:t>
            </w:r>
          </w:p>
        </w:tc>
      </w:tr>
      <w:tr>
        <w:trPr>
          <w:trHeight w:val="390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 төлеуге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</w:p>
        </w:tc>
      </w:tr>
      <w:tr>
        <w:trPr>
          <w:trHeight w:val="345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6137765</w:t>
            </w:r>
          </w:p>
        </w:tc>
      </w:tr>
      <w:tr>
        <w:trPr>
          <w:trHeight w:val="405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шаруашылыққа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5247322</w:t>
            </w:r>
          </w:p>
        </w:tc>
      </w:tr>
      <w:tr>
        <w:trPr>
          <w:trHeight w:val="405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тұрғын-үйлердегі энергетикалық аудитті жүргізуге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720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моноқалаларды нысаналы жайластыруға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877318</w:t>
            </w:r>
          </w:p>
        </w:tc>
      </w:tr>
      <w:tr>
        <w:trPr>
          <w:trHeight w:val="315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шаруашылық басқармасы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96458</w:t>
            </w:r>
          </w:p>
        </w:tc>
      </w:tr>
      <w:tr>
        <w:trPr>
          <w:trHeight w:val="705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96458</w:t>
            </w:r>
          </w:p>
        </w:tc>
      </w:tr>
      <w:tr>
        <w:trPr>
          <w:trHeight w:val="405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автомобильдер жолдары басқармасы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2471378</w:t>
            </w:r>
          </w:p>
        </w:tc>
      </w:tr>
      <w:tr>
        <w:trPr>
          <w:trHeight w:val="705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(қала көшелерін) күрделі, орташа және ағымдағы жөндеуден өткізуге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1734769</w:t>
            </w:r>
          </w:p>
        </w:tc>
      </w:tr>
      <w:tr>
        <w:trPr>
          <w:trHeight w:val="690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субсидиялауға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265687</w:t>
            </w:r>
          </w:p>
        </w:tc>
      </w:tr>
      <w:tr>
        <w:trPr>
          <w:trHeight w:val="660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дамытудың 2012 - 2020 жылдарға арналған бағдарламасы шеңберінде моноқалаларды нысаналы жайластыруға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470922</w:t>
            </w:r>
          </w:p>
        </w:tc>
      </w:tr>
      <w:tr>
        <w:trPr>
          <w:trHeight w:val="390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басқармасы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724500</w:t>
            </w:r>
          </w:p>
        </w:tc>
      </w:tr>
      <w:tr>
        <w:trPr>
          <w:trHeight w:val="675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ағымдағы іс-шараларды іске асыруға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724500</w:t>
            </w:r>
          </w:p>
        </w:tc>
      </w:tr>
      <w:tr>
        <w:trPr>
          <w:trHeight w:val="315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трансферттері: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25767243</w:t>
            </w:r>
          </w:p>
        </w:tc>
      </w:tr>
      <w:tr>
        <w:trPr>
          <w:trHeight w:val="315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13277269</w:t>
            </w:r>
          </w:p>
        </w:tc>
      </w:tr>
      <w:tr>
        <w:trPr>
          <w:trHeight w:val="315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630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жобалауға, дамытуға, жайластыруға және (немесе) сатып алуға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3624047</w:t>
            </w:r>
          </w:p>
        </w:tc>
      </w:tr>
      <w:tr>
        <w:trPr>
          <w:trHeight w:val="630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жобалауға, салуға және (немесе) сатып алуға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3276822</w:t>
            </w:r>
          </w:p>
        </w:tc>
      </w:tr>
      <w:tr>
        <w:trPr>
          <w:trHeight w:val="315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дамытуға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2660141</w:t>
            </w:r>
          </w:p>
        </w:tc>
      </w:tr>
      <w:tr>
        <w:trPr>
          <w:trHeight w:val="315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дамытуға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1000569</w:t>
            </w:r>
          </w:p>
        </w:tc>
      </w:tr>
      <w:tr>
        <w:trPr>
          <w:trHeight w:val="690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асыруға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2515690</w:t>
            </w:r>
          </w:p>
        </w:tc>
      </w:tr>
      <w:tr>
        <w:trPr>
          <w:trHeight w:val="345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автомобильдер жолдары басқармасы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2642075</w:t>
            </w:r>
          </w:p>
        </w:tc>
      </w:tr>
      <w:tr>
        <w:trPr>
          <w:trHeight w:val="720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асыруға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2642075</w:t>
            </w:r>
          </w:p>
        </w:tc>
      </w:tr>
      <w:tr>
        <w:trPr>
          <w:trHeight w:val="330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9847899</w:t>
            </w:r>
          </w:p>
        </w:tc>
      </w:tr>
      <w:tr>
        <w:trPr>
          <w:trHeight w:val="330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дамытуға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8872269</w:t>
            </w:r>
          </w:p>
        </w:tc>
      </w:tr>
      <w:tr>
        <w:trPr>
          <w:trHeight w:val="330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дамытуға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</w:p>
        </w:tc>
      </w:tr>
      <w:tr>
        <w:trPr>
          <w:trHeight w:val="735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асыруға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</w:tr>
      <w:tr>
        <w:trPr>
          <w:trHeight w:val="360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ұлғайтуға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844488</w:t>
            </w:r>
          </w:p>
        </w:tc>
      </w:tr>
      <w:tr>
        <w:trPr>
          <w:trHeight w:val="315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2736497</w:t>
            </w:r>
          </w:p>
        </w:tc>
      </w:tr>
      <w:tr>
        <w:trPr>
          <w:trHeight w:val="315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315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үйді жобалауға, салуға және (немесе) сатып алуға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315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қаржы басқармасы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485545</w:t>
            </w:r>
          </w:p>
        </w:tc>
      </w:tr>
      <w:tr>
        <w:trPr>
          <w:trHeight w:val="630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485545</w:t>
            </w:r>
          </w:p>
        </w:tc>
      </w:tr>
      <w:tr>
        <w:trPr>
          <w:trHeight w:val="315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басқармасы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250952</w:t>
            </w:r>
          </w:p>
        </w:tc>
      </w:tr>
      <w:tr>
        <w:trPr>
          <w:trHeight w:val="315" w:hRule="atLeast"/>
        </w:trPr>
        <w:tc>
          <w:tcPr>
            <w:tcW w:w="1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кәсіпкерліктің дамуына ықпал етуге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