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218f" w14:textId="c6d2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мамандарды даярлаудың 2014-2015 оқу жылына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2014 жылғы 17 маусымдағы № 31/17 қаулысы. Қарағанды облысының Әділет департаментінде 2014 жылғы 8 шілдеде № 2678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Техникалық және кәсіптік, орта білімнен кейінгі білімі бар мамандарды даярлаудың 2014-2015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білім басқармасы" мемлекеттік мекемесі осы қаулыдан туындайтын шараларды қолдансын.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жасайтын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</w:t>
      </w:r>
      <w:r>
        <w:br/>
      </w:r>
      <w:r>
        <w:rPr>
          <w:rFonts w:ascii="Times New Roman"/>
          <w:b/>
          <w:i w:val="false"/>
          <w:color w:val="000000"/>
        </w:rPr>
        <w:t>білімі бар мамандарды даярлаудың 2014-2015 оқу жылына</w:t>
      </w:r>
      <w:r>
        <w:br/>
      </w:r>
      <w:r>
        <w:rPr>
          <w:rFonts w:ascii="Times New Roman"/>
          <w:b/>
          <w:i w:val="false"/>
          <w:color w:val="000000"/>
        </w:rPr>
        <w:t>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2350"/>
        <w:gridCol w:w="2607"/>
        <w:gridCol w:w="3908"/>
        <w:gridCol w:w="1446"/>
        <w:gridCol w:w="1146"/>
      </w:tblGrid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3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оқу жылына барлық 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 ұйымдастыру (деңгей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 және сызу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(салалар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 және халықтық көркем өнер шығармашылығы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(бейін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Театр-декорациясы өнері (бейін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(қолданылу аясы және салалар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(салалары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 ісі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Метрология, стандарттау және сертификаттау (салалар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Полимерлік өндіріс технологиясы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(түрлері бойынша) электр жабдықтары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Жылу-техникалық жылу жабдықтары және жылумен қамтамасыз ету жүйелері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 металлургиясы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өңдеу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өнеркәсіптегі автоматика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 және техникалық қызмет көрсету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машиналар мен жабдықтарға техникалық қызмет көрсету (салалары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ұйымдастыруы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құралдар мен құрылғылар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радиотехникасы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 мен желімен хабарлау желілік құрылыстарын пайдалану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ғимараттар ішкі көрінісінің дизайны, қалпына келтіру, қайта құру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 құрылысы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табиғатты қорғау қызметі (түрлері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қорғану (бейін бойынша)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</w:t>
      </w:r>
      <w:r>
        <w:br/>
      </w:r>
      <w:r>
        <w:rPr>
          <w:rFonts w:ascii="Times New Roman"/>
          <w:b/>
          <w:i w:val="false"/>
          <w:color w:val="000000"/>
        </w:rPr>
        <w:t>білімі бар мамандарды даярлаудың 2014-2015 оқу жылына</w:t>
      </w:r>
      <w:r>
        <w:br/>
      </w:r>
      <w:r>
        <w:rPr>
          <w:rFonts w:ascii="Times New Roman"/>
          <w:b/>
          <w:i w:val="false"/>
          <w:color w:val="000000"/>
        </w:rPr>
        <w:t>арналған бұқаралық (жұмысшы) кәсіптер бойынша</w:t>
      </w:r>
      <w:r>
        <w:br/>
      </w:r>
      <w:r>
        <w:rPr>
          <w:rFonts w:ascii="Times New Roman"/>
          <w:b/>
          <w:i w:val="false"/>
          <w:color w:val="000000"/>
        </w:rPr>
        <w:t>мемлекетті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2312"/>
        <w:gridCol w:w="2317"/>
        <w:gridCol w:w="3847"/>
        <w:gridCol w:w="1423"/>
        <w:gridCol w:w="1423"/>
      </w:tblGrid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3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оқу жылына барлық 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құралдармен тұрмыстық техникаларды жөндеу және қызмет көрсету (салалары бойынша)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үйі шаруашылығына қызмет көрсету және ұйымдастыру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(қолданылу аясы және салалары бойынша)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(салалары бойынша)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(салалары бойынша)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ашық түрде қазу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 (кенбайыту)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құрылымдарының құрылысы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өнеркәсіптегі жасаудағы автоматика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 және техникалық қызмет көрсету (түрлері бойынша)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және жабдықтарын пайдалану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электрлік-механикалық жабдықтар (түрлері бойынша)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 және пайдалану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киімді үлгілеу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 мен желімен хабарлау желілік құрлыстарын пайдалану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шарушашылығы (бейіндері бойынша)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